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19" w:rsidRPr="000E0557" w:rsidRDefault="001D6F19" w:rsidP="001D6F19">
      <w:pPr>
        <w:rPr>
          <w:rFonts w:ascii="MS Gothic" w:hAnsi="MS Gothic" w:hint="eastAsia"/>
          <w:b/>
          <w:sz w:val="24"/>
        </w:rPr>
      </w:pPr>
      <w:r w:rsidRPr="000E0557">
        <w:rPr>
          <w:rFonts w:ascii="MS Gothic" w:hAnsi="MS Gothic" w:hint="eastAsia"/>
          <w:b/>
          <w:sz w:val="24"/>
        </w:rPr>
        <w:t>ユニット１</w:t>
      </w:r>
    </w:p>
    <w:p w:rsidR="001D6F19" w:rsidRDefault="001D6F19" w:rsidP="001D6F19">
      <w:pPr>
        <w:rPr>
          <w:rFonts w:ascii="MS Gothic" w:hAnsi="MS Gothic" w:hint="eastAsia"/>
          <w:sz w:val="24"/>
        </w:rPr>
      </w:pPr>
    </w:p>
    <w:p w:rsidR="001D64BC" w:rsidRDefault="001D64BC" w:rsidP="001D64BC">
      <w:pPr>
        <w:ind w:left="1200" w:hangingChars="500" w:hanging="1200"/>
        <w:rPr>
          <w:rFonts w:ascii="MS Gothic" w:eastAsia="MS Gothic" w:hAnsi="MS Gothic" w:hint="eastAsia"/>
          <w:sz w:val="24"/>
        </w:rPr>
      </w:pPr>
      <w:r w:rsidRPr="00385C27">
        <w:rPr>
          <w:rFonts w:ascii="MS Gothic" w:eastAsia="MS Gothic" w:hAnsi="MS Gothic" w:hint="eastAsia"/>
          <w:sz w:val="24"/>
          <w:bdr w:val="single" w:sz="4" w:space="0" w:color="auto"/>
        </w:rPr>
        <w:t>タスク</w:t>
      </w:r>
      <w:r w:rsidRPr="00385C27">
        <w:rPr>
          <w:rFonts w:ascii="MS Gothic" w:eastAsia="MS Gothic" w:hAnsi="MS Gothic" w:hint="eastAsia"/>
          <w:sz w:val="24"/>
        </w:rPr>
        <w:t xml:space="preserve">　 </w:t>
      </w:r>
      <w:r>
        <w:rPr>
          <w:rFonts w:ascii="MS Gothic" w:eastAsia="MS Gothic" w:hAnsi="MS Gothic" w:hint="eastAsia"/>
          <w:sz w:val="24"/>
        </w:rPr>
        <w:t>モデル文ａ、ｂは、それぞれ、どんな目的で書いた自己紹介でしょう</w:t>
      </w:r>
    </w:p>
    <w:p w:rsidR="001D64BC" w:rsidRPr="00EA234D" w:rsidRDefault="001D64BC" w:rsidP="001D64BC">
      <w:pPr>
        <w:ind w:firstLineChars="450" w:firstLine="1080"/>
        <w:rPr>
          <w:rFonts w:ascii="MS Gothic" w:eastAsia="宋体" w:hAnsi="MS Gothic" w:hint="eastAsia"/>
          <w:sz w:val="24"/>
        </w:rPr>
      </w:pPr>
      <w:r>
        <w:rPr>
          <w:rFonts w:ascii="MS Gothic" w:eastAsia="MS Gothic" w:hAnsi="MS Gothic" w:hint="eastAsia"/>
          <w:sz w:val="24"/>
        </w:rPr>
        <w:t>か。読み手は誰でしょうか。</w:t>
      </w:r>
    </w:p>
    <w:p w:rsidR="001D64BC" w:rsidRDefault="001D64BC" w:rsidP="001D64BC">
      <w:pPr>
        <w:rPr>
          <w:rFonts w:ascii="MS Mincho" w:hAnsi="MS Mincho" w:hint="eastAsia"/>
          <w:sz w:val="24"/>
        </w:rPr>
      </w:pP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0"/>
        <w:gridCol w:w="3780"/>
        <w:gridCol w:w="3780"/>
      </w:tblGrid>
      <w:tr w:rsidR="001D64BC" w:rsidTr="00DB1E84">
        <w:trPr>
          <w:trHeight w:val="525"/>
        </w:trPr>
        <w:tc>
          <w:tcPr>
            <w:tcW w:w="900" w:type="dxa"/>
          </w:tcPr>
          <w:p w:rsidR="001D64BC" w:rsidRDefault="001D64BC" w:rsidP="00DB1E84">
            <w:pPr>
              <w:rPr>
                <w:rFonts w:ascii="MS Mincho" w:hAnsi="MS Mincho" w:hint="eastAsia"/>
                <w:szCs w:val="21"/>
              </w:rPr>
            </w:pPr>
          </w:p>
        </w:tc>
        <w:tc>
          <w:tcPr>
            <w:tcW w:w="3780" w:type="dxa"/>
          </w:tcPr>
          <w:p w:rsidR="001D64BC" w:rsidRDefault="001D64BC" w:rsidP="00DB1E84">
            <w:pPr>
              <w:widowControl/>
              <w:spacing w:line="360" w:lineRule="auto"/>
              <w:jc w:val="center"/>
              <w:rPr>
                <w:rFonts w:ascii="MS Mincho" w:hAnsi="MS Mincho"/>
                <w:b/>
                <w:bCs/>
                <w:szCs w:val="21"/>
              </w:rPr>
            </w:pPr>
            <w:r>
              <w:rPr>
                <w:rFonts w:ascii="MS Mincho" w:hAnsi="MS Mincho" w:hint="eastAsia"/>
                <w:b/>
                <w:bCs/>
                <w:szCs w:val="21"/>
              </w:rPr>
              <w:t>目　　的</w:t>
            </w:r>
          </w:p>
        </w:tc>
        <w:tc>
          <w:tcPr>
            <w:tcW w:w="3780" w:type="dxa"/>
          </w:tcPr>
          <w:p w:rsidR="001D64BC" w:rsidRDefault="001D64BC" w:rsidP="00DB1E84">
            <w:pPr>
              <w:widowControl/>
              <w:spacing w:line="360" w:lineRule="auto"/>
              <w:jc w:val="center"/>
              <w:rPr>
                <w:rFonts w:ascii="MS Mincho" w:hAnsi="MS Mincho"/>
                <w:b/>
                <w:bCs/>
                <w:szCs w:val="21"/>
              </w:rPr>
            </w:pPr>
            <w:r>
              <w:rPr>
                <w:rFonts w:ascii="MS Mincho" w:hAnsi="MS Mincho" w:hint="eastAsia"/>
                <w:b/>
                <w:bCs/>
                <w:szCs w:val="21"/>
              </w:rPr>
              <w:t>読　み　手</w:t>
            </w:r>
          </w:p>
        </w:tc>
      </w:tr>
      <w:tr w:rsidR="001D64BC" w:rsidTr="00DB1E84">
        <w:trPr>
          <w:trHeight w:val="1226"/>
        </w:trPr>
        <w:tc>
          <w:tcPr>
            <w:tcW w:w="900" w:type="dxa"/>
          </w:tcPr>
          <w:p w:rsidR="001D64BC" w:rsidRDefault="001D64BC" w:rsidP="00DB1E84">
            <w:pPr>
              <w:jc w:val="center"/>
              <w:rPr>
                <w:rFonts w:ascii="MS Mincho" w:hAnsi="MS Mincho" w:hint="eastAsia"/>
                <w:b/>
                <w:bCs/>
                <w:szCs w:val="21"/>
              </w:rPr>
            </w:pPr>
          </w:p>
          <w:p w:rsidR="001D64BC" w:rsidRDefault="001D64BC" w:rsidP="00DB1E84">
            <w:pPr>
              <w:jc w:val="center"/>
              <w:rPr>
                <w:rFonts w:ascii="MS Mincho" w:hAnsi="MS Mincho" w:hint="eastAsia"/>
                <w:b/>
                <w:bCs/>
                <w:szCs w:val="21"/>
              </w:rPr>
            </w:pPr>
            <w:r>
              <w:rPr>
                <w:rFonts w:ascii="MS Mincho" w:hAnsi="MS Mincho" w:hint="eastAsia"/>
                <w:b/>
                <w:bCs/>
                <w:szCs w:val="21"/>
              </w:rPr>
              <w:t>ａ</w:t>
            </w:r>
          </w:p>
        </w:tc>
        <w:tc>
          <w:tcPr>
            <w:tcW w:w="3780" w:type="dxa"/>
          </w:tcPr>
          <w:p w:rsidR="001D64BC" w:rsidRPr="002D79BF" w:rsidRDefault="001D64BC" w:rsidP="00DB1E84">
            <w:pPr>
              <w:spacing w:line="360" w:lineRule="auto"/>
              <w:rPr>
                <w:rFonts w:ascii="MS Mincho" w:hAnsi="MS Mincho" w:hint="eastAsia"/>
                <w:color w:val="0000FF"/>
                <w:szCs w:val="21"/>
              </w:rPr>
            </w:pPr>
            <w:r w:rsidRPr="002D79BF">
              <w:rPr>
                <w:rFonts w:ascii="MS Mincho" w:hAnsi="MS Mincho" w:hint="eastAsia"/>
                <w:color w:val="0000FF"/>
                <w:szCs w:val="21"/>
                <w:highlight w:val="cyan"/>
              </w:rPr>
              <w:t>日本語の会話練習の相手になってくれる人を探す</w:t>
            </w:r>
          </w:p>
        </w:tc>
        <w:tc>
          <w:tcPr>
            <w:tcW w:w="3780" w:type="dxa"/>
          </w:tcPr>
          <w:p w:rsidR="001D64BC" w:rsidRPr="002D79BF" w:rsidRDefault="001D64BC" w:rsidP="00DB1E84">
            <w:pPr>
              <w:widowControl/>
              <w:spacing w:line="360" w:lineRule="auto"/>
              <w:jc w:val="left"/>
              <w:rPr>
                <w:rFonts w:ascii="MS Mincho" w:hAnsi="MS Mincho" w:hint="eastAsia"/>
                <w:color w:val="0000FF"/>
                <w:szCs w:val="21"/>
                <w:highlight w:val="cyan"/>
              </w:rPr>
            </w:pPr>
            <w:r w:rsidRPr="002D79BF">
              <w:rPr>
                <w:rFonts w:ascii="MS Mincho" w:hAnsi="MS Mincho" w:hint="eastAsia"/>
                <w:color w:val="0000FF"/>
                <w:szCs w:val="21"/>
                <w:highlight w:val="cyan"/>
              </w:rPr>
              <w:t>同じ大学の学生、会話練習の協力者</w:t>
            </w:r>
          </w:p>
          <w:p w:rsidR="001D64BC" w:rsidRPr="002D79BF" w:rsidRDefault="001D64BC" w:rsidP="00DB1E84">
            <w:pPr>
              <w:spacing w:line="360" w:lineRule="auto"/>
              <w:rPr>
                <w:rFonts w:ascii="MS Mincho" w:hAnsi="MS Mincho" w:hint="eastAsia"/>
                <w:color w:val="0000FF"/>
                <w:szCs w:val="21"/>
                <w:highlight w:val="cyan"/>
              </w:rPr>
            </w:pPr>
          </w:p>
        </w:tc>
      </w:tr>
      <w:tr w:rsidR="001D64BC" w:rsidTr="00DB1E84">
        <w:trPr>
          <w:trHeight w:val="1208"/>
        </w:trPr>
        <w:tc>
          <w:tcPr>
            <w:tcW w:w="900" w:type="dxa"/>
          </w:tcPr>
          <w:p w:rsidR="001D64BC" w:rsidRDefault="001D64BC" w:rsidP="00DB1E84">
            <w:pPr>
              <w:rPr>
                <w:rFonts w:ascii="MS Mincho" w:hAnsi="MS Mincho" w:hint="eastAsia"/>
                <w:b/>
                <w:bCs/>
                <w:szCs w:val="21"/>
              </w:rPr>
            </w:pPr>
          </w:p>
          <w:p w:rsidR="001D64BC" w:rsidRDefault="001D64BC" w:rsidP="00DB1E84">
            <w:pPr>
              <w:jc w:val="center"/>
              <w:rPr>
                <w:rFonts w:ascii="MS Mincho" w:hAnsi="MS Mincho" w:hint="eastAsia"/>
                <w:b/>
                <w:bCs/>
                <w:szCs w:val="21"/>
              </w:rPr>
            </w:pPr>
            <w:r>
              <w:rPr>
                <w:rFonts w:ascii="MS Mincho" w:hAnsi="MS Mincho" w:hint="eastAsia"/>
                <w:b/>
                <w:bCs/>
                <w:szCs w:val="21"/>
              </w:rPr>
              <w:t>ｂ</w:t>
            </w:r>
          </w:p>
        </w:tc>
        <w:tc>
          <w:tcPr>
            <w:tcW w:w="3780" w:type="dxa"/>
          </w:tcPr>
          <w:p w:rsidR="001D64BC" w:rsidRPr="002D79BF" w:rsidRDefault="001D64BC" w:rsidP="00DB1E84">
            <w:pPr>
              <w:widowControl/>
              <w:spacing w:line="360" w:lineRule="auto"/>
              <w:jc w:val="left"/>
              <w:rPr>
                <w:rFonts w:ascii="MS Mincho" w:hAnsi="MS Mincho"/>
                <w:color w:val="0000FF"/>
                <w:szCs w:val="21"/>
              </w:rPr>
            </w:pPr>
            <w:r w:rsidRPr="002D79BF">
              <w:rPr>
                <w:rFonts w:ascii="MS Mincho" w:hAnsi="MS Mincho" w:hint="eastAsia"/>
                <w:color w:val="0000FF"/>
                <w:szCs w:val="21"/>
                <w:highlight w:val="cyan"/>
              </w:rPr>
              <w:t>中国語の家庭教師に応募</w:t>
            </w:r>
          </w:p>
          <w:p w:rsidR="001D64BC" w:rsidRPr="002D79BF" w:rsidRDefault="001D64BC" w:rsidP="00DB1E84">
            <w:pPr>
              <w:spacing w:line="360" w:lineRule="auto"/>
              <w:rPr>
                <w:rFonts w:ascii="MS Mincho" w:hAnsi="MS Mincho"/>
                <w:color w:val="0000FF"/>
                <w:szCs w:val="21"/>
              </w:rPr>
            </w:pPr>
          </w:p>
        </w:tc>
        <w:tc>
          <w:tcPr>
            <w:tcW w:w="3780" w:type="dxa"/>
          </w:tcPr>
          <w:p w:rsidR="001D64BC" w:rsidRPr="002D79BF" w:rsidRDefault="001D64BC" w:rsidP="00DB1E84">
            <w:pPr>
              <w:widowControl/>
              <w:spacing w:line="360" w:lineRule="auto"/>
              <w:jc w:val="left"/>
              <w:rPr>
                <w:rFonts w:ascii="MS Mincho" w:hAnsi="MS Mincho" w:hint="eastAsia"/>
                <w:color w:val="0000FF"/>
                <w:szCs w:val="21"/>
              </w:rPr>
            </w:pPr>
            <w:r w:rsidRPr="002D79BF">
              <w:rPr>
                <w:rFonts w:ascii="MS Mincho" w:hAnsi="MS Mincho" w:hint="eastAsia"/>
                <w:color w:val="0000FF"/>
                <w:szCs w:val="21"/>
                <w:highlight w:val="cyan"/>
              </w:rPr>
              <w:t>特定の人</w:t>
            </w:r>
          </w:p>
          <w:p w:rsidR="001D64BC" w:rsidRPr="002D79BF" w:rsidRDefault="001D64BC" w:rsidP="00DB1E84">
            <w:pPr>
              <w:spacing w:line="360" w:lineRule="auto"/>
              <w:rPr>
                <w:rFonts w:ascii="MS Mincho" w:hAnsi="MS Mincho"/>
                <w:color w:val="0000FF"/>
                <w:szCs w:val="21"/>
              </w:rPr>
            </w:pPr>
          </w:p>
        </w:tc>
      </w:tr>
    </w:tbl>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4BC">
      <w:pPr>
        <w:ind w:left="1200" w:hangingChars="500" w:hanging="1200"/>
        <w:rPr>
          <w:rFonts w:ascii="ＭＳ Ｐゴシック" w:eastAsia="ＭＳ Ｐゴシック" w:hAnsi="ＭＳ Ｐゴシック" w:hint="eastAsia"/>
          <w:sz w:val="24"/>
        </w:rPr>
      </w:pPr>
      <w:r>
        <w:rPr>
          <w:rFonts w:ascii="ＭＳ Ｐゴシック" w:eastAsia="ＭＳ Ｐゴシック" w:hAnsi="ＭＳ Ｐゴシック" w:hint="eastAsia"/>
          <w:sz w:val="24"/>
          <w:bdr w:val="single" w:sz="4" w:space="0" w:color="auto"/>
        </w:rPr>
        <w:t>タスク１</w:t>
      </w:r>
      <w:r>
        <w:rPr>
          <w:rFonts w:ascii="ＭＳ Ｐゴシック" w:eastAsia="ＭＳ Ｐゴシック" w:hAnsi="ＭＳ Ｐゴシック" w:hint="eastAsia"/>
          <w:sz w:val="24"/>
        </w:rPr>
        <w:t xml:space="preserve">　作文例ｃ、ｄを読んで、書いた人はどんな人だと思いますか。読み手として読んで</w:t>
      </w:r>
      <w:r>
        <w:rPr>
          <w:rFonts w:ascii="ＭＳ Ｐゴシック" w:hAnsi="ＭＳ Ｐゴシック" w:hint="eastAsia"/>
          <w:sz w:val="24"/>
        </w:rPr>
        <w:t>、</w:t>
      </w:r>
      <w:r>
        <w:rPr>
          <w:rFonts w:ascii="ＭＳ Ｐゴシック" w:eastAsia="ＭＳ Ｐゴシック" w:hAnsi="ＭＳ Ｐゴシック" w:hint="eastAsia"/>
          <w:sz w:val="24"/>
        </w:rPr>
        <w:t>どんな感じがしますか。</w:t>
      </w:r>
    </w:p>
    <w:p w:rsidR="001D64BC" w:rsidRDefault="001D64BC" w:rsidP="001D64BC">
      <w:pPr>
        <w:rPr>
          <w:rFonts w:ascii="MS Mincho" w:hAnsi="MS Mincho" w:hint="eastAsia"/>
          <w:sz w:val="24"/>
        </w:rPr>
      </w:pPr>
    </w:p>
    <w:tbl>
      <w:tblPr>
        <w:tblpPr w:leftFromText="142" w:rightFromText="142" w:vertAnchor="text" w:horzAnchor="margin" w:tblpXSpec="right"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19"/>
        <w:gridCol w:w="7542"/>
      </w:tblGrid>
      <w:tr w:rsidR="001D64BC" w:rsidTr="00DB1E84">
        <w:trPr>
          <w:trHeight w:val="535"/>
        </w:trPr>
        <w:tc>
          <w:tcPr>
            <w:tcW w:w="819" w:type="dxa"/>
          </w:tcPr>
          <w:p w:rsidR="001D64BC" w:rsidRDefault="001D64BC" w:rsidP="00DB1E84">
            <w:pPr>
              <w:rPr>
                <w:rFonts w:ascii="MS Mincho" w:hAnsi="MS Mincho" w:hint="eastAsia"/>
                <w:b/>
                <w:bCs/>
                <w:szCs w:val="21"/>
              </w:rPr>
            </w:pPr>
          </w:p>
        </w:tc>
        <w:tc>
          <w:tcPr>
            <w:tcW w:w="7542" w:type="dxa"/>
          </w:tcPr>
          <w:p w:rsidR="001D64BC" w:rsidRDefault="001D64BC" w:rsidP="00DB1E84">
            <w:pPr>
              <w:spacing w:line="480" w:lineRule="auto"/>
              <w:jc w:val="center"/>
              <w:rPr>
                <w:rFonts w:ascii="MS Mincho" w:hAnsi="MS Mincho"/>
                <w:b/>
                <w:bCs/>
                <w:szCs w:val="21"/>
              </w:rPr>
            </w:pPr>
            <w:r>
              <w:rPr>
                <w:rFonts w:ascii="MS Mincho" w:hAnsi="MS Mincho" w:hint="eastAsia"/>
                <w:b/>
                <w:bCs/>
                <w:szCs w:val="21"/>
              </w:rPr>
              <w:t>読み手として受けた印象</w:t>
            </w:r>
          </w:p>
        </w:tc>
      </w:tr>
      <w:tr w:rsidR="001D64BC" w:rsidTr="00DB1E84">
        <w:trPr>
          <w:trHeight w:val="720"/>
        </w:trPr>
        <w:tc>
          <w:tcPr>
            <w:tcW w:w="819" w:type="dxa"/>
          </w:tcPr>
          <w:p w:rsidR="001D64BC" w:rsidRDefault="001D64BC" w:rsidP="00DB1E84">
            <w:pPr>
              <w:spacing w:line="480" w:lineRule="auto"/>
              <w:jc w:val="center"/>
              <w:rPr>
                <w:rFonts w:ascii="MS Mincho" w:hAnsi="MS Mincho" w:hint="eastAsia"/>
                <w:b/>
                <w:bCs/>
                <w:szCs w:val="21"/>
              </w:rPr>
            </w:pPr>
            <w:r>
              <w:rPr>
                <w:rFonts w:ascii="MS Mincho" w:hAnsi="MS Mincho" w:hint="eastAsia"/>
                <w:b/>
                <w:bCs/>
                <w:szCs w:val="21"/>
              </w:rPr>
              <w:t>ｃ</w:t>
            </w:r>
          </w:p>
        </w:tc>
        <w:tc>
          <w:tcPr>
            <w:tcW w:w="7542" w:type="dxa"/>
            <w:vAlign w:val="center"/>
          </w:tcPr>
          <w:p w:rsidR="001D64BC" w:rsidRPr="002D79BF" w:rsidRDefault="001D64BC" w:rsidP="00DB1E84">
            <w:pPr>
              <w:rPr>
                <w:rFonts w:ascii="MS Mincho" w:hAnsi="MS Mincho" w:hint="eastAsia"/>
                <w:bCs/>
                <w:color w:val="0000FF"/>
                <w:szCs w:val="21"/>
              </w:rPr>
            </w:pPr>
            <w:r w:rsidRPr="002D79BF">
              <w:rPr>
                <w:rFonts w:ascii="MS Mincho" w:hAnsi="MS Mincho" w:hint="eastAsia"/>
                <w:bCs/>
                <w:color w:val="0000FF"/>
                <w:szCs w:val="21"/>
                <w:highlight w:val="cyan"/>
              </w:rPr>
              <w:t>性格の明るい女の子</w:t>
            </w:r>
          </w:p>
        </w:tc>
      </w:tr>
      <w:tr w:rsidR="001D64BC" w:rsidTr="00DB1E84">
        <w:trPr>
          <w:trHeight w:val="720"/>
        </w:trPr>
        <w:tc>
          <w:tcPr>
            <w:tcW w:w="819" w:type="dxa"/>
          </w:tcPr>
          <w:p w:rsidR="001D64BC" w:rsidRDefault="001D64BC" w:rsidP="00DB1E84">
            <w:pPr>
              <w:spacing w:line="480" w:lineRule="auto"/>
              <w:jc w:val="center"/>
              <w:rPr>
                <w:rFonts w:ascii="MS Mincho" w:hAnsi="MS Mincho" w:hint="eastAsia"/>
                <w:b/>
                <w:bCs/>
                <w:szCs w:val="21"/>
              </w:rPr>
            </w:pPr>
            <w:r>
              <w:rPr>
                <w:rFonts w:ascii="MS Mincho" w:hAnsi="MS Mincho" w:hint="eastAsia"/>
                <w:b/>
                <w:bCs/>
                <w:szCs w:val="21"/>
              </w:rPr>
              <w:t>ｄ</w:t>
            </w:r>
          </w:p>
        </w:tc>
        <w:tc>
          <w:tcPr>
            <w:tcW w:w="7542" w:type="dxa"/>
            <w:vAlign w:val="center"/>
          </w:tcPr>
          <w:p w:rsidR="001D64BC" w:rsidRPr="002D79BF" w:rsidRDefault="001D64BC" w:rsidP="00DB1E84">
            <w:pPr>
              <w:rPr>
                <w:rFonts w:ascii="MS Mincho" w:hAnsi="MS Mincho" w:hint="eastAsia"/>
                <w:bCs/>
                <w:color w:val="0000FF"/>
                <w:szCs w:val="21"/>
              </w:rPr>
            </w:pPr>
            <w:r w:rsidRPr="002D79BF">
              <w:rPr>
                <w:rFonts w:ascii="MS Mincho" w:hAnsi="MS Mincho" w:hint="eastAsia"/>
                <w:bCs/>
                <w:color w:val="0000FF"/>
                <w:szCs w:val="21"/>
                <w:highlight w:val="cyan"/>
              </w:rPr>
              <w:t>自信のある女性</w:t>
            </w:r>
          </w:p>
        </w:tc>
      </w:tr>
    </w:tbl>
    <w:p w:rsidR="001D64BC" w:rsidRDefault="001D64BC" w:rsidP="001D64BC">
      <w:pPr>
        <w:rPr>
          <w:rFonts w:ascii="MS Mincho" w:hAnsi="MS Mincho" w:hint="eastAsia"/>
          <w:b/>
          <w:bCs/>
          <w:szCs w:val="21"/>
        </w:rPr>
      </w:pPr>
    </w:p>
    <w:p w:rsidR="001D64BC" w:rsidRDefault="001D64BC" w:rsidP="001D64BC">
      <w:pPr>
        <w:rPr>
          <w:rFonts w:ascii="MS Mincho" w:hAnsi="MS Mincho" w:hint="eastAsia"/>
          <w:b/>
          <w:sz w:val="24"/>
          <w:bdr w:val="single" w:sz="4" w:space="0" w:color="auto"/>
        </w:rPr>
      </w:pPr>
    </w:p>
    <w:p w:rsidR="001D64BC" w:rsidRPr="006736CD" w:rsidRDefault="001D64BC" w:rsidP="001D64BC">
      <w:pPr>
        <w:ind w:left="1440" w:hangingChars="600" w:hanging="1440"/>
        <w:rPr>
          <w:rFonts w:ascii="ＭＳ Ｐゴシック" w:eastAsia="ＭＳ Ｐゴシック" w:hAnsi="ＭＳ Ｐゴシック" w:hint="eastAsia"/>
          <w:sz w:val="24"/>
        </w:rPr>
      </w:pPr>
      <w:r>
        <w:rPr>
          <w:rFonts w:ascii="ＭＳ Ｐゴシック" w:eastAsia="ＭＳ Ｐゴシック" w:hAnsi="ＭＳ Ｐゴシック" w:hint="eastAsia"/>
          <w:sz w:val="24"/>
          <w:bdr w:val="single" w:sz="4" w:space="0" w:color="auto"/>
        </w:rPr>
        <w:t>タスク２</w:t>
      </w:r>
      <w:r>
        <w:rPr>
          <w:rFonts w:ascii="ＭＳ Ｐゴシック" w:eastAsia="ＭＳ Ｐゴシック" w:hAnsi="ＭＳ Ｐゴシック" w:hint="eastAsia"/>
          <w:sz w:val="24"/>
        </w:rPr>
        <w:t xml:space="preserve">　</w:t>
      </w:r>
      <w:r w:rsidRPr="006736CD">
        <w:rPr>
          <w:rFonts w:ascii="ＭＳ Ｐゴシック" w:eastAsia="ＭＳ Ｐゴシック" w:hAnsi="ＭＳ Ｐゴシック" w:hint="eastAsia"/>
          <w:sz w:val="24"/>
        </w:rPr>
        <w:t>モデル文ａと作文例ｃの違い、またモデル文ｂと作文例ｄの違いは、</w:t>
      </w:r>
    </w:p>
    <w:p w:rsidR="001D64BC" w:rsidRDefault="001D64BC" w:rsidP="001D64BC">
      <w:pPr>
        <w:ind w:leftChars="570" w:left="1437" w:hangingChars="100" w:hanging="240"/>
        <w:rPr>
          <w:rFonts w:ascii="ＭＳ Ｐゴシック" w:eastAsia="ＭＳ Ｐゴシック" w:hAnsi="ＭＳ Ｐゴシック" w:hint="eastAsia"/>
          <w:color w:val="0000FF"/>
          <w:sz w:val="24"/>
        </w:rPr>
      </w:pPr>
      <w:r w:rsidRPr="006736CD">
        <w:rPr>
          <w:rFonts w:ascii="ＭＳ Ｐゴシック" w:eastAsia="ＭＳ Ｐゴシック" w:hAnsi="ＭＳ Ｐゴシック" w:hint="eastAsia"/>
          <w:sz w:val="24"/>
        </w:rPr>
        <w:t>どんな点ですか。考えましょう。</w:t>
      </w:r>
    </w:p>
    <w:tbl>
      <w:tblPr>
        <w:tblpPr w:leftFromText="142" w:rightFromText="142" w:vertAnchor="text" w:horzAnchor="margin" w:tblpX="279" w:tblpY="288"/>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39"/>
        <w:gridCol w:w="6840"/>
      </w:tblGrid>
      <w:tr w:rsidR="001D64BC" w:rsidTr="00DB1E84">
        <w:trPr>
          <w:trHeight w:val="1094"/>
        </w:trPr>
        <w:tc>
          <w:tcPr>
            <w:tcW w:w="1539" w:type="dxa"/>
          </w:tcPr>
          <w:p w:rsidR="001D64BC" w:rsidRDefault="001D64BC" w:rsidP="00DB1E84">
            <w:pPr>
              <w:jc w:val="center"/>
              <w:rPr>
                <w:rFonts w:ascii="MS Mincho" w:hAnsi="MS Mincho" w:hint="eastAsia"/>
                <w:b/>
                <w:bCs/>
                <w:szCs w:val="21"/>
              </w:rPr>
            </w:pPr>
          </w:p>
          <w:p w:rsidR="001D64BC" w:rsidRDefault="001D64BC" w:rsidP="00DB1E84">
            <w:pPr>
              <w:jc w:val="center"/>
              <w:rPr>
                <w:rFonts w:ascii="MS Mincho" w:hAnsi="MS Mincho" w:hint="eastAsia"/>
                <w:b/>
                <w:bCs/>
                <w:szCs w:val="21"/>
              </w:rPr>
            </w:pPr>
            <w:r>
              <w:rPr>
                <w:rFonts w:ascii="MS Mincho" w:hAnsi="MS Mincho" w:hint="eastAsia"/>
                <w:b/>
                <w:bCs/>
                <w:szCs w:val="21"/>
              </w:rPr>
              <w:t>ａとｃの違い</w:t>
            </w:r>
          </w:p>
        </w:tc>
        <w:tc>
          <w:tcPr>
            <w:tcW w:w="6840" w:type="dxa"/>
            <w:vAlign w:val="center"/>
          </w:tcPr>
          <w:p w:rsidR="001D64BC" w:rsidRPr="002D79BF" w:rsidRDefault="001D64BC" w:rsidP="00DB1E84">
            <w:pPr>
              <w:rPr>
                <w:rFonts w:ascii="MS Mincho" w:hAnsi="MS Mincho" w:hint="eastAsia"/>
                <w:color w:val="0000FF"/>
                <w:szCs w:val="21"/>
              </w:rPr>
            </w:pPr>
            <w:r w:rsidRPr="002D79BF">
              <w:rPr>
                <w:rFonts w:ascii="MS Mincho" w:hAnsi="MS Mincho" w:hint="eastAsia"/>
                <w:color w:val="0000FF"/>
                <w:szCs w:val="21"/>
                <w:highlight w:val="cyan"/>
              </w:rPr>
              <w:t>ｃに比べ、aの紹介した情報が多い。cでは自分のことについてほとんど触れていません。</w:t>
            </w:r>
          </w:p>
        </w:tc>
      </w:tr>
      <w:tr w:rsidR="001D64BC" w:rsidTr="00DB1E84">
        <w:trPr>
          <w:trHeight w:val="1069"/>
        </w:trPr>
        <w:tc>
          <w:tcPr>
            <w:tcW w:w="1539" w:type="dxa"/>
          </w:tcPr>
          <w:p w:rsidR="001D64BC" w:rsidRDefault="001D64BC" w:rsidP="00DB1E84">
            <w:pPr>
              <w:jc w:val="center"/>
              <w:rPr>
                <w:rFonts w:ascii="MS Mincho" w:hAnsi="MS Mincho" w:hint="eastAsia"/>
                <w:b/>
                <w:bCs/>
                <w:szCs w:val="21"/>
              </w:rPr>
            </w:pPr>
          </w:p>
          <w:p w:rsidR="001D64BC" w:rsidRDefault="001D64BC" w:rsidP="00DB1E84">
            <w:pPr>
              <w:jc w:val="center"/>
              <w:rPr>
                <w:rFonts w:ascii="MS Mincho" w:hAnsi="MS Mincho" w:hint="eastAsia"/>
                <w:b/>
                <w:bCs/>
                <w:szCs w:val="21"/>
              </w:rPr>
            </w:pPr>
            <w:r>
              <w:rPr>
                <w:rFonts w:ascii="MS Mincho" w:hAnsi="MS Mincho" w:hint="eastAsia"/>
                <w:b/>
                <w:bCs/>
                <w:szCs w:val="21"/>
              </w:rPr>
              <w:t>ｂとｄの違い</w:t>
            </w:r>
          </w:p>
        </w:tc>
        <w:tc>
          <w:tcPr>
            <w:tcW w:w="6840" w:type="dxa"/>
            <w:vAlign w:val="center"/>
          </w:tcPr>
          <w:p w:rsidR="001D64BC" w:rsidRPr="002D79BF" w:rsidRDefault="001D64BC" w:rsidP="00DB1E84">
            <w:pPr>
              <w:rPr>
                <w:rFonts w:ascii="MS Mincho" w:hAnsi="MS Mincho" w:hint="eastAsia"/>
                <w:color w:val="0000FF"/>
                <w:szCs w:val="21"/>
              </w:rPr>
            </w:pPr>
            <w:r w:rsidRPr="002D79BF">
              <w:rPr>
                <w:rFonts w:ascii="MS Mincho" w:hAnsi="MS Mincho" w:hint="eastAsia"/>
                <w:color w:val="0000FF"/>
                <w:szCs w:val="21"/>
                <w:highlight w:val="cyan"/>
              </w:rPr>
              <w:t>読み手が違います。また、dに比べ、bの態度が丁寧です。</w:t>
            </w:r>
          </w:p>
        </w:tc>
      </w:tr>
    </w:tbl>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4BC">
      <w:pPr>
        <w:ind w:leftChars="85" w:left="1378" w:hangingChars="500" w:hanging="1200"/>
        <w:rPr>
          <w:rFonts w:ascii="ＭＳ Ｐゴシック" w:eastAsia="ＭＳ Ｐゴシック" w:hAnsi="ＭＳ Ｐゴシック" w:hint="eastAsia"/>
          <w:sz w:val="24"/>
        </w:rPr>
      </w:pPr>
      <w:r>
        <w:rPr>
          <w:rFonts w:ascii="ＭＳ Ｐゴシック" w:eastAsia="ＭＳ Ｐゴシック" w:hAnsi="ＭＳ Ｐゴシック" w:hint="eastAsia"/>
          <w:sz w:val="24"/>
          <w:bdr w:val="single" w:sz="4" w:space="0" w:color="auto"/>
        </w:rPr>
        <w:lastRenderedPageBreak/>
        <w:t>タスク１</w:t>
      </w:r>
      <w:r>
        <w:rPr>
          <w:rFonts w:ascii="ＭＳ Ｐゴシック" w:eastAsia="ＭＳ Ｐゴシック" w:hAnsi="ＭＳ Ｐゴシック" w:hint="eastAsia"/>
          <w:sz w:val="24"/>
        </w:rPr>
        <w:t xml:space="preserve">　</w:t>
      </w:r>
      <w:r w:rsidRPr="00A37B36">
        <w:rPr>
          <w:rFonts w:ascii="ＭＳ Ｐゴシック" w:hAnsi="ＭＳ Ｐゴシック" w:hint="eastAsia"/>
          <w:sz w:val="24"/>
        </w:rPr>
        <w:t>（</w:t>
      </w:r>
      <w:r w:rsidRPr="00A37B36">
        <w:rPr>
          <w:rFonts w:ascii="ＭＳ Ｐゴシック" w:hAnsi="ＭＳ Ｐゴシック" w:hint="eastAsia"/>
          <w:sz w:val="24"/>
        </w:rPr>
        <w:t>1</w:t>
      </w:r>
      <w:r w:rsidRPr="00A37B36">
        <w:rPr>
          <w:rFonts w:ascii="ＭＳ Ｐゴシック" w:hAnsi="ＭＳ Ｐゴシック" w:hint="eastAsia"/>
          <w:sz w:val="24"/>
        </w:rPr>
        <w:t>）</w:t>
      </w:r>
      <w:r w:rsidRPr="00A37B36">
        <w:rPr>
          <w:rFonts w:ascii="ＭＳ Ｐゴシック" w:eastAsia="ＭＳ Ｐゴシック" w:hAnsi="ＭＳ Ｐゴシック" w:hint="eastAsia"/>
          <w:sz w:val="24"/>
        </w:rPr>
        <w:t>の志望理由書モ</w:t>
      </w:r>
      <w:r>
        <w:rPr>
          <w:rFonts w:ascii="ＭＳ Ｐゴシック" w:eastAsia="ＭＳ Ｐゴシック" w:hAnsi="ＭＳ Ｐゴシック" w:hint="eastAsia"/>
          <w:sz w:val="24"/>
        </w:rPr>
        <w:t>デル文ａには、どのようなことが書いてありますか。要点を</w:t>
      </w:r>
      <w:r w:rsidRPr="00A37B36">
        <w:rPr>
          <w:rFonts w:ascii="ＭＳ Ｐゴシック" w:eastAsia="ＭＳ Ｐゴシック" w:hAnsi="ＭＳ Ｐゴシック" w:hint="eastAsia"/>
          <w:sz w:val="24"/>
        </w:rPr>
        <w:t>1文ごと</w:t>
      </w:r>
      <w:r>
        <w:rPr>
          <w:rFonts w:ascii="ＭＳ Ｐゴシック" w:eastAsia="ＭＳ Ｐゴシック" w:hAnsi="ＭＳ Ｐゴシック" w:hint="eastAsia"/>
          <w:sz w:val="24"/>
        </w:rPr>
        <w:t>にみてみましょう。</w:t>
      </w:r>
    </w:p>
    <w:p w:rsidR="001D64BC" w:rsidRDefault="001D64BC" w:rsidP="001D64BC">
      <w:pPr>
        <w:rPr>
          <w:rFonts w:ascii="ＭＳ Ｐゴシック" w:eastAsia="ＭＳ Ｐゴシック" w:hAnsi="ＭＳ Ｐ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763"/>
      </w:tblGrid>
      <w:tr w:rsidR="001D64BC" w:rsidTr="00DB1E84">
        <w:trPr>
          <w:trHeight w:val="527"/>
        </w:trPr>
        <w:tc>
          <w:tcPr>
            <w:tcW w:w="720" w:type="dxa"/>
          </w:tcPr>
          <w:p w:rsidR="001D64BC" w:rsidRDefault="001D64BC" w:rsidP="001D64BC">
            <w:pPr>
              <w:numPr>
                <w:ilvl w:val="0"/>
                <w:numId w:val="29"/>
              </w:numPr>
              <w:spacing w:line="360" w:lineRule="auto"/>
              <w:rPr>
                <w:rFonts w:ascii="MS Mincho" w:hAnsi="MS Mincho" w:hint="eastAsia"/>
                <w:sz w:val="24"/>
              </w:rPr>
            </w:pPr>
          </w:p>
        </w:tc>
        <w:tc>
          <w:tcPr>
            <w:tcW w:w="7763" w:type="dxa"/>
          </w:tcPr>
          <w:p w:rsidR="001D64BC" w:rsidRDefault="001D64BC" w:rsidP="00DB1E84">
            <w:pPr>
              <w:spacing w:line="360" w:lineRule="auto"/>
              <w:ind w:left="846"/>
              <w:rPr>
                <w:rFonts w:ascii="MS Mincho" w:hAnsi="MS Mincho" w:hint="eastAsia"/>
                <w:szCs w:val="21"/>
              </w:rPr>
            </w:pPr>
            <w:r>
              <w:rPr>
                <w:rFonts w:ascii="MS Mincho" w:hAnsi="MS Mincho" w:hint="eastAsia"/>
                <w:szCs w:val="21"/>
              </w:rPr>
              <w:t>将来の夢（目標）……環境保護の仕事につきたい</w:t>
            </w:r>
          </w:p>
        </w:tc>
      </w:tr>
      <w:tr w:rsidR="001D64BC" w:rsidTr="00DB1E84">
        <w:trPr>
          <w:trHeight w:val="527"/>
        </w:trPr>
        <w:tc>
          <w:tcPr>
            <w:tcW w:w="720" w:type="dxa"/>
          </w:tcPr>
          <w:p w:rsidR="001D64BC" w:rsidRDefault="001D64BC" w:rsidP="001D64BC">
            <w:pPr>
              <w:numPr>
                <w:ilvl w:val="0"/>
                <w:numId w:val="29"/>
              </w:numPr>
              <w:spacing w:line="360" w:lineRule="auto"/>
              <w:rPr>
                <w:rFonts w:ascii="MS Mincho" w:hAnsi="MS Mincho" w:hint="eastAsia"/>
                <w:color w:val="3366FF"/>
                <w:sz w:val="24"/>
              </w:rPr>
            </w:pPr>
          </w:p>
        </w:tc>
        <w:tc>
          <w:tcPr>
            <w:tcW w:w="7763" w:type="dxa"/>
          </w:tcPr>
          <w:p w:rsidR="001D64BC" w:rsidRDefault="001D64BC" w:rsidP="00DB1E84">
            <w:pPr>
              <w:spacing w:line="360" w:lineRule="auto"/>
              <w:ind w:left="846"/>
              <w:rPr>
                <w:rFonts w:ascii="MS Mincho" w:hAnsi="MS Mincho" w:hint="eastAsia"/>
                <w:color w:val="0000FF"/>
                <w:szCs w:val="21"/>
              </w:rPr>
            </w:pPr>
            <w:r>
              <w:rPr>
                <w:rFonts w:ascii="MS Mincho" w:hAnsi="MS Mincho" w:hint="eastAsia"/>
                <w:color w:val="0000FF"/>
                <w:szCs w:val="21"/>
              </w:rPr>
              <w:t>環境保護に関する中国の状況</w:t>
            </w:r>
          </w:p>
        </w:tc>
      </w:tr>
      <w:tr w:rsidR="001D64BC" w:rsidTr="00DB1E84">
        <w:trPr>
          <w:trHeight w:val="505"/>
        </w:trPr>
        <w:tc>
          <w:tcPr>
            <w:tcW w:w="720" w:type="dxa"/>
          </w:tcPr>
          <w:p w:rsidR="001D64BC" w:rsidRDefault="001D64BC" w:rsidP="001D64BC">
            <w:pPr>
              <w:numPr>
                <w:ilvl w:val="0"/>
                <w:numId w:val="29"/>
              </w:numPr>
              <w:spacing w:line="360" w:lineRule="auto"/>
              <w:rPr>
                <w:rFonts w:ascii="MS Mincho" w:hAnsi="MS Mincho" w:hint="eastAsia"/>
                <w:color w:val="3366FF"/>
                <w:sz w:val="24"/>
              </w:rPr>
            </w:pPr>
          </w:p>
        </w:tc>
        <w:tc>
          <w:tcPr>
            <w:tcW w:w="7763" w:type="dxa"/>
          </w:tcPr>
          <w:p w:rsidR="001D64BC" w:rsidRDefault="001D64BC" w:rsidP="00DB1E84">
            <w:pPr>
              <w:spacing w:line="360" w:lineRule="auto"/>
              <w:ind w:left="846"/>
              <w:rPr>
                <w:rFonts w:ascii="MS Mincho" w:hAnsi="MS Mincho" w:hint="eastAsia"/>
                <w:color w:val="0000FF"/>
                <w:szCs w:val="21"/>
              </w:rPr>
            </w:pPr>
            <w:r>
              <w:rPr>
                <w:rFonts w:ascii="MS Mincho" w:hAnsi="MS Mincho" w:hint="eastAsia"/>
                <w:color w:val="0000FF"/>
                <w:szCs w:val="21"/>
              </w:rPr>
              <w:t>環境保護に関する日本の状況</w:t>
            </w:r>
          </w:p>
        </w:tc>
      </w:tr>
      <w:tr w:rsidR="001D64BC" w:rsidTr="00DB1E84">
        <w:trPr>
          <w:trHeight w:val="527"/>
        </w:trPr>
        <w:tc>
          <w:tcPr>
            <w:tcW w:w="720" w:type="dxa"/>
          </w:tcPr>
          <w:p w:rsidR="001D64BC" w:rsidRDefault="001D64BC" w:rsidP="001D64BC">
            <w:pPr>
              <w:numPr>
                <w:ilvl w:val="0"/>
                <w:numId w:val="29"/>
              </w:numPr>
              <w:spacing w:line="360" w:lineRule="auto"/>
              <w:rPr>
                <w:rFonts w:ascii="MS Mincho" w:hAnsi="MS Mincho" w:hint="eastAsia"/>
                <w:color w:val="3366FF"/>
                <w:sz w:val="24"/>
              </w:rPr>
            </w:pPr>
          </w:p>
        </w:tc>
        <w:tc>
          <w:tcPr>
            <w:tcW w:w="7763" w:type="dxa"/>
          </w:tcPr>
          <w:p w:rsidR="001D64BC" w:rsidRDefault="001D64BC" w:rsidP="00DB1E84">
            <w:pPr>
              <w:spacing w:line="360" w:lineRule="auto"/>
              <w:ind w:left="846"/>
              <w:rPr>
                <w:rFonts w:ascii="MS Mincho" w:hAnsi="MS Mincho" w:hint="eastAsia"/>
                <w:color w:val="0000FF"/>
                <w:szCs w:val="21"/>
              </w:rPr>
            </w:pPr>
            <w:r>
              <w:rPr>
                <w:rFonts w:ascii="MS Mincho" w:hAnsi="MS Mincho" w:hint="eastAsia"/>
                <w:color w:val="0000FF"/>
                <w:szCs w:val="21"/>
              </w:rPr>
              <w:t>大学にあるカリキュラム</w:t>
            </w:r>
          </w:p>
        </w:tc>
      </w:tr>
      <w:tr w:rsidR="001D64BC" w:rsidTr="00DB1E84">
        <w:trPr>
          <w:trHeight w:val="527"/>
        </w:trPr>
        <w:tc>
          <w:tcPr>
            <w:tcW w:w="720" w:type="dxa"/>
          </w:tcPr>
          <w:p w:rsidR="001D64BC" w:rsidRDefault="001D64BC" w:rsidP="001D64BC">
            <w:pPr>
              <w:numPr>
                <w:ilvl w:val="0"/>
                <w:numId w:val="29"/>
              </w:numPr>
              <w:spacing w:line="360" w:lineRule="auto"/>
              <w:rPr>
                <w:rFonts w:ascii="MS Mincho" w:hAnsi="MS Mincho" w:hint="eastAsia"/>
                <w:color w:val="3366FF"/>
                <w:sz w:val="24"/>
              </w:rPr>
            </w:pPr>
          </w:p>
        </w:tc>
        <w:tc>
          <w:tcPr>
            <w:tcW w:w="7763" w:type="dxa"/>
          </w:tcPr>
          <w:p w:rsidR="001D64BC" w:rsidRDefault="001D64BC" w:rsidP="00DB1E84">
            <w:pPr>
              <w:spacing w:line="360" w:lineRule="auto"/>
              <w:ind w:left="846"/>
              <w:rPr>
                <w:rFonts w:ascii="MS Mincho" w:hAnsi="MS Mincho" w:hint="eastAsia"/>
                <w:color w:val="0000FF"/>
                <w:szCs w:val="21"/>
              </w:rPr>
            </w:pPr>
            <w:r>
              <w:rPr>
                <w:rFonts w:ascii="MS Mincho" w:hAnsi="MS Mincho" w:hint="eastAsia"/>
                <w:color w:val="0000FF"/>
                <w:szCs w:val="21"/>
              </w:rPr>
              <w:t>自分が専攻したい</w:t>
            </w:r>
            <w:r w:rsidRPr="00987126">
              <w:rPr>
                <w:rFonts w:ascii="MS Mincho" w:hAnsi="MS Mincho" w:hint="eastAsia"/>
                <w:color w:val="0000FF"/>
                <w:szCs w:val="21"/>
              </w:rPr>
              <w:t>分野</w:t>
            </w:r>
          </w:p>
        </w:tc>
      </w:tr>
      <w:tr w:rsidR="001D64BC" w:rsidTr="00DB1E84">
        <w:trPr>
          <w:trHeight w:val="505"/>
        </w:trPr>
        <w:tc>
          <w:tcPr>
            <w:tcW w:w="720" w:type="dxa"/>
          </w:tcPr>
          <w:p w:rsidR="001D64BC" w:rsidRDefault="001D64BC" w:rsidP="001D64BC">
            <w:pPr>
              <w:numPr>
                <w:ilvl w:val="0"/>
                <w:numId w:val="29"/>
              </w:numPr>
              <w:spacing w:line="360" w:lineRule="auto"/>
              <w:rPr>
                <w:rFonts w:ascii="MS Mincho" w:hAnsi="MS Mincho" w:hint="eastAsia"/>
                <w:color w:val="3366FF"/>
                <w:sz w:val="24"/>
              </w:rPr>
            </w:pPr>
          </w:p>
        </w:tc>
        <w:tc>
          <w:tcPr>
            <w:tcW w:w="7763" w:type="dxa"/>
          </w:tcPr>
          <w:p w:rsidR="001D64BC" w:rsidRDefault="001D64BC" w:rsidP="00DB1E84">
            <w:pPr>
              <w:spacing w:line="360" w:lineRule="auto"/>
              <w:ind w:left="846"/>
              <w:rPr>
                <w:rFonts w:ascii="MS Mincho" w:hAnsi="MS Mincho" w:hint="eastAsia"/>
                <w:color w:val="0000FF"/>
                <w:szCs w:val="21"/>
              </w:rPr>
            </w:pPr>
            <w:r>
              <w:rPr>
                <w:rFonts w:ascii="MS Mincho" w:hAnsi="MS Mincho" w:hint="eastAsia"/>
                <w:color w:val="0000FF"/>
                <w:szCs w:val="21"/>
              </w:rPr>
              <w:t>留学後の計画……別科で日本語力</w:t>
            </w:r>
          </w:p>
        </w:tc>
      </w:tr>
      <w:tr w:rsidR="001D64BC" w:rsidRPr="000660AD" w:rsidTr="00DB1E84">
        <w:trPr>
          <w:trHeight w:val="549"/>
        </w:trPr>
        <w:tc>
          <w:tcPr>
            <w:tcW w:w="720" w:type="dxa"/>
          </w:tcPr>
          <w:p w:rsidR="001D64BC" w:rsidRDefault="001D64BC" w:rsidP="001D64BC">
            <w:pPr>
              <w:numPr>
                <w:ilvl w:val="0"/>
                <w:numId w:val="29"/>
              </w:numPr>
              <w:spacing w:line="360" w:lineRule="auto"/>
              <w:rPr>
                <w:rFonts w:ascii="MS Mincho" w:hAnsi="MS Mincho" w:hint="eastAsia"/>
                <w:color w:val="3366FF"/>
                <w:sz w:val="24"/>
              </w:rPr>
            </w:pPr>
          </w:p>
        </w:tc>
        <w:tc>
          <w:tcPr>
            <w:tcW w:w="7763" w:type="dxa"/>
          </w:tcPr>
          <w:p w:rsidR="001D64BC" w:rsidRDefault="001D64BC" w:rsidP="00DB1E84">
            <w:pPr>
              <w:spacing w:line="360" w:lineRule="auto"/>
              <w:ind w:left="846"/>
              <w:rPr>
                <w:rFonts w:ascii="MS Mincho" w:hAnsi="MS Mincho" w:hint="eastAsia"/>
                <w:color w:val="0000FF"/>
                <w:szCs w:val="21"/>
              </w:rPr>
            </w:pPr>
            <w:r>
              <w:rPr>
                <w:rFonts w:ascii="MS Mincho" w:hAnsi="MS Mincho" w:hint="eastAsia"/>
                <w:color w:val="0000FF"/>
                <w:szCs w:val="21"/>
              </w:rPr>
              <w:t>卒業後の計画……修士課程</w:t>
            </w:r>
          </w:p>
        </w:tc>
      </w:tr>
    </w:tbl>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4BC">
      <w:pPr>
        <w:ind w:left="2873" w:hangingChars="1197" w:hanging="2873"/>
        <w:rPr>
          <w:rFonts w:ascii="ＭＳ Ｐゴシック" w:eastAsia="ＭＳ Ｐゴシック" w:hAnsi="ＭＳ Ｐゴシック" w:hint="eastAsia"/>
          <w:bCs/>
          <w:sz w:val="24"/>
        </w:rPr>
      </w:pPr>
      <w:r>
        <w:rPr>
          <w:rFonts w:ascii="ＭＳ Ｐゴシック" w:eastAsia="ＭＳ Ｐゴシック" w:hAnsi="ＭＳ Ｐゴシック" w:hint="eastAsia"/>
          <w:sz w:val="24"/>
          <w:bdr w:val="single" w:sz="4" w:space="0" w:color="auto"/>
        </w:rPr>
        <w:t>タスク２</w:t>
      </w:r>
      <w:r>
        <w:rPr>
          <w:rFonts w:ascii="ＭＳ Ｐゴシック" w:eastAsia="ＭＳ Ｐゴシック" w:hAnsi="ＭＳ Ｐゴシック" w:hint="eastAsia"/>
          <w:bCs/>
          <w:sz w:val="24"/>
        </w:rPr>
        <w:t xml:space="preserve">  ペアで話しましょう。あなたが大学教授（読み手）だったら、志望</w:t>
      </w:r>
    </w:p>
    <w:p w:rsidR="001D64BC" w:rsidRDefault="001D64BC" w:rsidP="001D64BC">
      <w:pPr>
        <w:ind w:left="2873" w:hangingChars="1197" w:hanging="2873"/>
        <w:rPr>
          <w:rFonts w:ascii="ＭＳ Ｐゴシック" w:eastAsia="ＭＳ Ｐゴシック" w:hAnsi="ＭＳ Ｐゴシック" w:hint="eastAsia"/>
          <w:bCs/>
          <w:sz w:val="24"/>
        </w:rPr>
      </w:pPr>
      <w:r>
        <w:rPr>
          <w:rFonts w:ascii="ＭＳ Ｐゴシック" w:eastAsia="ＭＳ Ｐゴシック" w:hAnsi="ＭＳ Ｐゴシック" w:hint="eastAsia"/>
          <w:bCs/>
          <w:sz w:val="24"/>
        </w:rPr>
        <w:t xml:space="preserve">　　　　　理由書で知りたいことは何ですか。例にならって、具体的なことを</w:t>
      </w:r>
    </w:p>
    <w:p w:rsidR="001D64BC" w:rsidRDefault="001D64BC" w:rsidP="001D64BC">
      <w:pPr>
        <w:rPr>
          <w:rFonts w:ascii="ＭＳ Ｐゴシック" w:eastAsia="ＭＳ Ｐゴシック" w:hAnsi="ＭＳ Ｐゴシック" w:hint="eastAsia"/>
          <w:bCs/>
          <w:sz w:val="24"/>
        </w:rPr>
      </w:pPr>
      <w:r>
        <w:rPr>
          <w:rFonts w:ascii="ＭＳ Ｐゴシック" w:eastAsia="ＭＳ Ｐゴシック" w:hAnsi="ＭＳ Ｐゴシック" w:hint="eastAsia"/>
          <w:bCs/>
          <w:sz w:val="24"/>
        </w:rPr>
        <w:t xml:space="preserve">　　　　　書いてみましょう。</w:t>
      </w:r>
    </w:p>
    <w:p w:rsidR="001D64BC" w:rsidRDefault="001D64BC" w:rsidP="001D64BC">
      <w:pPr>
        <w:rPr>
          <w:rFonts w:ascii="ＭＳ Ｐゴシック" w:eastAsia="ＭＳ Ｐゴシック" w:hAnsi="ＭＳ Ｐゴシック" w:hint="eastAsia"/>
          <w:bCs/>
          <w:sz w:val="24"/>
        </w:rPr>
      </w:pPr>
      <w:r>
        <w:rPr>
          <w:rFonts w:ascii="MS Gothic" w:hAnsi="MS Gothic" w:hint="eastAsia"/>
          <w:noProof/>
          <w:sz w:val="24"/>
          <w:lang w:eastAsia="zh-CN"/>
        </w:rPr>
        <w:pict>
          <v:shapetype id="_x0000_t202" coordsize="21600,21600" o:spt="202" path="m,l,21600r21600,l21600,xe">
            <v:stroke joinstyle="miter"/>
            <v:path gradientshapeok="t" o:connecttype="rect"/>
          </v:shapetype>
          <v:shape id="_x0000_s1133" type="#_x0000_t202" style="position:absolute;left:0;text-align:left;margin-left:20.55pt;margin-top:148.75pt;width:351pt;height:37.5pt;z-index:251764736;v-text-anchor:top-baseline" filled="f" fillcolor="#bbe0e3" strokeweight="1.5pt">
            <v:textbox style="mso-fit-shape-to-text:t" inset="1.67639mm,.83819mm,1.67639mm,.83819mm">
              <w:txbxContent>
                <w:p w:rsidR="001D64BC" w:rsidRDefault="001D64BC" w:rsidP="001D64BC">
                  <w:pPr>
                    <w:autoSpaceDE w:val="0"/>
                    <w:autoSpaceDN w:val="0"/>
                    <w:adjustRightInd w:val="0"/>
                    <w:rPr>
                      <w:rFonts w:ascii="MS Mincho" w:hAnsi="MS Mincho" w:hint="eastAsia"/>
                      <w:color w:val="0000FF"/>
                      <w:szCs w:val="21"/>
                    </w:rPr>
                  </w:pPr>
                  <w:r>
                    <w:rPr>
                      <w:rFonts w:ascii="MS Mincho" w:hAnsi="MS Mincho" w:hint="eastAsia"/>
                      <w:color w:val="0000FF"/>
                      <w:szCs w:val="21"/>
                    </w:rPr>
                    <w:t>この学生はどのように具体的に</w:t>
                  </w:r>
                  <w:r w:rsidRPr="00987126">
                    <w:rPr>
                      <w:rFonts w:ascii="MS Mincho" w:hAnsi="MS Mincho" w:hint="eastAsia"/>
                      <w:color w:val="0000FF"/>
                      <w:szCs w:val="21"/>
                    </w:rPr>
                    <w:t>留学後の計</w:t>
                  </w:r>
                  <w:r>
                    <w:rPr>
                      <w:rFonts w:ascii="MS Mincho" w:hAnsi="MS Mincho" w:hint="eastAsia"/>
                      <w:color w:val="0000FF"/>
                      <w:szCs w:val="21"/>
                    </w:rPr>
                    <w:t>画をたてているか。</w:t>
                  </w:r>
                </w:p>
                <w:p w:rsidR="001D64BC" w:rsidRDefault="001D64BC" w:rsidP="001D64BC">
                  <w:pPr>
                    <w:autoSpaceDE w:val="0"/>
                    <w:autoSpaceDN w:val="0"/>
                    <w:adjustRightInd w:val="0"/>
                    <w:rPr>
                      <w:rFonts w:ascii="Arial" w:eastAsia="HGGyoshotai" w:hAnsi="Arial" w:cs="HGGyoshotai" w:hint="eastAsia"/>
                      <w:color w:val="000000"/>
                      <w:szCs w:val="21"/>
                    </w:rPr>
                  </w:pPr>
                  <w:r>
                    <w:rPr>
                      <w:rFonts w:ascii="Arial" w:eastAsia="HGGyoshotai" w:hAnsi="Arial" w:cs="HGGyoshotai" w:hint="eastAsia"/>
                      <w:color w:val="000000"/>
                      <w:szCs w:val="21"/>
                      <w:lang w:val="ja-JP"/>
                    </w:rPr>
                    <w:t xml:space="preserve">　　　　　　　　　　　</w:t>
                  </w:r>
                </w:p>
              </w:txbxContent>
            </v:textbox>
          </v:shape>
        </w:pict>
      </w:r>
      <w:r>
        <w:rPr>
          <w:rFonts w:ascii="MS Gothic" w:hAnsi="MS Gothic" w:hint="eastAsia"/>
          <w:noProof/>
          <w:sz w:val="24"/>
          <w:lang w:eastAsia="zh-CN"/>
        </w:rPr>
        <w:pict>
          <v:shape id="_x0000_s1132" type="#_x0000_t202" style="position:absolute;left:0;text-align:left;margin-left:20.55pt;margin-top:78.55pt;width:351pt;height:37.5pt;z-index:251763712;v-text-anchor:top-baseline" filled="f" fillcolor="#bbe0e3" strokeweight="1.5pt">
            <v:textbox style="mso-fit-shape-to-text:t" inset="1.67639mm,.83819mm,1.67639mm,.83819mm">
              <w:txbxContent>
                <w:p w:rsidR="001D64BC" w:rsidRDefault="001D64BC" w:rsidP="001D64BC">
                  <w:pPr>
                    <w:autoSpaceDE w:val="0"/>
                    <w:autoSpaceDN w:val="0"/>
                    <w:adjustRightInd w:val="0"/>
                    <w:rPr>
                      <w:rFonts w:ascii="MS Mincho" w:hAnsi="MS Mincho" w:hint="eastAsia"/>
                      <w:color w:val="0000FF"/>
                      <w:szCs w:val="21"/>
                    </w:rPr>
                  </w:pPr>
                  <w:r>
                    <w:rPr>
                      <w:rFonts w:ascii="MS Mincho" w:hAnsi="MS Mincho" w:hint="eastAsia"/>
                      <w:color w:val="0000FF"/>
                      <w:szCs w:val="21"/>
                    </w:rPr>
                    <w:t>この学生が、この大学のことをどのくらい知っているか。</w:t>
                  </w:r>
                </w:p>
                <w:p w:rsidR="001D64BC" w:rsidRDefault="001D64BC" w:rsidP="001D64BC">
                  <w:pPr>
                    <w:autoSpaceDE w:val="0"/>
                    <w:autoSpaceDN w:val="0"/>
                    <w:adjustRightInd w:val="0"/>
                    <w:rPr>
                      <w:rFonts w:ascii="Arial" w:eastAsia="HGGyoshotai" w:hAnsi="Arial" w:cs="HGGyoshotai" w:hint="eastAsia"/>
                      <w:color w:val="000000"/>
                      <w:szCs w:val="21"/>
                      <w:lang w:val="ja-JP"/>
                    </w:rPr>
                  </w:pPr>
                  <w:r>
                    <w:rPr>
                      <w:rFonts w:ascii="Arial" w:eastAsia="HGGyoshotai" w:hAnsi="Arial" w:cs="HGGyoshotai" w:hint="eastAsia"/>
                      <w:color w:val="000000"/>
                      <w:szCs w:val="21"/>
                      <w:lang w:val="ja-JP"/>
                    </w:rPr>
                    <w:t xml:space="preserve">　　　　　　　　　　</w:t>
                  </w:r>
                </w:p>
              </w:txbxContent>
            </v:textbox>
          </v:shape>
        </w:pict>
      </w:r>
      <w:r>
        <w:rPr>
          <w:rFonts w:ascii="MS Gothic" w:hAnsi="MS Gothic" w:hint="eastAsia"/>
          <w:noProof/>
          <w:sz w:val="24"/>
          <w:lang w:eastAsia="zh-CN"/>
        </w:rPr>
        <w:pict>
          <v:shape id="_x0000_s1131" type="#_x0000_t202" style="position:absolute;left:0;text-align:left;margin-left:20.55pt;margin-top:9.9pt;width:351pt;height:44.05pt;z-index:251762688;v-text-anchor:top-baseline" filled="f" fillcolor="#bbe0e3" strokeweight="1.5pt">
            <v:textbox inset="1.67639mm,.83819mm,1.67639mm,.83819mm">
              <w:txbxContent>
                <w:p w:rsidR="001D64BC" w:rsidRDefault="001D64BC" w:rsidP="001D64BC">
                  <w:pPr>
                    <w:rPr>
                      <w:rFonts w:ascii="MS Mincho" w:hAnsi="MS Mincho" w:hint="eastAsia"/>
                      <w:color w:val="3366FF"/>
                      <w:szCs w:val="21"/>
                    </w:rPr>
                  </w:pPr>
                  <w:r>
                    <w:rPr>
                      <w:rFonts w:ascii="MS Mincho" w:hAnsi="MS Mincho" w:hint="eastAsia"/>
                      <w:color w:val="0000FF"/>
                      <w:szCs w:val="21"/>
                    </w:rPr>
                    <w:t>この専門について、学生の知識がどのくらいあるか。</w:t>
                  </w:r>
                </w:p>
                <w:p w:rsidR="001D64BC" w:rsidRDefault="001D64BC" w:rsidP="001D64BC">
                  <w:pPr>
                    <w:rPr>
                      <w:rFonts w:ascii="MS Mincho" w:hAnsi="MS Mincho" w:hint="eastAsia"/>
                      <w:color w:val="3366FF"/>
                      <w:szCs w:val="21"/>
                    </w:rPr>
                  </w:pPr>
                </w:p>
                <w:p w:rsidR="001D64BC" w:rsidRDefault="001D64BC" w:rsidP="001D64BC">
                  <w:pPr>
                    <w:autoSpaceDE w:val="0"/>
                    <w:autoSpaceDN w:val="0"/>
                    <w:adjustRightInd w:val="0"/>
                    <w:rPr>
                      <w:rFonts w:ascii="Arial" w:eastAsia="HGGyoshotai" w:hAnsi="Arial" w:cs="HGGyoshotai"/>
                      <w:color w:val="000000"/>
                      <w:sz w:val="24"/>
                    </w:rPr>
                  </w:pPr>
                  <w:r>
                    <w:rPr>
                      <w:rFonts w:ascii="Arial" w:eastAsia="HGGyoshotai" w:hAnsi="Arial" w:cs="HGGyoshotai" w:hint="eastAsia"/>
                      <w:color w:val="000000"/>
                      <w:sz w:val="24"/>
                      <w:lang w:val="ja-JP"/>
                    </w:rPr>
                    <w:t xml:space="preserve">　　　　　　　　　　　　　</w:t>
                  </w:r>
                </w:p>
                <w:p w:rsidR="001D64BC" w:rsidRDefault="001D64BC" w:rsidP="001D64BC">
                  <w:pPr>
                    <w:autoSpaceDE w:val="0"/>
                    <w:autoSpaceDN w:val="0"/>
                    <w:adjustRightInd w:val="0"/>
                    <w:rPr>
                      <w:rFonts w:ascii="Arial" w:eastAsia="HGGyoshotai" w:hAnsi="Arial" w:cs="HGGyoshotai"/>
                      <w:color w:val="000000"/>
                      <w:sz w:val="24"/>
                    </w:rPr>
                  </w:pPr>
                </w:p>
              </w:txbxContent>
            </v:textbox>
          </v:shape>
        </w:pict>
      </w:r>
    </w:p>
    <w:p w:rsidR="001D64BC" w:rsidRDefault="001D64BC" w:rsidP="001D64BC">
      <w:pPr>
        <w:rPr>
          <w:rFonts w:ascii="ＭＳ Ｐゴシック" w:eastAsia="ＭＳ Ｐゴシック" w:hAnsi="ＭＳ Ｐゴシック" w:hint="eastAsia"/>
          <w:bCs/>
          <w:sz w:val="24"/>
        </w:rPr>
      </w:pPr>
    </w:p>
    <w:p w:rsidR="001D64BC" w:rsidRPr="001D64BC" w:rsidRDefault="001D64BC" w:rsidP="001D64BC">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4BC">
      <w:pPr>
        <w:ind w:left="1200" w:hangingChars="500" w:hanging="1200"/>
        <w:rPr>
          <w:rFonts w:ascii="ＭＳ Ｐゴシック" w:eastAsia="ＭＳ Ｐゴシック" w:hAnsi="ＭＳ Ｐゴシック" w:hint="eastAsia"/>
          <w:bCs/>
          <w:sz w:val="24"/>
        </w:rPr>
      </w:pPr>
      <w:r>
        <w:rPr>
          <w:rFonts w:ascii="ＭＳ Ｐゴシック" w:eastAsia="ＭＳ Ｐゴシック" w:hAnsi="ＭＳ Ｐゴシック" w:hint="eastAsia"/>
          <w:sz w:val="24"/>
          <w:bdr w:val="single" w:sz="4" w:space="0" w:color="auto"/>
        </w:rPr>
        <w:t>タスク１</w:t>
      </w:r>
      <w:r>
        <w:rPr>
          <w:rFonts w:ascii="ＭＳ Ｐゴシック" w:eastAsia="ＭＳ Ｐゴシック" w:hAnsi="ＭＳ Ｐゴシック" w:hint="eastAsia"/>
          <w:b/>
          <w:sz w:val="24"/>
        </w:rPr>
        <w:t xml:space="preserve">　　</w:t>
      </w:r>
      <w:r w:rsidRPr="001D293A">
        <w:rPr>
          <w:rFonts w:ascii="ＭＳ Ｐゴシック" w:eastAsia="ＭＳ Ｐゴシック" w:hAnsi="ＭＳ Ｐゴシック" w:hint="eastAsia"/>
          <w:bCs/>
          <w:sz w:val="24"/>
        </w:rPr>
        <w:t>作文例bはあま</w:t>
      </w:r>
      <w:r>
        <w:rPr>
          <w:rFonts w:ascii="ＭＳ Ｐゴシック" w:eastAsia="ＭＳ Ｐゴシック" w:hAnsi="ＭＳ Ｐゴシック" w:hint="eastAsia"/>
          <w:bCs/>
          <w:sz w:val="24"/>
        </w:rPr>
        <w:t>りよくない例です。内容的にどんな点が適切でないのか、考えてみましょう。</w:t>
      </w:r>
    </w:p>
    <w:p w:rsidR="001D64BC" w:rsidRDefault="001D64BC" w:rsidP="001D64BC">
      <w:pPr>
        <w:rPr>
          <w:rFonts w:ascii="MS Mincho" w:hAnsi="MS Mincho" w:hint="eastAsia"/>
          <w:bCs/>
          <w:sz w:val="24"/>
          <w:bdr w:val="single" w:sz="4" w:space="0" w:color="auto"/>
        </w:rPr>
      </w:pPr>
    </w:p>
    <w:p w:rsidR="001D64BC" w:rsidRPr="002D79BF" w:rsidRDefault="001D64BC" w:rsidP="001D64BC">
      <w:pPr>
        <w:rPr>
          <w:rFonts w:hint="eastAsia"/>
          <w:color w:val="0000FF"/>
          <w:szCs w:val="21"/>
          <w:highlight w:val="cyan"/>
        </w:rPr>
      </w:pPr>
      <w:r w:rsidRPr="002E32DC">
        <w:rPr>
          <w:rFonts w:ascii="MS Mincho" w:hAnsi="MS Mincho" w:hint="eastAsia"/>
          <w:bCs/>
          <w:sz w:val="24"/>
        </w:rPr>
        <w:t xml:space="preserve">　　　　</w:t>
      </w:r>
      <w:r w:rsidRPr="002D79BF">
        <w:rPr>
          <w:rFonts w:hint="eastAsia"/>
          <w:color w:val="0000FF"/>
          <w:szCs w:val="21"/>
          <w:highlight w:val="cyan"/>
        </w:rPr>
        <w:t>まず、適切でない表現が多い。口語体の表現も多すぎる。</w:t>
      </w:r>
    </w:p>
    <w:p w:rsidR="001D64BC" w:rsidRPr="002D79BF" w:rsidRDefault="001D64BC" w:rsidP="001D64BC">
      <w:pPr>
        <w:ind w:firstLineChars="450" w:firstLine="945"/>
        <w:rPr>
          <w:rFonts w:hint="eastAsia"/>
          <w:color w:val="0000FF"/>
          <w:szCs w:val="21"/>
        </w:rPr>
      </w:pPr>
      <w:r w:rsidRPr="002D79BF">
        <w:rPr>
          <w:rFonts w:hint="eastAsia"/>
          <w:color w:val="0000FF"/>
          <w:szCs w:val="21"/>
          <w:highlight w:val="cyan"/>
        </w:rPr>
        <w:t>次に、留学の目的や、大学に入る志望理由がはっきりしていない。</w:t>
      </w:r>
    </w:p>
    <w:p w:rsidR="001D64BC" w:rsidRPr="002E32DC" w:rsidRDefault="001D64BC" w:rsidP="001D64BC">
      <w:pPr>
        <w:ind w:leftChars="456" w:left="1168" w:hangingChars="100" w:hanging="210"/>
        <w:rPr>
          <w:rFonts w:ascii="MS Mincho" w:hAnsi="MS Mincho" w:hint="eastAsia"/>
          <w:bCs/>
          <w:szCs w:val="21"/>
          <w:bdr w:val="single" w:sz="4" w:space="0" w:color="auto"/>
        </w:rPr>
      </w:pPr>
      <w:r w:rsidRPr="002D79BF">
        <w:rPr>
          <w:rFonts w:hint="eastAsia"/>
          <w:color w:val="0000FF"/>
          <w:szCs w:val="21"/>
          <w:highlight w:val="cyan"/>
        </w:rPr>
        <w:t>最後、内容がばらばらで、一体何が言いたいかよく分からない。</w:t>
      </w:r>
    </w:p>
    <w:p w:rsidR="001D64BC" w:rsidRDefault="001D64BC" w:rsidP="001D64BC">
      <w:pPr>
        <w:rPr>
          <w:rFonts w:ascii="ＭＳ Ｐゴシック" w:eastAsia="ＭＳ Ｐゴシック" w:hAnsi="ＭＳ Ｐゴシック" w:hint="eastAsia"/>
          <w:sz w:val="24"/>
        </w:rPr>
      </w:pPr>
      <w:r>
        <w:rPr>
          <w:rFonts w:ascii="ＭＳ Ｐゴシック" w:eastAsia="ＭＳ Ｐゴシック" w:hAnsi="ＭＳ Ｐゴシック" w:hint="eastAsia"/>
          <w:sz w:val="24"/>
          <w:bdr w:val="single" w:sz="4" w:space="0" w:color="auto"/>
        </w:rPr>
        <w:lastRenderedPageBreak/>
        <w:t>タスク２</w:t>
      </w:r>
      <w:r>
        <w:rPr>
          <w:rFonts w:ascii="ＭＳ Ｐゴシック" w:eastAsia="ＭＳ Ｐゴシック" w:hAnsi="ＭＳ Ｐゴシック" w:hint="eastAsia"/>
          <w:sz w:val="24"/>
        </w:rPr>
        <w:t xml:space="preserve">　作文例ｂには適切でない表現がいくつかあります。どこでしょうか。</w:t>
      </w:r>
    </w:p>
    <w:p w:rsidR="001D64BC" w:rsidRDefault="001D64BC" w:rsidP="001D64BC">
      <w:pPr>
        <w:rPr>
          <w:rFonts w:ascii="MS Mincho" w:hAnsi="MS Mincho" w:hint="eastAsia"/>
          <w:sz w:val="24"/>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1"/>
        <w:gridCol w:w="5757"/>
      </w:tblGrid>
      <w:tr w:rsidR="001D64BC" w:rsidTr="00DB1E84">
        <w:trPr>
          <w:trHeight w:val="616"/>
        </w:trPr>
        <w:tc>
          <w:tcPr>
            <w:tcW w:w="3011" w:type="dxa"/>
          </w:tcPr>
          <w:p w:rsidR="001D64BC" w:rsidRDefault="001D64BC" w:rsidP="00DB1E84">
            <w:pPr>
              <w:spacing w:line="480" w:lineRule="auto"/>
              <w:jc w:val="center"/>
              <w:rPr>
                <w:rFonts w:ascii="MS Mincho" w:hAnsi="MS Mincho" w:hint="eastAsia"/>
                <w:b/>
                <w:bCs/>
                <w:szCs w:val="21"/>
              </w:rPr>
            </w:pPr>
            <w:r>
              <w:rPr>
                <w:rFonts w:ascii="MS Mincho" w:hAnsi="MS Mincho" w:hint="eastAsia"/>
                <w:b/>
                <w:bCs/>
                <w:szCs w:val="21"/>
              </w:rPr>
              <w:t>適切でない表現</w:t>
            </w:r>
          </w:p>
        </w:tc>
        <w:tc>
          <w:tcPr>
            <w:tcW w:w="5757" w:type="dxa"/>
          </w:tcPr>
          <w:p w:rsidR="001D64BC" w:rsidRDefault="001D64BC" w:rsidP="00DB1E84">
            <w:pPr>
              <w:spacing w:line="480" w:lineRule="auto"/>
              <w:jc w:val="center"/>
              <w:rPr>
                <w:rFonts w:ascii="MS Mincho" w:hAnsi="MS Mincho" w:hint="eastAsia"/>
                <w:b/>
                <w:bCs/>
                <w:szCs w:val="21"/>
              </w:rPr>
            </w:pPr>
            <w:r>
              <w:rPr>
                <w:rFonts w:ascii="MS Mincho" w:hAnsi="MS Mincho" w:hint="eastAsia"/>
                <w:b/>
                <w:bCs/>
                <w:szCs w:val="21"/>
              </w:rPr>
              <w:t>その理由</w:t>
            </w:r>
          </w:p>
        </w:tc>
      </w:tr>
      <w:tr w:rsidR="001D64BC" w:rsidTr="00DB1E84">
        <w:trPr>
          <w:trHeight w:val="616"/>
        </w:trPr>
        <w:tc>
          <w:tcPr>
            <w:tcW w:w="3011" w:type="dxa"/>
          </w:tcPr>
          <w:p w:rsidR="001D64BC" w:rsidRDefault="001D64BC" w:rsidP="00DB1E84">
            <w:pPr>
              <w:spacing w:line="480" w:lineRule="auto"/>
              <w:rPr>
                <w:rFonts w:ascii="MS Mincho" w:hAnsi="MS Mincho" w:hint="eastAsia"/>
                <w:szCs w:val="21"/>
              </w:rPr>
            </w:pPr>
            <w:r>
              <w:rPr>
                <w:rFonts w:ascii="MS Mincho" w:hAnsi="MS Mincho" w:hint="eastAsia"/>
                <w:szCs w:val="21"/>
                <w:bdr w:val="single" w:sz="4" w:space="0" w:color="auto"/>
              </w:rPr>
              <w:t>例</w:t>
            </w:r>
            <w:r>
              <w:rPr>
                <w:rFonts w:ascii="MS Mincho" w:hAnsi="MS Mincho" w:hint="eastAsia"/>
                <w:szCs w:val="21"/>
              </w:rPr>
              <w:t xml:space="preserve">　まあまあできます</w:t>
            </w:r>
          </w:p>
        </w:tc>
        <w:tc>
          <w:tcPr>
            <w:tcW w:w="5757" w:type="dxa"/>
          </w:tcPr>
          <w:p w:rsidR="001D64BC" w:rsidRDefault="001D64BC" w:rsidP="00DB1E84">
            <w:pPr>
              <w:spacing w:line="480" w:lineRule="auto"/>
              <w:rPr>
                <w:rFonts w:ascii="MS Mincho" w:hAnsi="MS Mincho" w:hint="eastAsia"/>
                <w:szCs w:val="21"/>
              </w:rPr>
            </w:pPr>
            <w:r>
              <w:rPr>
                <w:rFonts w:ascii="MS Mincho" w:hAnsi="MS Mincho" w:hint="eastAsia"/>
                <w:szCs w:val="21"/>
              </w:rPr>
              <w:t>話し言葉。どのぐらいできるかわからない。</w:t>
            </w:r>
          </w:p>
        </w:tc>
      </w:tr>
      <w:tr w:rsidR="001D64BC" w:rsidTr="00DB1E84">
        <w:trPr>
          <w:trHeight w:val="590"/>
        </w:trPr>
        <w:tc>
          <w:tcPr>
            <w:tcW w:w="3011" w:type="dxa"/>
          </w:tcPr>
          <w:p w:rsidR="001D64BC" w:rsidRPr="002D79BF" w:rsidRDefault="001D64BC" w:rsidP="00DB1E84">
            <w:pPr>
              <w:rPr>
                <w:rFonts w:ascii="MS Mincho" w:hAnsi="MS Mincho" w:hint="eastAsia"/>
                <w:color w:val="0000FF"/>
                <w:szCs w:val="21"/>
                <w:highlight w:val="cyan"/>
              </w:rPr>
            </w:pPr>
            <w:r w:rsidRPr="002D79BF">
              <w:rPr>
                <w:rFonts w:ascii="MS Mincho" w:hAnsi="MS Mincho" w:hint="eastAsia"/>
                <w:color w:val="0000FF"/>
                <w:szCs w:val="21"/>
                <w:highlight w:val="cyan"/>
              </w:rPr>
              <w:t>私が日本へ留学したい理由は、日本語がもっと上手になりたいからです。</w:t>
            </w:r>
          </w:p>
        </w:tc>
        <w:tc>
          <w:tcPr>
            <w:tcW w:w="5757" w:type="dxa"/>
          </w:tcPr>
          <w:p w:rsidR="001D64BC" w:rsidRPr="002D79BF" w:rsidRDefault="001D64BC" w:rsidP="00DB1E84">
            <w:pPr>
              <w:rPr>
                <w:rFonts w:ascii="MS Mincho" w:hAnsi="MS Mincho" w:hint="eastAsia"/>
                <w:color w:val="0000FF"/>
                <w:szCs w:val="21"/>
              </w:rPr>
            </w:pPr>
            <w:r w:rsidRPr="002D79BF">
              <w:rPr>
                <w:rFonts w:ascii="MS Mincho" w:hAnsi="MS Mincho" w:hint="eastAsia"/>
                <w:color w:val="0000FF"/>
                <w:szCs w:val="21"/>
                <w:highlight w:val="cyan"/>
              </w:rPr>
              <w:t>文型の間違い。「留学したいのは…からです」または「理由は…です」になおすこと。</w:t>
            </w:r>
          </w:p>
        </w:tc>
      </w:tr>
      <w:tr w:rsidR="001D64BC" w:rsidTr="00DB1E84">
        <w:trPr>
          <w:trHeight w:val="616"/>
        </w:trPr>
        <w:tc>
          <w:tcPr>
            <w:tcW w:w="3011" w:type="dxa"/>
          </w:tcPr>
          <w:p w:rsidR="001D64BC" w:rsidRPr="002D79BF" w:rsidRDefault="001D64BC" w:rsidP="00DB1E84">
            <w:pPr>
              <w:rPr>
                <w:rFonts w:ascii="MS Mincho" w:hAnsi="MS Mincho" w:hint="eastAsia"/>
                <w:color w:val="0000FF"/>
                <w:szCs w:val="21"/>
                <w:highlight w:val="cyan"/>
              </w:rPr>
            </w:pPr>
            <w:r w:rsidRPr="002D79BF">
              <w:rPr>
                <w:rFonts w:ascii="MS Mincho" w:hAnsi="MS Mincho" w:hint="eastAsia"/>
                <w:color w:val="0000FF"/>
                <w:szCs w:val="21"/>
                <w:highlight w:val="cyan"/>
              </w:rPr>
              <w:t>私は日本に行くと、一生懸命がんばって勉強します。</w:t>
            </w:r>
          </w:p>
        </w:tc>
        <w:tc>
          <w:tcPr>
            <w:tcW w:w="5757" w:type="dxa"/>
          </w:tcPr>
          <w:p w:rsidR="001D64BC" w:rsidRPr="002D79BF" w:rsidRDefault="001D64BC" w:rsidP="00DB1E84">
            <w:pPr>
              <w:rPr>
                <w:rFonts w:ascii="MS Mincho" w:hAnsi="MS Mincho" w:hint="eastAsia"/>
                <w:color w:val="0000FF"/>
                <w:szCs w:val="21"/>
              </w:rPr>
            </w:pPr>
            <w:r w:rsidRPr="002D79BF">
              <w:rPr>
                <w:rFonts w:ascii="MS Mincho" w:hAnsi="MS Mincho" w:hint="eastAsia"/>
                <w:color w:val="0000FF"/>
                <w:szCs w:val="21"/>
                <w:highlight w:val="cyan"/>
              </w:rPr>
              <w:t>文型の間違い。「日本へ行けたら、一生懸命がんばりたい」とかに直すこと。</w:t>
            </w:r>
          </w:p>
        </w:tc>
      </w:tr>
      <w:tr w:rsidR="001D64BC" w:rsidTr="00DB1E84">
        <w:trPr>
          <w:trHeight w:val="616"/>
        </w:trPr>
        <w:tc>
          <w:tcPr>
            <w:tcW w:w="3011" w:type="dxa"/>
          </w:tcPr>
          <w:p w:rsidR="001D64BC" w:rsidRDefault="001D64BC" w:rsidP="00DB1E84">
            <w:pPr>
              <w:spacing w:line="480" w:lineRule="auto"/>
              <w:rPr>
                <w:rFonts w:ascii="MS Mincho" w:hAnsi="MS Mincho" w:hint="eastAsia"/>
                <w:sz w:val="24"/>
              </w:rPr>
            </w:pPr>
          </w:p>
        </w:tc>
        <w:tc>
          <w:tcPr>
            <w:tcW w:w="5757" w:type="dxa"/>
          </w:tcPr>
          <w:p w:rsidR="001D64BC" w:rsidRDefault="001D64BC" w:rsidP="00DB1E84">
            <w:pPr>
              <w:spacing w:line="480" w:lineRule="auto"/>
              <w:rPr>
                <w:rFonts w:ascii="MS Mincho" w:hAnsi="MS Mincho" w:hint="eastAsia"/>
                <w:sz w:val="24"/>
              </w:rPr>
            </w:pPr>
          </w:p>
        </w:tc>
      </w:tr>
      <w:tr w:rsidR="001D64BC" w:rsidTr="00DB1E84">
        <w:trPr>
          <w:trHeight w:val="616"/>
        </w:trPr>
        <w:tc>
          <w:tcPr>
            <w:tcW w:w="3011" w:type="dxa"/>
          </w:tcPr>
          <w:p w:rsidR="001D64BC" w:rsidRDefault="001D64BC" w:rsidP="00DB1E84">
            <w:pPr>
              <w:spacing w:line="480" w:lineRule="auto"/>
              <w:rPr>
                <w:rFonts w:ascii="MS Mincho" w:hAnsi="MS Mincho" w:hint="eastAsia"/>
                <w:sz w:val="24"/>
              </w:rPr>
            </w:pPr>
          </w:p>
        </w:tc>
        <w:tc>
          <w:tcPr>
            <w:tcW w:w="5757" w:type="dxa"/>
          </w:tcPr>
          <w:p w:rsidR="001D64BC" w:rsidRDefault="001D64BC" w:rsidP="00DB1E84">
            <w:pPr>
              <w:spacing w:line="480" w:lineRule="auto"/>
              <w:rPr>
                <w:rFonts w:ascii="MS Mincho" w:hAnsi="MS Mincho" w:hint="eastAsia"/>
                <w:sz w:val="24"/>
              </w:rPr>
            </w:pPr>
          </w:p>
        </w:tc>
      </w:tr>
    </w:tbl>
    <w:p w:rsidR="001D64BC" w:rsidRP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Default="001D64BC" w:rsidP="001D6F19">
      <w:pPr>
        <w:rPr>
          <w:rFonts w:ascii="MS Gothic" w:hAnsi="MS Gothic" w:hint="eastAsia"/>
          <w:sz w:val="24"/>
        </w:rPr>
      </w:pPr>
    </w:p>
    <w:p w:rsidR="001D64BC" w:rsidRPr="00E52D99" w:rsidRDefault="001D64BC" w:rsidP="001D6F19">
      <w:pPr>
        <w:rPr>
          <w:rFonts w:ascii="MS Gothic" w:hAnsi="MS Gothic" w:hint="eastAsia"/>
          <w:b/>
          <w:sz w:val="24"/>
        </w:rPr>
      </w:pPr>
      <w:r w:rsidRPr="00E52D99">
        <w:rPr>
          <w:rFonts w:ascii="MS Gothic" w:hAnsi="MS Gothic" w:hint="eastAsia"/>
          <w:b/>
          <w:sz w:val="24"/>
        </w:rPr>
        <w:lastRenderedPageBreak/>
        <w:t>整理と練習</w:t>
      </w:r>
    </w:p>
    <w:p w:rsidR="001D64BC" w:rsidRPr="001D6F19" w:rsidRDefault="001D64BC" w:rsidP="001D6F19">
      <w:pPr>
        <w:rPr>
          <w:rFonts w:ascii="MS Gothic" w:hAnsi="MS Gothic" w:hint="eastAsia"/>
          <w:sz w:val="24"/>
        </w:rPr>
      </w:pPr>
    </w:p>
    <w:p w:rsidR="001D6F19" w:rsidRPr="00D70E1A" w:rsidRDefault="001D6F19" w:rsidP="001D6F19">
      <w:pPr>
        <w:rPr>
          <w:rFonts w:ascii="MS Gothic" w:eastAsia="MS Gothic" w:hAnsi="MS Gothic" w:hint="eastAsia"/>
          <w:sz w:val="24"/>
        </w:rPr>
      </w:pPr>
      <w:r w:rsidRPr="00D70E1A">
        <w:rPr>
          <w:rFonts w:ascii="MS Gothic" w:eastAsia="MS Gothic" w:hAnsi="MS Gothic" w:hint="eastAsia"/>
          <w:sz w:val="24"/>
        </w:rPr>
        <w:t>練習１，Ａ「話しことば」と、Ｂ「書きことば」に分けましょう。</w:t>
      </w:r>
    </w:p>
    <w:p w:rsidR="001D6F19" w:rsidRDefault="001D6F19" w:rsidP="001D6F19">
      <w:pPr>
        <w:rPr>
          <w:rFonts w:ascii="HGPGothicE" w:eastAsia="HGPGothicE" w:hint="eastAsia"/>
          <w:sz w:val="24"/>
        </w:rPr>
      </w:pPr>
    </w:p>
    <w:p w:rsidR="001D6F19" w:rsidRDefault="001D6F19" w:rsidP="001D6F19">
      <w:pPr>
        <w:rPr>
          <w:rFonts w:ascii="MS Mincho" w:hAnsi="MS Mincho" w:hint="eastAsia"/>
          <w:sz w:val="24"/>
        </w:rPr>
      </w:pPr>
      <w:r>
        <w:rPr>
          <w:rFonts w:ascii="HGPGothicE" w:eastAsia="HGPGothicE" w:hint="eastAsia"/>
          <w:sz w:val="24"/>
        </w:rPr>
        <w:t>例</w:t>
      </w:r>
      <w:r>
        <w:rPr>
          <w:rFonts w:ascii="MS Mincho" w:hAnsi="MS Mincho" w:hint="eastAsia"/>
          <w:sz w:val="24"/>
        </w:rPr>
        <w:t xml:space="preserve">　　　　　すごく　（Ａ）　　　　　　　非常に（Ｂ）</w:t>
      </w:r>
    </w:p>
    <w:p w:rsidR="001D6F19" w:rsidRDefault="001D6F19" w:rsidP="001D6F19">
      <w:pPr>
        <w:spacing w:line="360" w:lineRule="auto"/>
        <w:rPr>
          <w:rFonts w:ascii="MS Mincho" w:hAnsi="MS Mincho" w:hint="eastAsia"/>
          <w:sz w:val="24"/>
        </w:rPr>
      </w:pPr>
      <w:r>
        <w:rPr>
          <w:rFonts w:ascii="MS Mincho" w:hAnsi="MS Mincho" w:hint="eastAsia"/>
          <w:sz w:val="24"/>
        </w:rPr>
        <w:t xml:space="preserve">①　　そんなタイプ　　　　（　</w:t>
      </w:r>
      <w:r w:rsidRPr="00013B48">
        <w:rPr>
          <w:rFonts w:ascii="MS Mincho" w:hAnsi="MS Mincho" w:hint="eastAsia"/>
          <w:color w:val="0000FF"/>
          <w:sz w:val="24"/>
        </w:rPr>
        <w:t>Ａ</w:t>
      </w:r>
      <w:r>
        <w:rPr>
          <w:rFonts w:ascii="MS Mincho" w:hAnsi="MS Mincho" w:hint="eastAsia"/>
          <w:sz w:val="24"/>
        </w:rPr>
        <w:t xml:space="preserve">　）　そうしたタイプ　　　　（　</w:t>
      </w:r>
      <w:r w:rsidRPr="00013B48">
        <w:rPr>
          <w:rFonts w:ascii="MS Mincho" w:hAnsi="MS Mincho" w:hint="eastAsia"/>
          <w:color w:val="0000FF"/>
          <w:sz w:val="24"/>
        </w:rPr>
        <w:t>Ｂ</w:t>
      </w:r>
      <w:r>
        <w:rPr>
          <w:rFonts w:ascii="MS Mincho" w:hAnsi="MS Mincho" w:hint="eastAsia"/>
          <w:sz w:val="24"/>
        </w:rPr>
        <w:t xml:space="preserve">　）　</w:t>
      </w:r>
    </w:p>
    <w:p w:rsidR="001D6F19" w:rsidRDefault="001D6F19" w:rsidP="001D6F19">
      <w:pPr>
        <w:spacing w:line="360" w:lineRule="auto"/>
        <w:rPr>
          <w:rFonts w:ascii="MS Mincho" w:hAnsi="MS Mincho" w:hint="eastAsia"/>
          <w:sz w:val="24"/>
        </w:rPr>
      </w:pPr>
      <w:r>
        <w:rPr>
          <w:rFonts w:ascii="MS Mincho" w:hAnsi="MS Mincho" w:hint="eastAsia"/>
          <w:sz w:val="24"/>
        </w:rPr>
        <w:t xml:space="preserve">②　　結果のみ報告する　　（　</w:t>
      </w:r>
      <w:r>
        <w:rPr>
          <w:rFonts w:ascii="MS Mincho" w:hAnsi="MS Mincho" w:hint="eastAsia"/>
          <w:color w:val="0000FF"/>
          <w:sz w:val="24"/>
        </w:rPr>
        <w:t>Ｂ</w:t>
      </w:r>
      <w:r>
        <w:rPr>
          <w:rFonts w:ascii="MS Mincho" w:hAnsi="MS Mincho" w:hint="eastAsia"/>
          <w:sz w:val="24"/>
        </w:rPr>
        <w:t xml:space="preserve">　）　計画だけ報告する　　　（　</w:t>
      </w:r>
      <w:r>
        <w:rPr>
          <w:rFonts w:ascii="MS Mincho" w:hAnsi="MS Mincho" w:hint="eastAsia"/>
          <w:color w:val="0000FF"/>
          <w:sz w:val="24"/>
        </w:rPr>
        <w:t>Ａ</w:t>
      </w:r>
      <w:r>
        <w:rPr>
          <w:rFonts w:ascii="MS Mincho" w:hAnsi="MS Mincho" w:hint="eastAsia"/>
          <w:sz w:val="24"/>
        </w:rPr>
        <w:t xml:space="preserve">　）</w:t>
      </w:r>
    </w:p>
    <w:p w:rsidR="001D6F19" w:rsidRDefault="001D6F19" w:rsidP="001D6F19">
      <w:pPr>
        <w:spacing w:line="360" w:lineRule="auto"/>
        <w:rPr>
          <w:rFonts w:ascii="MS Mincho" w:hAnsi="MS Mincho" w:hint="eastAsia"/>
          <w:sz w:val="24"/>
        </w:rPr>
      </w:pPr>
      <w:r>
        <w:rPr>
          <w:rFonts w:ascii="MS Mincho" w:hAnsi="MS Mincho" w:hint="eastAsia"/>
          <w:sz w:val="24"/>
        </w:rPr>
        <w:t xml:space="preserve">③　　全然知られていない　（　</w:t>
      </w:r>
      <w:r>
        <w:rPr>
          <w:rFonts w:ascii="MS Mincho" w:hAnsi="MS Mincho" w:hint="eastAsia"/>
          <w:color w:val="0000FF"/>
          <w:sz w:val="24"/>
        </w:rPr>
        <w:t>Ａ</w:t>
      </w:r>
      <w:r>
        <w:rPr>
          <w:rFonts w:ascii="MS Mincho" w:hAnsi="MS Mincho" w:hint="eastAsia"/>
          <w:sz w:val="24"/>
        </w:rPr>
        <w:t xml:space="preserve">　）　まったく知られていない（　</w:t>
      </w:r>
      <w:r>
        <w:rPr>
          <w:rFonts w:ascii="MS Mincho" w:hAnsi="MS Mincho" w:hint="eastAsia"/>
          <w:color w:val="0000FF"/>
          <w:sz w:val="24"/>
        </w:rPr>
        <w:t>Ｂ</w:t>
      </w:r>
      <w:r>
        <w:rPr>
          <w:rFonts w:ascii="MS Mincho" w:hAnsi="MS Mincho" w:hint="eastAsia"/>
          <w:sz w:val="24"/>
        </w:rPr>
        <w:t xml:space="preserve">　）</w:t>
      </w:r>
    </w:p>
    <w:p w:rsidR="001D6F19" w:rsidRDefault="001D6F19" w:rsidP="001D6F19">
      <w:pPr>
        <w:spacing w:line="360" w:lineRule="auto"/>
        <w:rPr>
          <w:rFonts w:ascii="MS Mincho" w:hAnsi="MS Mincho" w:hint="eastAsia"/>
          <w:sz w:val="24"/>
        </w:rPr>
      </w:pPr>
      <w:r>
        <w:rPr>
          <w:rFonts w:ascii="MS Mincho" w:hAnsi="MS Mincho" w:hint="eastAsia"/>
          <w:sz w:val="24"/>
        </w:rPr>
        <w:t xml:space="preserve">④　　経済が急速に発展した（　</w:t>
      </w:r>
      <w:r w:rsidRPr="00013B48">
        <w:rPr>
          <w:rFonts w:ascii="MS Mincho" w:hAnsi="MS Mincho" w:hint="eastAsia"/>
          <w:color w:val="0000FF"/>
          <w:sz w:val="24"/>
        </w:rPr>
        <w:t>Ｂ</w:t>
      </w:r>
      <w:r>
        <w:rPr>
          <w:rFonts w:ascii="MS Mincho" w:hAnsi="MS Mincho" w:hint="eastAsia"/>
          <w:sz w:val="24"/>
        </w:rPr>
        <w:t xml:space="preserve">　）　経済がどんどん発展した（　</w:t>
      </w:r>
      <w:r w:rsidRPr="00013B48">
        <w:rPr>
          <w:rFonts w:ascii="MS Mincho" w:hAnsi="MS Mincho" w:hint="eastAsia"/>
          <w:color w:val="0000FF"/>
          <w:sz w:val="24"/>
        </w:rPr>
        <w:t>Ａ</w:t>
      </w:r>
      <w:r>
        <w:rPr>
          <w:rFonts w:ascii="MS Mincho" w:hAnsi="MS Mincho" w:hint="eastAsia"/>
          <w:sz w:val="24"/>
        </w:rPr>
        <w:t xml:space="preserve">　）</w:t>
      </w:r>
    </w:p>
    <w:p w:rsidR="001D6F19" w:rsidRDefault="001D6F19" w:rsidP="001D6F19">
      <w:pPr>
        <w:spacing w:line="360" w:lineRule="auto"/>
        <w:rPr>
          <w:rFonts w:ascii="MS Mincho" w:hAnsi="MS Mincho" w:hint="eastAsia"/>
          <w:sz w:val="24"/>
        </w:rPr>
      </w:pPr>
      <w:r>
        <w:rPr>
          <w:rFonts w:ascii="MS Mincho" w:hAnsi="MS Mincho" w:hint="eastAsia"/>
          <w:sz w:val="24"/>
        </w:rPr>
        <w:t xml:space="preserve">⑤　　すべての参加者　　　（　</w:t>
      </w:r>
      <w:r w:rsidRPr="00013B48">
        <w:rPr>
          <w:rFonts w:ascii="MS Mincho" w:hAnsi="MS Mincho" w:hint="eastAsia"/>
          <w:color w:val="0000FF"/>
          <w:sz w:val="24"/>
        </w:rPr>
        <w:t>Ｂ</w:t>
      </w:r>
      <w:r>
        <w:rPr>
          <w:rFonts w:ascii="MS Mincho" w:hAnsi="MS Mincho" w:hint="eastAsia"/>
          <w:sz w:val="24"/>
        </w:rPr>
        <w:t xml:space="preserve">　）　全部の参加者　　　　　（　</w:t>
      </w:r>
      <w:r w:rsidRPr="00013B48">
        <w:rPr>
          <w:rFonts w:ascii="MS Mincho" w:hAnsi="MS Mincho" w:hint="eastAsia"/>
          <w:color w:val="0000FF"/>
          <w:sz w:val="24"/>
        </w:rPr>
        <w:t>Ａ</w:t>
      </w:r>
      <w:r>
        <w:rPr>
          <w:rFonts w:ascii="MS Mincho" w:hAnsi="MS Mincho" w:hint="eastAsia"/>
          <w:sz w:val="24"/>
        </w:rPr>
        <w:t xml:space="preserve">　）</w:t>
      </w:r>
    </w:p>
    <w:p w:rsidR="001D6F19" w:rsidRDefault="001D6F19" w:rsidP="001D6F19">
      <w:pPr>
        <w:spacing w:line="360" w:lineRule="auto"/>
        <w:rPr>
          <w:rFonts w:ascii="MS Mincho" w:hAnsi="MS Mincho" w:hint="eastAsia"/>
          <w:sz w:val="24"/>
        </w:rPr>
      </w:pPr>
      <w:r>
        <w:rPr>
          <w:rFonts w:ascii="MS Mincho" w:hAnsi="MS Mincho" w:hint="eastAsia"/>
          <w:sz w:val="24"/>
        </w:rPr>
        <w:t xml:space="preserve">⑥　　さまざまな問題　　　（　</w:t>
      </w:r>
      <w:r w:rsidRPr="00013B48">
        <w:rPr>
          <w:rFonts w:ascii="MS Mincho" w:hAnsi="MS Mincho" w:hint="eastAsia"/>
          <w:color w:val="0000FF"/>
          <w:sz w:val="24"/>
        </w:rPr>
        <w:t>Ｂ</w:t>
      </w:r>
      <w:r>
        <w:rPr>
          <w:rFonts w:ascii="MS Mincho" w:hAnsi="MS Mincho" w:hint="eastAsia"/>
          <w:sz w:val="24"/>
        </w:rPr>
        <w:t xml:space="preserve">　）　いろんな問題　　　　　（　</w:t>
      </w:r>
      <w:r w:rsidRPr="00013B48">
        <w:rPr>
          <w:rFonts w:ascii="MS Mincho" w:hAnsi="MS Mincho" w:hint="eastAsia"/>
          <w:color w:val="0000FF"/>
          <w:sz w:val="24"/>
        </w:rPr>
        <w:t>Ａ</w:t>
      </w:r>
      <w:r>
        <w:rPr>
          <w:rFonts w:ascii="MS Mincho" w:hAnsi="MS Mincho" w:hint="eastAsia"/>
          <w:sz w:val="24"/>
        </w:rPr>
        <w:t xml:space="preserve">　）</w:t>
      </w:r>
    </w:p>
    <w:p w:rsidR="001D6F19" w:rsidRDefault="001D6F19" w:rsidP="001D6F19">
      <w:pPr>
        <w:spacing w:line="360" w:lineRule="auto"/>
        <w:rPr>
          <w:rFonts w:ascii="MS Mincho" w:hAnsi="MS Mincho" w:hint="eastAsia"/>
          <w:sz w:val="24"/>
        </w:rPr>
      </w:pPr>
      <w:r>
        <w:rPr>
          <w:rFonts w:ascii="MS Mincho" w:hAnsi="MS Mincho" w:hint="eastAsia"/>
          <w:sz w:val="24"/>
        </w:rPr>
        <w:t xml:space="preserve">⑦　　はっきりしている　　（　</w:t>
      </w:r>
      <w:r w:rsidRPr="00013B48">
        <w:rPr>
          <w:rFonts w:ascii="MS Mincho" w:hAnsi="MS Mincho" w:hint="eastAsia"/>
          <w:color w:val="0000FF"/>
          <w:sz w:val="24"/>
        </w:rPr>
        <w:t>Ａ</w:t>
      </w:r>
      <w:r>
        <w:rPr>
          <w:rFonts w:ascii="MS Mincho" w:hAnsi="MS Mincho" w:hint="eastAsia"/>
          <w:sz w:val="24"/>
        </w:rPr>
        <w:t xml:space="preserve">　）　明確である　　　　　　（　</w:t>
      </w:r>
      <w:r w:rsidRPr="00013B48">
        <w:rPr>
          <w:rFonts w:ascii="MS Mincho" w:hAnsi="MS Mincho" w:hint="eastAsia"/>
          <w:color w:val="0000FF"/>
          <w:sz w:val="24"/>
        </w:rPr>
        <w:t>Ｂ</w:t>
      </w:r>
      <w:r>
        <w:rPr>
          <w:rFonts w:ascii="MS Mincho" w:hAnsi="MS Mincho" w:hint="eastAsia"/>
          <w:sz w:val="24"/>
        </w:rPr>
        <w:t xml:space="preserve">　）</w:t>
      </w:r>
    </w:p>
    <w:p w:rsidR="001D6F19" w:rsidRPr="0091416E" w:rsidRDefault="001D6F19" w:rsidP="001D6F19">
      <w:pPr>
        <w:spacing w:line="360" w:lineRule="auto"/>
        <w:rPr>
          <w:rFonts w:ascii="MS Mincho" w:hAnsi="MS Mincho" w:hint="eastAsia"/>
          <w:sz w:val="24"/>
        </w:rPr>
      </w:pPr>
      <w:r>
        <w:rPr>
          <w:rFonts w:ascii="MS Mincho" w:hAnsi="MS Mincho" w:hint="eastAsia"/>
          <w:sz w:val="24"/>
        </w:rPr>
        <w:t xml:space="preserve">⑧　　増えている　　　　　（　</w:t>
      </w:r>
      <w:r w:rsidRPr="00013B48">
        <w:rPr>
          <w:rFonts w:ascii="MS Mincho" w:hAnsi="MS Mincho" w:hint="eastAsia"/>
          <w:color w:val="0000FF"/>
          <w:sz w:val="24"/>
        </w:rPr>
        <w:t>Ａ</w:t>
      </w:r>
      <w:r>
        <w:rPr>
          <w:rFonts w:ascii="MS Mincho" w:hAnsi="MS Mincho" w:hint="eastAsia"/>
          <w:sz w:val="24"/>
        </w:rPr>
        <w:t xml:space="preserve">　）　増加している　　　　　（　</w:t>
      </w:r>
      <w:r w:rsidRPr="00013B48">
        <w:rPr>
          <w:rFonts w:ascii="MS Mincho" w:hAnsi="MS Mincho" w:hint="eastAsia"/>
          <w:color w:val="0000FF"/>
          <w:sz w:val="24"/>
        </w:rPr>
        <w:t>Ｂ</w:t>
      </w:r>
      <w:r>
        <w:rPr>
          <w:rFonts w:ascii="MS Mincho" w:hAnsi="MS Mincho" w:hint="eastAsia"/>
          <w:sz w:val="24"/>
        </w:rPr>
        <w:t xml:space="preserve">　）</w:t>
      </w:r>
    </w:p>
    <w:p w:rsidR="001D6F19" w:rsidRPr="0091416E" w:rsidRDefault="001D6F19" w:rsidP="001D6F19">
      <w:pPr>
        <w:spacing w:line="360" w:lineRule="auto"/>
        <w:rPr>
          <w:rFonts w:ascii="MS Mincho" w:hAnsi="MS Mincho" w:hint="eastAsia"/>
          <w:sz w:val="24"/>
        </w:rPr>
      </w:pPr>
      <w:r>
        <w:rPr>
          <w:rFonts w:ascii="MS Mincho" w:hAnsi="MS Mincho" w:hint="eastAsia"/>
          <w:sz w:val="24"/>
        </w:rPr>
        <w:t xml:space="preserve">⑨　　もっと高い　　　　　（　</w:t>
      </w:r>
      <w:r w:rsidRPr="00013B48">
        <w:rPr>
          <w:rFonts w:ascii="MS Mincho" w:hAnsi="MS Mincho" w:hint="eastAsia"/>
          <w:color w:val="0000FF"/>
          <w:sz w:val="24"/>
        </w:rPr>
        <w:t>Ａ</w:t>
      </w:r>
      <w:r>
        <w:rPr>
          <w:rFonts w:ascii="MS Mincho" w:hAnsi="MS Mincho" w:hint="eastAsia"/>
          <w:sz w:val="24"/>
        </w:rPr>
        <w:t xml:space="preserve">　）　より高度な　　　　　　（　</w:t>
      </w:r>
      <w:r w:rsidRPr="00013B48">
        <w:rPr>
          <w:rFonts w:ascii="MS Mincho" w:hAnsi="MS Mincho" w:hint="eastAsia"/>
          <w:color w:val="0000FF"/>
          <w:sz w:val="24"/>
        </w:rPr>
        <w:t>Ｂ</w:t>
      </w:r>
      <w:r>
        <w:rPr>
          <w:rFonts w:ascii="MS Mincho" w:hAnsi="MS Mincho" w:hint="eastAsia"/>
          <w:sz w:val="24"/>
        </w:rPr>
        <w:t xml:space="preserve">　）</w:t>
      </w:r>
    </w:p>
    <w:p w:rsidR="001D6F19" w:rsidRPr="0091416E" w:rsidRDefault="001D6F19" w:rsidP="001D6F19">
      <w:pPr>
        <w:spacing w:line="360" w:lineRule="auto"/>
        <w:rPr>
          <w:rFonts w:ascii="MS Mincho" w:hAnsi="MS Mincho" w:hint="eastAsia"/>
          <w:sz w:val="24"/>
        </w:rPr>
      </w:pPr>
      <w:r>
        <w:rPr>
          <w:rFonts w:ascii="MS Mincho" w:hAnsi="MS Mincho" w:hint="eastAsia"/>
          <w:sz w:val="24"/>
        </w:rPr>
        <w:t xml:space="preserve">⑩　　</w:t>
      </w:r>
      <w:r w:rsidRPr="00A65877">
        <w:rPr>
          <w:rFonts w:ascii="MS Mincho" w:hAnsi="MS Mincho" w:hint="eastAsia"/>
          <w:sz w:val="24"/>
        </w:rPr>
        <w:t xml:space="preserve">なぜなら　　　　　　（　</w:t>
      </w:r>
      <w:r w:rsidRPr="00A65877">
        <w:rPr>
          <w:rFonts w:ascii="MS Mincho" w:hAnsi="MS Mincho" w:hint="eastAsia"/>
          <w:color w:val="0000FF"/>
          <w:sz w:val="24"/>
        </w:rPr>
        <w:t>Ｂ</w:t>
      </w:r>
      <w:r w:rsidRPr="00A65877">
        <w:rPr>
          <w:rFonts w:ascii="MS Mincho" w:hAnsi="MS Mincho" w:hint="eastAsia"/>
          <w:sz w:val="24"/>
        </w:rPr>
        <w:t xml:space="preserve">　）　なぜかというと　　　　（　</w:t>
      </w:r>
      <w:r w:rsidRPr="00A65877">
        <w:rPr>
          <w:rFonts w:ascii="MS Mincho" w:hAnsi="MS Mincho" w:hint="eastAsia"/>
          <w:color w:val="0000FF"/>
          <w:sz w:val="24"/>
        </w:rPr>
        <w:t>Ａ</w:t>
      </w:r>
      <w:r w:rsidRPr="00A65877">
        <w:rPr>
          <w:rFonts w:ascii="MS Mincho" w:hAnsi="MS Mincho" w:hint="eastAsia"/>
          <w:sz w:val="24"/>
        </w:rPr>
        <w:t xml:space="preserve">　）</w:t>
      </w:r>
    </w:p>
    <w:p w:rsidR="001D6F19" w:rsidRPr="00D70E1A" w:rsidRDefault="001D6F19" w:rsidP="001D6F19">
      <w:pPr>
        <w:rPr>
          <w:rFonts w:ascii="MS Mincho" w:hAnsi="MS Mincho" w:hint="eastAsia"/>
          <w:sz w:val="24"/>
        </w:rPr>
      </w:pPr>
    </w:p>
    <w:p w:rsidR="001D6F19" w:rsidRPr="000326FB" w:rsidRDefault="001D6F19" w:rsidP="001D6F19">
      <w:pPr>
        <w:rPr>
          <w:rFonts w:ascii="HGSoeiKakupoptai" w:eastAsia="宋体" w:hint="eastAsia"/>
          <w:sz w:val="24"/>
        </w:rPr>
      </w:pPr>
    </w:p>
    <w:p w:rsidR="001D6F19" w:rsidRDefault="001D6F19" w:rsidP="001D6F19">
      <w:pPr>
        <w:rPr>
          <w:rFonts w:ascii="ＭＳ Ｐゴシック" w:eastAsia="ＭＳ Ｐゴシック" w:hAnsi="ＭＳ Ｐゴシック" w:hint="eastAsia"/>
          <w:sz w:val="24"/>
        </w:rPr>
      </w:pPr>
      <w:r>
        <w:rPr>
          <w:rFonts w:ascii="MS Gothic" w:eastAsia="MS Gothic" w:hAnsi="MS Gothic" w:hint="eastAsia"/>
          <w:sz w:val="24"/>
        </w:rPr>
        <w:t>練習2，「話し</w:t>
      </w:r>
      <w:r>
        <w:rPr>
          <w:rFonts w:ascii="ＭＳ Ｐゴシック" w:eastAsia="ＭＳ Ｐゴシック" w:hAnsi="ＭＳ Ｐゴシック" w:hint="eastAsia"/>
          <w:sz w:val="24"/>
        </w:rPr>
        <w:t>ことば」があれば、それを「書きことば」に変えましょう。</w:t>
      </w:r>
    </w:p>
    <w:p w:rsidR="001D6F19" w:rsidRPr="00652BB9" w:rsidRDefault="001D6F19" w:rsidP="001D6F19">
      <w:pPr>
        <w:rPr>
          <w:rFonts w:ascii="MS Mincho" w:hAnsi="MS Mincho" w:hint="eastAsia"/>
          <w:sz w:val="24"/>
        </w:rPr>
      </w:pPr>
    </w:p>
    <w:p w:rsidR="001D6F19" w:rsidRPr="00071EE7" w:rsidRDefault="001D6F19" w:rsidP="001D6F19">
      <w:pPr>
        <w:rPr>
          <w:rFonts w:ascii="MS Mincho" w:hAnsi="MS Mincho" w:hint="eastAsia"/>
          <w:sz w:val="24"/>
        </w:rPr>
      </w:pPr>
      <w:r w:rsidRPr="00071EE7">
        <w:rPr>
          <w:rFonts w:ascii="MS Mincho" w:hAnsi="MS Mincho" w:hint="eastAsia"/>
          <w:sz w:val="24"/>
        </w:rPr>
        <w:t xml:space="preserve">①　</w:t>
      </w:r>
      <w:r w:rsidRPr="00071EE7">
        <w:rPr>
          <w:rFonts w:ascii="MS Mincho" w:hAnsi="MS Mincho" w:hint="eastAsia"/>
          <w:sz w:val="24"/>
          <w:u w:val="single"/>
        </w:rPr>
        <w:t>やっぱり</w:t>
      </w:r>
      <w:r w:rsidRPr="00071EE7">
        <w:rPr>
          <w:rFonts w:ascii="MS Mincho" w:hAnsi="MS Mincho" w:hint="eastAsia"/>
          <w:sz w:val="24"/>
        </w:rPr>
        <w:t>、経済学を勉強するほうがいいと</w:t>
      </w:r>
      <w:r w:rsidRPr="00071EE7">
        <w:rPr>
          <w:rFonts w:ascii="MS Mincho" w:hAnsi="MS Mincho" w:hint="eastAsia"/>
          <w:sz w:val="24"/>
          <w:u w:val="single"/>
        </w:rPr>
        <w:t>思ったん</w:t>
      </w:r>
      <w:r w:rsidRPr="00071EE7">
        <w:rPr>
          <w:rFonts w:ascii="MS Mincho" w:hAnsi="MS Mincho" w:hint="eastAsia"/>
          <w:sz w:val="24"/>
        </w:rPr>
        <w:t>です。</w:t>
      </w:r>
    </w:p>
    <w:p w:rsidR="001D6F19" w:rsidRPr="00071EE7" w:rsidRDefault="001D6F19" w:rsidP="001D6F19">
      <w:pPr>
        <w:rPr>
          <w:rFonts w:ascii="MS Mincho" w:hAnsi="MS Mincho" w:hint="eastAsia"/>
          <w:color w:val="0000FF"/>
          <w:sz w:val="24"/>
        </w:rPr>
      </w:pPr>
      <w:r w:rsidRPr="00071EE7">
        <w:rPr>
          <w:rFonts w:ascii="MS Mincho" w:hAnsi="MS Mincho" w:hint="eastAsia"/>
          <w:sz w:val="24"/>
        </w:rPr>
        <w:t xml:space="preserve">　　</w:t>
      </w:r>
      <w:r w:rsidRPr="00071EE7">
        <w:rPr>
          <w:rFonts w:ascii="MS Mincho" w:hAnsi="MS Mincho" w:hint="eastAsia"/>
          <w:color w:val="0000FF"/>
          <w:sz w:val="24"/>
        </w:rPr>
        <w:t>やはり　　　　　　　　　　　　　　　　思ったのです</w:t>
      </w:r>
    </w:p>
    <w:p w:rsidR="001D6F19" w:rsidRPr="00071EE7" w:rsidRDefault="001D6F19" w:rsidP="001D6F19">
      <w:pPr>
        <w:rPr>
          <w:rFonts w:ascii="MS Mincho" w:hAnsi="MS Mincho" w:hint="eastAsia"/>
          <w:sz w:val="24"/>
        </w:rPr>
      </w:pPr>
    </w:p>
    <w:p w:rsidR="001D6F19" w:rsidRPr="00071EE7" w:rsidRDefault="001D6F19" w:rsidP="001D6F19">
      <w:pPr>
        <w:ind w:left="480" w:hangingChars="200" w:hanging="480"/>
        <w:rPr>
          <w:rFonts w:ascii="MS Mincho" w:hAnsi="MS Mincho" w:hint="eastAsia"/>
          <w:sz w:val="24"/>
        </w:rPr>
      </w:pPr>
      <w:r w:rsidRPr="00071EE7">
        <w:rPr>
          <w:rFonts w:ascii="MS Mincho" w:hAnsi="MS Mincho" w:hint="eastAsia"/>
          <w:sz w:val="24"/>
        </w:rPr>
        <w:t>②　まずは日本語のレベルを上げ</w:t>
      </w:r>
      <w:r w:rsidRPr="00071EE7">
        <w:rPr>
          <w:rFonts w:ascii="MS Mincho" w:hAnsi="MS Mincho" w:hint="eastAsia"/>
          <w:sz w:val="24"/>
          <w:u w:val="single"/>
        </w:rPr>
        <w:t>なくちゃいけない</w:t>
      </w:r>
      <w:r w:rsidRPr="00071EE7">
        <w:rPr>
          <w:rFonts w:ascii="MS Mincho" w:hAnsi="MS Mincho" w:hint="eastAsia"/>
          <w:sz w:val="24"/>
        </w:rPr>
        <w:t>と思います</w:t>
      </w:r>
      <w:r w:rsidRPr="00071EE7">
        <w:rPr>
          <w:rFonts w:ascii="MS Mincho" w:hAnsi="MS Mincho" w:hint="eastAsia"/>
          <w:sz w:val="24"/>
          <w:u w:val="single"/>
        </w:rPr>
        <w:t>よ</w:t>
      </w:r>
      <w:r w:rsidRPr="00071EE7">
        <w:rPr>
          <w:rFonts w:ascii="MS Mincho" w:hAnsi="MS Mincho" w:hint="eastAsia"/>
          <w:sz w:val="24"/>
        </w:rPr>
        <w:t>。</w:t>
      </w:r>
    </w:p>
    <w:p w:rsidR="001D6F19" w:rsidRPr="00071EE7" w:rsidRDefault="001D6F19" w:rsidP="001D6F19">
      <w:pPr>
        <w:rPr>
          <w:rFonts w:ascii="MS Mincho" w:hAnsi="MS Mincho" w:hint="eastAsia"/>
          <w:sz w:val="24"/>
        </w:rPr>
      </w:pPr>
      <w:r w:rsidRPr="00071EE7">
        <w:rPr>
          <w:rFonts w:ascii="MS Mincho" w:hAnsi="MS Mincho" w:hint="eastAsia"/>
          <w:sz w:val="24"/>
        </w:rPr>
        <w:t xml:space="preserve">　　　　　　　　　　　　　　　</w:t>
      </w:r>
      <w:r w:rsidRPr="00071EE7">
        <w:rPr>
          <w:rFonts w:ascii="MS Mincho" w:hAnsi="MS Mincho" w:hint="eastAsia"/>
          <w:color w:val="0000FF"/>
          <w:sz w:val="24"/>
        </w:rPr>
        <w:t xml:space="preserve">なくてはいけないと思います　</w:t>
      </w:r>
      <w:r w:rsidRPr="00071EE7">
        <w:rPr>
          <w:rFonts w:ascii="MS Mincho" w:hAnsi="MS Mincho" w:hint="eastAsia"/>
          <w:sz w:val="24"/>
        </w:rPr>
        <w:t xml:space="preserve">　　　　</w:t>
      </w:r>
    </w:p>
    <w:p w:rsidR="001D6F19" w:rsidRPr="00071EE7" w:rsidRDefault="001D6F19" w:rsidP="001D6F19">
      <w:pPr>
        <w:rPr>
          <w:rFonts w:ascii="MS Mincho" w:hAnsi="MS Mincho" w:hint="eastAsia"/>
          <w:sz w:val="24"/>
        </w:rPr>
      </w:pPr>
    </w:p>
    <w:p w:rsidR="001D6F19" w:rsidRPr="00071EE7" w:rsidRDefault="001D6F19" w:rsidP="001D6F19">
      <w:pPr>
        <w:ind w:left="480" w:hangingChars="200" w:hanging="480"/>
        <w:rPr>
          <w:rFonts w:ascii="MS Mincho" w:hAnsi="MS Mincho" w:hint="eastAsia"/>
          <w:sz w:val="24"/>
        </w:rPr>
      </w:pPr>
      <w:r w:rsidRPr="00071EE7">
        <w:rPr>
          <w:rFonts w:ascii="MS Mincho" w:hAnsi="MS Mincho" w:hint="eastAsia"/>
          <w:sz w:val="24"/>
        </w:rPr>
        <w:t>③　不登校の子どもたちが増えている</w:t>
      </w:r>
      <w:r w:rsidRPr="00071EE7">
        <w:rPr>
          <w:rFonts w:ascii="MS Mincho" w:hAnsi="MS Mincho" w:hint="eastAsia"/>
          <w:sz w:val="24"/>
          <w:u w:val="single"/>
        </w:rPr>
        <w:t>けど</w:t>
      </w:r>
      <w:r w:rsidRPr="00071EE7">
        <w:rPr>
          <w:rFonts w:ascii="MS Mincho" w:hAnsi="MS Mincho" w:hint="eastAsia"/>
          <w:sz w:val="24"/>
        </w:rPr>
        <w:t>、その対策は</w:t>
      </w:r>
      <w:r w:rsidRPr="00071EE7">
        <w:rPr>
          <w:rFonts w:ascii="MS Mincho" w:hAnsi="MS Mincho" w:hint="eastAsia"/>
          <w:sz w:val="24"/>
          <w:u w:val="single"/>
        </w:rPr>
        <w:t>そんなに</w:t>
      </w:r>
      <w:r w:rsidRPr="00071EE7">
        <w:rPr>
          <w:rFonts w:ascii="MS Mincho" w:hAnsi="MS Mincho" w:hint="eastAsia"/>
          <w:sz w:val="24"/>
        </w:rPr>
        <w:t>ない</w:t>
      </w:r>
      <w:r w:rsidRPr="00071EE7">
        <w:rPr>
          <w:rFonts w:ascii="MS Mincho" w:hAnsi="MS Mincho" w:hint="eastAsia"/>
          <w:sz w:val="24"/>
          <w:u w:val="single"/>
        </w:rPr>
        <w:t>みたいだ</w:t>
      </w:r>
      <w:r w:rsidRPr="00071EE7">
        <w:rPr>
          <w:rFonts w:ascii="MS Mincho" w:hAnsi="MS Mincho" w:hint="eastAsia"/>
          <w:sz w:val="24"/>
        </w:rPr>
        <w:t>。</w:t>
      </w:r>
    </w:p>
    <w:p w:rsidR="001D6F19" w:rsidRPr="00071EE7" w:rsidRDefault="001D6F19" w:rsidP="001D6F19">
      <w:pPr>
        <w:rPr>
          <w:rFonts w:ascii="MS Mincho" w:hAnsi="MS Mincho" w:hint="eastAsia"/>
          <w:color w:val="0000FF"/>
          <w:sz w:val="24"/>
        </w:rPr>
      </w:pPr>
      <w:r w:rsidRPr="00071EE7">
        <w:rPr>
          <w:rFonts w:ascii="MS Mincho" w:hAnsi="MS Mincho" w:hint="eastAsia"/>
          <w:sz w:val="24"/>
        </w:rPr>
        <w:t xml:space="preserve">　　　　　　　　　　　　　　　　　</w:t>
      </w:r>
      <w:r w:rsidRPr="00071EE7">
        <w:rPr>
          <w:rFonts w:ascii="MS Mincho" w:hAnsi="MS Mincho" w:hint="eastAsia"/>
          <w:color w:val="0000FF"/>
          <w:sz w:val="24"/>
        </w:rPr>
        <w:t>が　　　　　　　それほど　　ようだ</w:t>
      </w:r>
    </w:p>
    <w:p w:rsidR="001D6F19" w:rsidRPr="00071EE7" w:rsidRDefault="001D6F19" w:rsidP="001D6F19">
      <w:pPr>
        <w:rPr>
          <w:rFonts w:ascii="MS Mincho" w:hAnsi="MS Mincho" w:hint="eastAsia"/>
          <w:sz w:val="24"/>
        </w:rPr>
      </w:pPr>
    </w:p>
    <w:p w:rsidR="001D6F19" w:rsidRPr="00071EE7" w:rsidRDefault="001D6F19" w:rsidP="001D6F19">
      <w:pPr>
        <w:numPr>
          <w:ilvl w:val="0"/>
          <w:numId w:val="1"/>
        </w:numPr>
        <w:rPr>
          <w:rFonts w:ascii="MS Mincho" w:hAnsi="MS Mincho" w:hint="eastAsia"/>
          <w:sz w:val="24"/>
        </w:rPr>
      </w:pPr>
      <w:r w:rsidRPr="00071EE7">
        <w:rPr>
          <w:rFonts w:ascii="MS Mincho" w:hAnsi="MS Mincho" w:hint="eastAsia"/>
          <w:sz w:val="24"/>
          <w:u w:val="single"/>
        </w:rPr>
        <w:t>すごく</w:t>
      </w:r>
      <w:r w:rsidRPr="00071EE7">
        <w:rPr>
          <w:rFonts w:ascii="MS Mincho" w:hAnsi="MS Mincho" w:hint="eastAsia"/>
          <w:sz w:val="24"/>
        </w:rPr>
        <w:t>たくさんの選択肢がある。</w:t>
      </w:r>
      <w:r w:rsidRPr="00071EE7">
        <w:rPr>
          <w:rFonts w:ascii="MS Mincho" w:hAnsi="MS Mincho" w:hint="eastAsia"/>
          <w:sz w:val="24"/>
          <w:u w:val="single"/>
        </w:rPr>
        <w:t>でも</w:t>
      </w:r>
      <w:r w:rsidRPr="00071EE7">
        <w:rPr>
          <w:rFonts w:ascii="MS Mincho" w:hAnsi="MS Mincho" w:hint="eastAsia"/>
          <w:sz w:val="24"/>
        </w:rPr>
        <w:t>、</w:t>
      </w:r>
      <w:r w:rsidRPr="00071EE7">
        <w:rPr>
          <w:rFonts w:ascii="MS Mincho" w:hAnsi="MS Mincho" w:hint="eastAsia"/>
          <w:sz w:val="24"/>
          <w:u w:val="single"/>
        </w:rPr>
        <w:t>全部</w:t>
      </w:r>
      <w:r w:rsidRPr="00071EE7">
        <w:rPr>
          <w:rFonts w:ascii="MS Mincho" w:hAnsi="MS Mincho" w:hint="eastAsia"/>
          <w:sz w:val="24"/>
        </w:rPr>
        <w:t>は選べない。</w:t>
      </w:r>
    </w:p>
    <w:p w:rsidR="001D6F19" w:rsidRPr="00071EE7" w:rsidRDefault="001D6F19" w:rsidP="001D6F19">
      <w:pPr>
        <w:ind w:left="480"/>
        <w:rPr>
          <w:rFonts w:ascii="MS Mincho" w:hAnsi="MS Mincho" w:hint="eastAsia"/>
          <w:sz w:val="24"/>
        </w:rPr>
      </w:pPr>
      <w:r w:rsidRPr="00071EE7">
        <w:rPr>
          <w:rFonts w:ascii="MS Mincho" w:hAnsi="MS Mincho" w:hint="eastAsia"/>
          <w:color w:val="0000FF"/>
          <w:sz w:val="24"/>
        </w:rPr>
        <w:t>非常に</w:t>
      </w:r>
      <w:r w:rsidRPr="00071EE7">
        <w:rPr>
          <w:rFonts w:ascii="MS Mincho" w:hAnsi="MS Mincho" w:hint="eastAsia"/>
          <w:sz w:val="24"/>
        </w:rPr>
        <w:t xml:space="preserve">　　　　　　　</w:t>
      </w:r>
      <w:r w:rsidRPr="00071EE7">
        <w:rPr>
          <w:rFonts w:ascii="MS Mincho" w:hAnsi="MS Mincho" w:hint="eastAsia"/>
          <w:color w:val="0000FF"/>
          <w:sz w:val="24"/>
        </w:rPr>
        <w:t xml:space="preserve">　しかし／だが</w:t>
      </w:r>
      <w:r w:rsidRPr="00071EE7">
        <w:rPr>
          <w:rFonts w:ascii="MS Mincho" w:hAnsi="MS Mincho" w:hint="eastAsia"/>
          <w:sz w:val="24"/>
        </w:rPr>
        <w:t xml:space="preserve">　</w:t>
      </w:r>
      <w:r w:rsidRPr="00071EE7">
        <w:rPr>
          <w:rFonts w:ascii="MS Mincho" w:hAnsi="MS Mincho" w:hint="eastAsia"/>
          <w:color w:val="0000FF"/>
          <w:sz w:val="24"/>
        </w:rPr>
        <w:t>すべて</w:t>
      </w:r>
      <w:r w:rsidRPr="00071EE7">
        <w:rPr>
          <w:rFonts w:ascii="MS Mincho" w:hAnsi="MS Mincho" w:hint="eastAsia"/>
          <w:sz w:val="24"/>
        </w:rPr>
        <w:t xml:space="preserve">　　　　　</w:t>
      </w:r>
    </w:p>
    <w:p w:rsidR="001D6F19" w:rsidRPr="00071EE7" w:rsidRDefault="001D6F19" w:rsidP="001D6F19">
      <w:pPr>
        <w:rPr>
          <w:rFonts w:ascii="MS Mincho" w:hAnsi="MS Mincho" w:hint="eastAsia"/>
          <w:sz w:val="24"/>
        </w:rPr>
      </w:pPr>
    </w:p>
    <w:p w:rsidR="001D6F19" w:rsidRPr="00071EE7" w:rsidRDefault="001D6F19" w:rsidP="001D6F19">
      <w:pPr>
        <w:numPr>
          <w:ilvl w:val="0"/>
          <w:numId w:val="1"/>
        </w:numPr>
        <w:rPr>
          <w:rFonts w:ascii="MS Mincho" w:hAnsi="MS Mincho" w:hint="eastAsia"/>
          <w:sz w:val="24"/>
          <w:u w:val="single"/>
        </w:rPr>
      </w:pPr>
      <w:r w:rsidRPr="00071EE7">
        <w:rPr>
          <w:rFonts w:ascii="MS Mincho" w:hAnsi="MS Mincho" w:hint="eastAsia"/>
          <w:sz w:val="24"/>
          <w:u w:val="single"/>
        </w:rPr>
        <w:t>いちばん</w:t>
      </w:r>
      <w:r w:rsidRPr="00071EE7">
        <w:rPr>
          <w:rFonts w:ascii="MS Mincho" w:hAnsi="MS Mincho" w:hint="eastAsia"/>
          <w:sz w:val="24"/>
        </w:rPr>
        <w:t>勉強したいのは経済学だ。</w:t>
      </w:r>
      <w:r w:rsidRPr="00071EE7">
        <w:rPr>
          <w:rFonts w:ascii="MS Mincho" w:hAnsi="MS Mincho" w:hint="eastAsia"/>
          <w:sz w:val="24"/>
          <w:u w:val="single"/>
        </w:rPr>
        <w:t>あと</w:t>
      </w:r>
      <w:r w:rsidRPr="00071EE7">
        <w:rPr>
          <w:rFonts w:ascii="MS Mincho" w:hAnsi="MS Mincho" w:hint="eastAsia"/>
          <w:sz w:val="24"/>
        </w:rPr>
        <w:t>、国際関係学</w:t>
      </w:r>
      <w:r w:rsidRPr="00071EE7">
        <w:rPr>
          <w:rFonts w:ascii="MS Mincho" w:hAnsi="MS Mincho" w:hint="eastAsia"/>
          <w:sz w:val="24"/>
          <w:u w:val="single"/>
        </w:rPr>
        <w:t>とか</w:t>
      </w:r>
      <w:r w:rsidRPr="00071EE7">
        <w:rPr>
          <w:rFonts w:ascii="MS Mincho" w:hAnsi="MS Mincho" w:hint="eastAsia"/>
          <w:sz w:val="24"/>
        </w:rPr>
        <w:t>政治学にも</w:t>
      </w:r>
      <w:r w:rsidRPr="00071EE7">
        <w:rPr>
          <w:rFonts w:ascii="MS Mincho" w:hAnsi="MS Mincho" w:hint="eastAsia"/>
          <w:sz w:val="24"/>
          <w:u w:val="single"/>
        </w:rPr>
        <w:t>結構</w:t>
      </w:r>
    </w:p>
    <w:p w:rsidR="001D6F19" w:rsidRPr="00071EE7" w:rsidRDefault="001D6F19" w:rsidP="001D6F19">
      <w:pPr>
        <w:ind w:left="480"/>
        <w:rPr>
          <w:rFonts w:ascii="MS Mincho" w:hAnsi="MS Mincho" w:hint="eastAsia"/>
          <w:color w:val="0000FF"/>
          <w:sz w:val="24"/>
        </w:rPr>
      </w:pPr>
      <w:r w:rsidRPr="00071EE7">
        <w:rPr>
          <w:rFonts w:ascii="MS Mincho" w:hAnsi="MS Mincho" w:hint="eastAsia"/>
          <w:color w:val="0000FF"/>
          <w:sz w:val="24"/>
        </w:rPr>
        <w:t>最も　　　　　　　　　　　　　　それから　　　　や　　　　　非常に</w:t>
      </w:r>
    </w:p>
    <w:p w:rsidR="001D6F19" w:rsidRPr="00071EE7" w:rsidRDefault="001D6F19" w:rsidP="001D6F19">
      <w:pPr>
        <w:ind w:firstLineChars="200" w:firstLine="480"/>
        <w:rPr>
          <w:rFonts w:ascii="MS Mincho" w:hAnsi="MS Mincho" w:hint="eastAsia"/>
          <w:sz w:val="24"/>
        </w:rPr>
      </w:pPr>
      <w:r w:rsidRPr="00071EE7">
        <w:rPr>
          <w:rFonts w:ascii="MS Mincho" w:hAnsi="MS Mincho" w:hint="eastAsia"/>
          <w:sz w:val="24"/>
        </w:rPr>
        <w:t>興味がある。</w:t>
      </w:r>
    </w:p>
    <w:p w:rsidR="001D6F19" w:rsidRPr="00071EE7" w:rsidRDefault="001D6F19" w:rsidP="001D6F19">
      <w:pPr>
        <w:rPr>
          <w:rFonts w:ascii="MS Mincho" w:hAnsi="MS Mincho" w:hint="eastAsia"/>
          <w:sz w:val="24"/>
        </w:rPr>
      </w:pPr>
      <w:r w:rsidRPr="00071EE7">
        <w:rPr>
          <w:rFonts w:ascii="MS Mincho" w:hAnsi="MS Mincho" w:hint="eastAsia"/>
          <w:sz w:val="24"/>
        </w:rPr>
        <w:t xml:space="preserve">　</w:t>
      </w:r>
    </w:p>
    <w:p w:rsidR="001D6F19" w:rsidRPr="00071EE7" w:rsidRDefault="001D6F19" w:rsidP="001D6F19">
      <w:pPr>
        <w:numPr>
          <w:ilvl w:val="0"/>
          <w:numId w:val="2"/>
        </w:numPr>
        <w:rPr>
          <w:rFonts w:ascii="MS Mincho" w:hAnsi="MS Mincho" w:hint="eastAsia"/>
          <w:sz w:val="24"/>
        </w:rPr>
      </w:pPr>
      <w:r w:rsidRPr="00071EE7">
        <w:rPr>
          <w:rFonts w:ascii="MS Mincho" w:hAnsi="MS Mincho" w:hint="eastAsia"/>
          <w:sz w:val="24"/>
        </w:rPr>
        <w:t xml:space="preserve">　</w:t>
      </w:r>
      <w:r w:rsidRPr="00071EE7">
        <w:rPr>
          <w:rFonts w:ascii="MS Mincho" w:hAnsi="MS Mincho" w:hint="eastAsia"/>
          <w:sz w:val="24"/>
          <w:u w:val="single"/>
        </w:rPr>
        <w:t>今</w:t>
      </w:r>
      <w:r w:rsidRPr="00071EE7">
        <w:rPr>
          <w:rFonts w:ascii="MS Mincho" w:hAnsi="MS Mincho" w:hint="eastAsia"/>
          <w:sz w:val="24"/>
        </w:rPr>
        <w:t>、中国では大気汚染</w:t>
      </w:r>
      <w:r w:rsidRPr="00071EE7">
        <w:rPr>
          <w:rFonts w:ascii="MS Mincho" w:hAnsi="MS Mincho" w:hint="eastAsia"/>
          <w:sz w:val="24"/>
          <w:u w:val="single"/>
        </w:rPr>
        <w:t>とか</w:t>
      </w:r>
      <w:r w:rsidRPr="00071EE7">
        <w:rPr>
          <w:rFonts w:ascii="MS Mincho" w:hAnsi="MS Mincho" w:hint="eastAsia"/>
          <w:sz w:val="24"/>
        </w:rPr>
        <w:t>の環境問題が</w:t>
      </w:r>
      <w:r w:rsidRPr="00071EE7">
        <w:rPr>
          <w:rFonts w:ascii="MS Mincho" w:hAnsi="MS Mincho" w:hint="eastAsia"/>
          <w:sz w:val="24"/>
          <w:u w:val="single"/>
        </w:rPr>
        <w:t>たいへん</w:t>
      </w:r>
      <w:r w:rsidRPr="00071EE7">
        <w:rPr>
          <w:rFonts w:ascii="MS Mincho" w:hAnsi="MS Mincho" w:hint="eastAsia"/>
          <w:sz w:val="24"/>
        </w:rPr>
        <w:t>な状況です。</w:t>
      </w:r>
    </w:p>
    <w:p w:rsidR="001D6F19" w:rsidRPr="00071EE7" w:rsidRDefault="001D6F19" w:rsidP="001D6F19">
      <w:pPr>
        <w:ind w:leftChars="171" w:left="359" w:firstLineChars="100" w:firstLine="240"/>
        <w:rPr>
          <w:rFonts w:ascii="MS Mincho" w:hAnsi="MS Mincho" w:hint="eastAsia"/>
          <w:color w:val="0000FF"/>
          <w:sz w:val="24"/>
        </w:rPr>
      </w:pPr>
      <w:r w:rsidRPr="00071EE7">
        <w:rPr>
          <w:rFonts w:ascii="MS Mincho" w:hAnsi="MS Mincho" w:hint="eastAsia"/>
          <w:color w:val="0000FF"/>
          <w:sz w:val="24"/>
        </w:rPr>
        <w:t xml:space="preserve">現在　　　　　　　　など　　　　　　深刻　　　　　　　　　　　　</w:t>
      </w:r>
    </w:p>
    <w:p w:rsidR="001D6F19" w:rsidRPr="00071EE7" w:rsidRDefault="001D6F19" w:rsidP="001D6F19">
      <w:pPr>
        <w:rPr>
          <w:rFonts w:ascii="MS Mincho" w:hAnsi="MS Mincho" w:hint="eastAsia"/>
          <w:sz w:val="24"/>
        </w:rPr>
      </w:pPr>
    </w:p>
    <w:p w:rsidR="001D6F19" w:rsidRPr="00071EE7" w:rsidRDefault="001D6F19" w:rsidP="001D6F19">
      <w:pPr>
        <w:numPr>
          <w:ilvl w:val="0"/>
          <w:numId w:val="2"/>
        </w:numPr>
        <w:rPr>
          <w:rFonts w:ascii="MS Mincho" w:hAnsi="MS Mincho" w:hint="eastAsia"/>
          <w:sz w:val="24"/>
        </w:rPr>
      </w:pPr>
      <w:r w:rsidRPr="00071EE7">
        <w:rPr>
          <w:rFonts w:ascii="MS Mincho" w:hAnsi="MS Mincho" w:hint="eastAsia"/>
          <w:sz w:val="24"/>
        </w:rPr>
        <w:lastRenderedPageBreak/>
        <w:t xml:space="preserve">　</w:t>
      </w:r>
      <w:r w:rsidRPr="00071EE7">
        <w:rPr>
          <w:rFonts w:ascii="MS Mincho" w:hAnsi="MS Mincho"/>
          <w:sz w:val="24"/>
        </w:rPr>
        <w:t>環境汚染</w:t>
      </w:r>
      <w:r w:rsidRPr="00071EE7">
        <w:rPr>
          <w:rFonts w:ascii="MS Mincho" w:hAnsi="MS Mincho"/>
          <w:sz w:val="24"/>
          <w:u w:val="single"/>
        </w:rPr>
        <w:t>なんかも</w:t>
      </w:r>
      <w:r w:rsidRPr="00071EE7">
        <w:rPr>
          <w:rFonts w:ascii="MS Mincho" w:hAnsi="MS Mincho"/>
          <w:sz w:val="24"/>
        </w:rPr>
        <w:t>、</w:t>
      </w:r>
      <w:r w:rsidRPr="00071EE7">
        <w:rPr>
          <w:rFonts w:ascii="MS Mincho" w:hAnsi="MS Mincho" w:hint="eastAsia"/>
          <w:sz w:val="24"/>
          <w:u w:val="single"/>
        </w:rPr>
        <w:t>めちゃくちゃ</w:t>
      </w:r>
      <w:r w:rsidRPr="00071EE7">
        <w:rPr>
          <w:rFonts w:ascii="MS Mincho" w:hAnsi="MS Mincho" w:hint="eastAsia"/>
          <w:sz w:val="24"/>
        </w:rPr>
        <w:t>深刻な問題だ。</w:t>
      </w:r>
    </w:p>
    <w:p w:rsidR="001D6F19" w:rsidRPr="00071EE7" w:rsidRDefault="001D6F19" w:rsidP="001D6F19">
      <w:pPr>
        <w:rPr>
          <w:rFonts w:ascii="MS Mincho" w:hAnsi="MS Mincho" w:hint="eastAsia"/>
          <w:color w:val="0000FF"/>
          <w:sz w:val="24"/>
        </w:rPr>
      </w:pPr>
      <w:r w:rsidRPr="00071EE7">
        <w:rPr>
          <w:rFonts w:ascii="MS Mincho" w:hAnsi="MS Mincho" w:hint="eastAsia"/>
          <w:sz w:val="24"/>
        </w:rPr>
        <w:t xml:space="preserve">　　　　　　　</w:t>
      </w:r>
      <w:r w:rsidRPr="00071EE7">
        <w:rPr>
          <w:rFonts w:ascii="MS Mincho" w:hAnsi="MS Mincho" w:hint="eastAsia"/>
          <w:color w:val="0000FF"/>
          <w:sz w:val="24"/>
        </w:rPr>
        <w:t>なども　　大変</w:t>
      </w:r>
    </w:p>
    <w:p w:rsidR="001D6F19" w:rsidRPr="00071EE7" w:rsidRDefault="001D6F19" w:rsidP="001D6F19">
      <w:pPr>
        <w:rPr>
          <w:rFonts w:ascii="MS Mincho" w:hAnsi="MS Mincho" w:hint="eastAsia"/>
          <w:sz w:val="24"/>
        </w:rPr>
      </w:pPr>
    </w:p>
    <w:p w:rsidR="001D6F19" w:rsidRPr="00071EE7" w:rsidRDefault="001D6F19" w:rsidP="001D6F19">
      <w:pPr>
        <w:numPr>
          <w:ilvl w:val="0"/>
          <w:numId w:val="2"/>
        </w:numPr>
        <w:rPr>
          <w:rFonts w:ascii="MS Mincho" w:hAnsi="MS Mincho" w:hint="eastAsia"/>
          <w:sz w:val="24"/>
        </w:rPr>
      </w:pPr>
      <w:r w:rsidRPr="00071EE7">
        <w:rPr>
          <w:rFonts w:ascii="MS Mincho" w:hAnsi="MS Mincho" w:hint="eastAsia"/>
          <w:sz w:val="24"/>
        </w:rPr>
        <w:t xml:space="preserve">　</w:t>
      </w:r>
      <w:r w:rsidRPr="00071EE7">
        <w:rPr>
          <w:rFonts w:ascii="MS Mincho" w:hAnsi="MS Mincho"/>
          <w:sz w:val="24"/>
        </w:rPr>
        <w:t>寒い地方</w:t>
      </w:r>
      <w:r w:rsidRPr="00071EE7">
        <w:rPr>
          <w:rFonts w:ascii="MS Mincho" w:hAnsi="MS Mincho"/>
          <w:sz w:val="24"/>
          <w:u w:val="single"/>
        </w:rPr>
        <w:t>だけ</w:t>
      </w:r>
      <w:r w:rsidRPr="00071EE7">
        <w:rPr>
          <w:rFonts w:ascii="MS Mincho" w:hAnsi="MS Mincho" w:hint="eastAsia"/>
          <w:sz w:val="24"/>
          <w:u w:val="single"/>
        </w:rPr>
        <w:t>じゃ</w:t>
      </w:r>
      <w:r w:rsidRPr="00071EE7">
        <w:rPr>
          <w:rFonts w:ascii="MS Mincho" w:hAnsi="MS Mincho"/>
          <w:sz w:val="24"/>
          <w:u w:val="single"/>
        </w:rPr>
        <w:t>なく</w:t>
      </w:r>
      <w:r w:rsidRPr="00071EE7">
        <w:rPr>
          <w:rFonts w:ascii="MS Mincho" w:hAnsi="MS Mincho" w:hint="eastAsia"/>
          <w:sz w:val="24"/>
          <w:u w:val="single"/>
        </w:rPr>
        <w:t>て</w:t>
      </w:r>
      <w:r w:rsidRPr="00071EE7">
        <w:rPr>
          <w:rFonts w:ascii="MS Mincho" w:hAnsi="MS Mincho"/>
          <w:sz w:val="24"/>
        </w:rPr>
        <w:t>、暖かい地方も</w:t>
      </w:r>
      <w:r w:rsidRPr="00071EE7">
        <w:rPr>
          <w:rFonts w:ascii="MS Mincho" w:hAnsi="MS Mincho" w:hint="eastAsia"/>
          <w:sz w:val="24"/>
        </w:rPr>
        <w:t>温暖化</w:t>
      </w:r>
      <w:r w:rsidRPr="00071EE7">
        <w:rPr>
          <w:rFonts w:ascii="MS Mincho" w:hAnsi="MS Mincho"/>
          <w:sz w:val="24"/>
        </w:rPr>
        <w:t>問題を</w:t>
      </w:r>
      <w:r w:rsidRPr="00071EE7">
        <w:rPr>
          <w:rFonts w:ascii="MS Mincho" w:hAnsi="MS Mincho"/>
          <w:sz w:val="24"/>
          <w:u w:val="single"/>
        </w:rPr>
        <w:t>抱えて</w:t>
      </w:r>
      <w:r w:rsidRPr="00071EE7">
        <w:rPr>
          <w:rFonts w:ascii="MS Mincho" w:hAnsi="MS Mincho" w:hint="eastAsia"/>
          <w:sz w:val="24"/>
          <w:u w:val="single"/>
        </w:rPr>
        <w:t>る</w:t>
      </w:r>
      <w:r w:rsidRPr="00071EE7">
        <w:rPr>
          <w:rFonts w:ascii="MS Mincho" w:hAnsi="MS Mincho" w:hint="eastAsia"/>
          <w:sz w:val="24"/>
        </w:rPr>
        <w:t>。</w:t>
      </w:r>
    </w:p>
    <w:p w:rsidR="001D6F19" w:rsidRPr="00071EE7" w:rsidRDefault="001D6F19" w:rsidP="001D6F19">
      <w:pPr>
        <w:rPr>
          <w:rFonts w:ascii="MS Mincho" w:hAnsi="MS Mincho" w:hint="eastAsia"/>
          <w:color w:val="0000FF"/>
          <w:sz w:val="24"/>
        </w:rPr>
      </w:pPr>
      <w:r w:rsidRPr="00071EE7">
        <w:rPr>
          <w:rFonts w:ascii="MS Mincho" w:hAnsi="MS Mincho" w:hint="eastAsia"/>
          <w:sz w:val="24"/>
        </w:rPr>
        <w:t xml:space="preserve">　　　　　　　</w:t>
      </w:r>
      <w:r w:rsidRPr="00071EE7">
        <w:rPr>
          <w:rFonts w:ascii="MS Mincho" w:hAnsi="MS Mincho" w:hint="eastAsia"/>
          <w:color w:val="0000FF"/>
          <w:sz w:val="24"/>
        </w:rPr>
        <w:t>だけではなく　　　　　　　　　　　　　抱えている</w:t>
      </w:r>
    </w:p>
    <w:p w:rsidR="001D6F19" w:rsidRPr="00071EE7" w:rsidRDefault="001D6F19" w:rsidP="001D6F19">
      <w:pPr>
        <w:rPr>
          <w:rFonts w:ascii="MS Mincho" w:hAnsi="MS Mincho" w:hint="eastAsia"/>
          <w:sz w:val="24"/>
        </w:rPr>
      </w:pPr>
    </w:p>
    <w:p w:rsidR="001D6F19" w:rsidRPr="00071EE7" w:rsidRDefault="001D6F19" w:rsidP="001D6F19">
      <w:pPr>
        <w:numPr>
          <w:ilvl w:val="0"/>
          <w:numId w:val="2"/>
        </w:numPr>
        <w:rPr>
          <w:rFonts w:ascii="MS Mincho" w:hAnsi="MS Mincho" w:hint="eastAsia"/>
          <w:sz w:val="24"/>
        </w:rPr>
      </w:pPr>
      <w:r w:rsidRPr="00071EE7">
        <w:rPr>
          <w:rFonts w:ascii="MS Mincho" w:hAnsi="MS Mincho" w:hint="eastAsia"/>
          <w:sz w:val="24"/>
        </w:rPr>
        <w:t xml:space="preserve">　</w:t>
      </w:r>
      <w:r w:rsidRPr="00071EE7">
        <w:rPr>
          <w:rFonts w:ascii="MS Mincho" w:hAnsi="MS Mincho" w:hint="eastAsia"/>
          <w:sz w:val="24"/>
          <w:u w:val="single"/>
        </w:rPr>
        <w:t>いろんな</w:t>
      </w:r>
      <w:r w:rsidRPr="00071EE7">
        <w:rPr>
          <w:rFonts w:ascii="MS Mincho" w:hAnsi="MS Mincho" w:hint="eastAsia"/>
          <w:sz w:val="24"/>
        </w:rPr>
        <w:t>原因がある</w:t>
      </w:r>
      <w:r w:rsidRPr="00071EE7">
        <w:rPr>
          <w:rFonts w:ascii="MS Mincho" w:hAnsi="MS Mincho" w:hint="eastAsia"/>
          <w:sz w:val="24"/>
          <w:u w:val="single"/>
        </w:rPr>
        <w:t>けど</w:t>
      </w:r>
      <w:r w:rsidRPr="00071EE7">
        <w:rPr>
          <w:rFonts w:ascii="MS Mincho" w:hAnsi="MS Mincho" w:hint="eastAsia"/>
          <w:sz w:val="24"/>
        </w:rPr>
        <w:t>、ゴミ問題から解決できる</w:t>
      </w:r>
      <w:r w:rsidRPr="00071EE7">
        <w:rPr>
          <w:rFonts w:ascii="MS Mincho" w:hAnsi="MS Mincho" w:hint="eastAsia"/>
          <w:sz w:val="24"/>
          <w:u w:val="single"/>
        </w:rPr>
        <w:t>んじゃないかな</w:t>
      </w:r>
      <w:r w:rsidRPr="00071EE7">
        <w:rPr>
          <w:rFonts w:ascii="MS Mincho" w:hAnsi="MS Mincho" w:hint="eastAsia"/>
          <w:sz w:val="24"/>
        </w:rPr>
        <w:t>。</w:t>
      </w:r>
    </w:p>
    <w:p w:rsidR="001D6F19" w:rsidRPr="00071EE7" w:rsidRDefault="001D6F19" w:rsidP="001D6F19">
      <w:pPr>
        <w:rPr>
          <w:rFonts w:ascii="MS Mincho" w:hAnsi="MS Mincho" w:hint="eastAsia"/>
          <w:sz w:val="24"/>
        </w:rPr>
      </w:pPr>
      <w:r w:rsidRPr="00071EE7">
        <w:rPr>
          <w:rFonts w:ascii="MS Mincho" w:hAnsi="MS Mincho" w:hint="eastAsia"/>
          <w:color w:val="0000FF"/>
          <w:sz w:val="24"/>
        </w:rPr>
        <w:t>いろいろな／さまざまな　が　　　　　　　　　　　　　のではないか</w:t>
      </w:r>
    </w:p>
    <w:p w:rsidR="001D6F19" w:rsidRPr="00071EE7" w:rsidRDefault="001D6F19" w:rsidP="001D6F19">
      <w:pPr>
        <w:rPr>
          <w:rFonts w:ascii="MS Mincho" w:hAnsi="MS Mincho" w:hint="eastAsia"/>
          <w:sz w:val="24"/>
        </w:rPr>
      </w:pPr>
    </w:p>
    <w:p w:rsidR="001D6F19" w:rsidRPr="00071EE7" w:rsidRDefault="001D6F19" w:rsidP="001D6F19">
      <w:pPr>
        <w:numPr>
          <w:ilvl w:val="0"/>
          <w:numId w:val="2"/>
        </w:numPr>
        <w:rPr>
          <w:rFonts w:ascii="MS Mincho" w:hAnsi="MS Mincho" w:hint="eastAsia"/>
          <w:sz w:val="24"/>
        </w:rPr>
      </w:pPr>
      <w:r w:rsidRPr="00071EE7">
        <w:rPr>
          <w:rFonts w:ascii="MS Mincho" w:hAnsi="MS Mincho" w:hint="eastAsia"/>
          <w:sz w:val="24"/>
        </w:rPr>
        <w:t xml:space="preserve">　日本の</w:t>
      </w:r>
      <w:r w:rsidRPr="00071EE7">
        <w:rPr>
          <w:rFonts w:ascii="MS Mincho" w:hAnsi="MS Mincho" w:hint="eastAsia"/>
          <w:sz w:val="24"/>
          <w:u w:val="single"/>
        </w:rPr>
        <w:t>いろんな</w:t>
      </w:r>
      <w:r w:rsidRPr="00071EE7">
        <w:rPr>
          <w:rFonts w:ascii="MS Mincho" w:hAnsi="MS Mincho" w:hint="eastAsia"/>
          <w:sz w:val="24"/>
        </w:rPr>
        <w:t>文化について、もっと理解</w:t>
      </w:r>
      <w:r w:rsidRPr="00071EE7">
        <w:rPr>
          <w:rFonts w:ascii="MS Mincho" w:hAnsi="MS Mincho" w:hint="eastAsia"/>
          <w:sz w:val="24"/>
          <w:u w:val="single"/>
        </w:rPr>
        <w:t>できたらいい</w:t>
      </w:r>
      <w:r w:rsidRPr="00071EE7">
        <w:rPr>
          <w:rFonts w:ascii="MS Mincho" w:hAnsi="MS Mincho" w:hint="eastAsia"/>
          <w:sz w:val="24"/>
        </w:rPr>
        <w:t>と思う。</w:t>
      </w:r>
    </w:p>
    <w:p w:rsidR="001D6F19" w:rsidRPr="00D70E1A" w:rsidRDefault="001D6F19" w:rsidP="001D6F19">
      <w:pPr>
        <w:rPr>
          <w:rFonts w:ascii="MS Mincho" w:hAnsi="MS Mincho" w:hint="eastAsia"/>
          <w:sz w:val="24"/>
        </w:rPr>
      </w:pPr>
      <w:r w:rsidRPr="00071EE7">
        <w:rPr>
          <w:rFonts w:ascii="MS Mincho" w:hAnsi="MS Mincho" w:hint="eastAsia"/>
          <w:sz w:val="24"/>
        </w:rPr>
        <w:t xml:space="preserve">　</w:t>
      </w:r>
      <w:r w:rsidRPr="00071EE7">
        <w:rPr>
          <w:rFonts w:ascii="MS Mincho" w:hAnsi="MS Mincho" w:hint="eastAsia"/>
          <w:color w:val="0000FF"/>
          <w:sz w:val="24"/>
        </w:rPr>
        <w:t>いろいろな／さまざまな　　　　さらに　　　できればよい</w:t>
      </w:r>
    </w:p>
    <w:p w:rsidR="001D66FB" w:rsidRDefault="001D66FB">
      <w:pPr>
        <w:rPr>
          <w:rFonts w:hint="eastAsia"/>
        </w:rPr>
      </w:pPr>
    </w:p>
    <w:p w:rsidR="001D6F19" w:rsidRDefault="001D6F19">
      <w:pPr>
        <w:rPr>
          <w:rFonts w:hint="eastAsia"/>
        </w:rPr>
      </w:pPr>
    </w:p>
    <w:p w:rsidR="001D6F19" w:rsidRDefault="001D6F19" w:rsidP="001D6F19">
      <w:pPr>
        <w:rPr>
          <w:rFonts w:ascii="ＭＳ Ｐゴシック" w:eastAsia="ＭＳ Ｐゴシック" w:hAnsi="ＭＳ Ｐゴシック" w:hint="eastAsia"/>
          <w:sz w:val="24"/>
        </w:rPr>
      </w:pPr>
      <w:r>
        <w:rPr>
          <w:rFonts w:ascii="MS Gothic" w:eastAsia="MS Gothic" w:hAnsi="MS Gothic" w:hint="eastAsia"/>
          <w:sz w:val="24"/>
        </w:rPr>
        <w:t>練習3，</w:t>
      </w:r>
      <w:r>
        <w:rPr>
          <w:rFonts w:ascii="ＭＳ Ｐゴシック" w:eastAsia="ＭＳ Ｐゴシック" w:hAnsi="ＭＳ Ｐゴシック" w:hint="eastAsia"/>
          <w:sz w:val="24"/>
        </w:rPr>
        <w:t>話し言葉を書き言葉に書き直しましょう。</w:t>
      </w:r>
    </w:p>
    <w:p w:rsidR="001D6F19" w:rsidRDefault="001D6F19" w:rsidP="001D6F19">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w:t>
      </w:r>
    </w:p>
    <w:p w:rsidR="001D6F19" w:rsidRDefault="001D6F19" w:rsidP="001D6F19">
      <w:pPr>
        <w:rPr>
          <w:rFonts w:ascii="MS Mincho" w:hAnsi="MS Mincho" w:hint="eastAsia"/>
          <w:sz w:val="24"/>
        </w:rPr>
      </w:pPr>
      <w:r>
        <w:rPr>
          <w:rFonts w:ascii="MS Mincho" w:hAnsi="MS Mincho" w:hint="eastAsia"/>
          <w:sz w:val="24"/>
        </w:rPr>
        <w:t>①　中国は土地が</w:t>
      </w:r>
      <w:r w:rsidRPr="00405C21">
        <w:rPr>
          <w:rFonts w:ascii="MS Mincho" w:hAnsi="MS Mincho" w:hint="eastAsia"/>
          <w:sz w:val="24"/>
          <w:u w:val="single"/>
        </w:rPr>
        <w:t>広くて</w:t>
      </w:r>
      <w:r>
        <w:rPr>
          <w:rFonts w:ascii="MS Mincho" w:hAnsi="MS Mincho" w:hint="eastAsia"/>
          <w:sz w:val="24"/>
        </w:rPr>
        <w:t>、人口も多い。</w:t>
      </w:r>
    </w:p>
    <w:p w:rsidR="001D6F19" w:rsidRPr="00005D3E" w:rsidRDefault="001D6F19" w:rsidP="001D6F19">
      <w:pPr>
        <w:rPr>
          <w:rFonts w:ascii="MS Mincho" w:hAnsi="MS Mincho" w:hint="eastAsia"/>
          <w:color w:val="0000FF"/>
          <w:sz w:val="24"/>
        </w:rPr>
      </w:pPr>
      <w:r>
        <w:rPr>
          <w:rFonts w:ascii="MS Mincho" w:hAnsi="MS Mincho" w:hint="eastAsia"/>
          <w:sz w:val="24"/>
        </w:rPr>
        <w:t xml:space="preserve">　　　　　　　</w:t>
      </w:r>
      <w:r w:rsidRPr="00005D3E">
        <w:rPr>
          <w:rFonts w:ascii="MS Mincho" w:hAnsi="MS Mincho" w:hint="eastAsia"/>
          <w:color w:val="0000FF"/>
          <w:sz w:val="24"/>
        </w:rPr>
        <w:t xml:space="preserve">　広く</w:t>
      </w:r>
    </w:p>
    <w:p w:rsidR="001D6F19" w:rsidRPr="00005D3E" w:rsidRDefault="001D6F19" w:rsidP="001D6F19">
      <w:pPr>
        <w:ind w:left="480" w:hangingChars="200" w:hanging="480"/>
        <w:rPr>
          <w:rFonts w:ascii="MS Mincho" w:hAnsi="MS Mincho" w:hint="eastAsia"/>
          <w:color w:val="0000FF"/>
          <w:sz w:val="24"/>
        </w:rPr>
      </w:pPr>
      <w:r>
        <w:rPr>
          <w:rFonts w:ascii="MS Mincho" w:hAnsi="MS Mincho" w:hint="eastAsia"/>
          <w:sz w:val="24"/>
        </w:rPr>
        <w:t>②　中国の自動車生産台数は年々増加</w:t>
      </w:r>
      <w:r w:rsidRPr="00405C21">
        <w:rPr>
          <w:rFonts w:ascii="MS Mincho" w:hAnsi="MS Mincho" w:hint="eastAsia"/>
          <w:sz w:val="24"/>
          <w:u w:val="single"/>
        </w:rPr>
        <w:t>してい</w:t>
      </w:r>
      <w:r w:rsidRPr="00005D3E">
        <w:rPr>
          <w:rFonts w:ascii="MS Mincho" w:hAnsi="MS Mincho" w:hint="eastAsia"/>
          <w:sz w:val="24"/>
          <w:u w:val="single"/>
        </w:rPr>
        <w:t>て</w:t>
      </w:r>
      <w:r>
        <w:rPr>
          <w:rFonts w:ascii="MS Mincho" w:hAnsi="MS Mincho" w:hint="eastAsia"/>
          <w:sz w:val="24"/>
        </w:rPr>
        <w:t xml:space="preserve">、今後もこの傾向は続くと考えられる。　　　　　　　　　　　</w:t>
      </w:r>
      <w:r w:rsidRPr="00405C21">
        <w:rPr>
          <w:rFonts w:ascii="MS Mincho" w:hAnsi="MS Mincho" w:hint="eastAsia"/>
          <w:color w:val="0000FF"/>
          <w:sz w:val="24"/>
        </w:rPr>
        <w:t>してお</w:t>
      </w:r>
      <w:r w:rsidRPr="00005D3E">
        <w:rPr>
          <w:rFonts w:ascii="MS Mincho" w:hAnsi="MS Mincho" w:hint="eastAsia"/>
          <w:color w:val="0000FF"/>
          <w:sz w:val="24"/>
        </w:rPr>
        <w:t>り</w:t>
      </w:r>
    </w:p>
    <w:p w:rsidR="001D6F19" w:rsidRDefault="001D6F19" w:rsidP="001D6F19">
      <w:pPr>
        <w:rPr>
          <w:rFonts w:ascii="MS Mincho" w:hAnsi="MS Mincho" w:hint="eastAsia"/>
          <w:sz w:val="24"/>
        </w:rPr>
      </w:pPr>
    </w:p>
    <w:p w:rsidR="001D6F19" w:rsidRDefault="001D6F19" w:rsidP="001D6F19">
      <w:pPr>
        <w:rPr>
          <w:rFonts w:ascii="MS Mincho" w:hAnsi="MS Mincho" w:hint="eastAsia"/>
          <w:sz w:val="24"/>
        </w:rPr>
      </w:pPr>
      <w:r>
        <w:rPr>
          <w:rFonts w:ascii="MS Mincho" w:hAnsi="MS Mincho" w:hint="eastAsia"/>
          <w:sz w:val="24"/>
        </w:rPr>
        <w:t>③　下書きを</w:t>
      </w:r>
      <w:r w:rsidRPr="00005D3E">
        <w:rPr>
          <w:rFonts w:ascii="MS Mincho" w:hAnsi="MS Mincho" w:hint="eastAsia"/>
          <w:sz w:val="24"/>
          <w:u w:val="single"/>
        </w:rPr>
        <w:t>しないで</w:t>
      </w:r>
      <w:r>
        <w:rPr>
          <w:rFonts w:ascii="MS Mincho" w:hAnsi="MS Mincho" w:hint="eastAsia"/>
          <w:sz w:val="24"/>
        </w:rPr>
        <w:t>、清書をする。</w:t>
      </w:r>
    </w:p>
    <w:p w:rsidR="001D6F19" w:rsidRPr="00005D3E" w:rsidRDefault="001D6F19" w:rsidP="001D6F19">
      <w:pPr>
        <w:rPr>
          <w:rFonts w:ascii="MS Mincho" w:hAnsi="MS Mincho" w:hint="eastAsia"/>
          <w:color w:val="0000FF"/>
          <w:sz w:val="24"/>
        </w:rPr>
      </w:pPr>
      <w:r>
        <w:rPr>
          <w:rFonts w:ascii="MS Mincho" w:hAnsi="MS Mincho" w:hint="eastAsia"/>
          <w:sz w:val="24"/>
        </w:rPr>
        <w:t xml:space="preserve">　　　　　　　</w:t>
      </w:r>
      <w:r w:rsidRPr="00005D3E">
        <w:rPr>
          <w:rFonts w:ascii="MS Mincho" w:hAnsi="MS Mincho" w:hint="eastAsia"/>
          <w:color w:val="0000FF"/>
          <w:sz w:val="24"/>
        </w:rPr>
        <w:t>せずに</w:t>
      </w:r>
    </w:p>
    <w:p w:rsidR="001D6F19" w:rsidRDefault="001D6F19" w:rsidP="001D6F19">
      <w:pPr>
        <w:rPr>
          <w:rFonts w:ascii="MS Mincho" w:hAnsi="MS Mincho" w:hint="eastAsia"/>
          <w:sz w:val="24"/>
        </w:rPr>
      </w:pPr>
      <w:r>
        <w:rPr>
          <w:rFonts w:ascii="MS Mincho" w:hAnsi="MS Mincho" w:hint="eastAsia"/>
          <w:sz w:val="24"/>
        </w:rPr>
        <w:t>④　中国人だけ</w:t>
      </w:r>
      <w:r w:rsidRPr="00005D3E">
        <w:rPr>
          <w:rFonts w:ascii="MS Mincho" w:hAnsi="MS Mincho" w:hint="eastAsia"/>
          <w:sz w:val="24"/>
          <w:u w:val="single"/>
        </w:rPr>
        <w:t>ではなくて</w:t>
      </w:r>
      <w:r>
        <w:rPr>
          <w:rFonts w:ascii="MS Mincho" w:hAnsi="MS Mincho" w:hint="eastAsia"/>
          <w:sz w:val="24"/>
        </w:rPr>
        <w:t>、各国からの留学生がいる。</w:t>
      </w:r>
    </w:p>
    <w:p w:rsidR="001D6F19" w:rsidRPr="00005D3E" w:rsidRDefault="001D6F19" w:rsidP="001D6F19">
      <w:pPr>
        <w:rPr>
          <w:rFonts w:ascii="MS Mincho" w:hAnsi="MS Mincho" w:hint="eastAsia"/>
          <w:color w:val="0000FF"/>
          <w:sz w:val="24"/>
        </w:rPr>
      </w:pPr>
      <w:r>
        <w:rPr>
          <w:rFonts w:ascii="MS Mincho" w:hAnsi="MS Mincho" w:hint="eastAsia"/>
          <w:sz w:val="24"/>
        </w:rPr>
        <w:t xml:space="preserve">　　　　　　　</w:t>
      </w:r>
      <w:r w:rsidRPr="00005D3E">
        <w:rPr>
          <w:rFonts w:ascii="MS Mincho" w:hAnsi="MS Mincho" w:hint="eastAsia"/>
          <w:color w:val="0000FF"/>
          <w:sz w:val="24"/>
        </w:rPr>
        <w:t>ではなく</w:t>
      </w:r>
    </w:p>
    <w:p w:rsidR="001D6F19" w:rsidRDefault="001D6F19" w:rsidP="001D6F19">
      <w:pPr>
        <w:rPr>
          <w:rFonts w:ascii="MS Mincho" w:hAnsi="MS Mincho" w:hint="eastAsia"/>
          <w:sz w:val="24"/>
        </w:rPr>
      </w:pPr>
      <w:r>
        <w:rPr>
          <w:rFonts w:ascii="MS Mincho" w:hAnsi="MS Mincho" w:hint="eastAsia"/>
          <w:sz w:val="24"/>
        </w:rPr>
        <w:t>⑤　大学院に</w:t>
      </w:r>
      <w:r w:rsidRPr="006D0B44">
        <w:rPr>
          <w:rFonts w:ascii="MS Mincho" w:hAnsi="MS Mincho" w:hint="eastAsia"/>
          <w:sz w:val="24"/>
          <w:u w:val="single"/>
        </w:rPr>
        <w:t>進学し</w:t>
      </w:r>
      <w:r w:rsidRPr="00684820">
        <w:rPr>
          <w:rFonts w:ascii="MS Mincho" w:hAnsi="MS Mincho" w:hint="eastAsia"/>
          <w:sz w:val="24"/>
          <w:u w:val="single"/>
        </w:rPr>
        <w:t>て</w:t>
      </w:r>
      <w:r>
        <w:rPr>
          <w:rFonts w:ascii="MS Mincho" w:hAnsi="MS Mincho" w:hint="eastAsia"/>
          <w:sz w:val="24"/>
        </w:rPr>
        <w:t>、研究を続けたいと思っている。</w:t>
      </w:r>
    </w:p>
    <w:p w:rsidR="001D6F19" w:rsidRPr="00005D3E" w:rsidRDefault="001D6F19" w:rsidP="001D6F19">
      <w:pPr>
        <w:rPr>
          <w:rFonts w:ascii="MS Mincho" w:hAnsi="MS Mincho" w:hint="eastAsia"/>
          <w:color w:val="0000FF"/>
          <w:sz w:val="24"/>
        </w:rPr>
      </w:pPr>
      <w:r>
        <w:rPr>
          <w:rFonts w:ascii="MS Mincho" w:hAnsi="MS Mincho" w:hint="eastAsia"/>
          <w:sz w:val="24"/>
        </w:rPr>
        <w:t xml:space="preserve">　　　　　　</w:t>
      </w:r>
      <w:r w:rsidRPr="00005D3E">
        <w:rPr>
          <w:rFonts w:ascii="MS Mincho" w:hAnsi="MS Mincho" w:hint="eastAsia"/>
          <w:color w:val="0000FF"/>
          <w:sz w:val="24"/>
        </w:rPr>
        <w:t>進学し</w:t>
      </w:r>
    </w:p>
    <w:p w:rsidR="001D6F19" w:rsidRPr="001E2571" w:rsidRDefault="001D6F19" w:rsidP="001D6F19">
      <w:pPr>
        <w:rPr>
          <w:rFonts w:ascii="MS Mincho" w:hAnsi="MS Mincho" w:hint="eastAsia"/>
          <w:sz w:val="24"/>
        </w:rPr>
      </w:pPr>
      <w:r>
        <w:rPr>
          <w:rFonts w:ascii="MS Mincho" w:hAnsi="MS Mincho" w:hint="eastAsia"/>
          <w:sz w:val="24"/>
        </w:rPr>
        <w:t xml:space="preserve">⑥　</w:t>
      </w:r>
      <w:r w:rsidRPr="001E2571">
        <w:rPr>
          <w:rFonts w:ascii="MS Mincho" w:hAnsi="MS Mincho"/>
          <w:sz w:val="24"/>
        </w:rPr>
        <w:t>遠慮</w:t>
      </w:r>
      <w:r w:rsidRPr="006D0B44">
        <w:rPr>
          <w:rFonts w:ascii="MS Mincho" w:hAnsi="MS Mincho"/>
          <w:sz w:val="24"/>
          <w:u w:val="single"/>
        </w:rPr>
        <w:t>しないで</w:t>
      </w:r>
      <w:r w:rsidRPr="001E2571">
        <w:rPr>
          <w:rFonts w:ascii="MS Mincho" w:hAnsi="MS Mincho"/>
          <w:sz w:val="24"/>
        </w:rPr>
        <w:t>自分の考えを伝えることが</w:t>
      </w:r>
      <w:r>
        <w:rPr>
          <w:rFonts w:ascii="MS Mincho" w:hAnsi="MS Mincho" w:hint="eastAsia"/>
          <w:sz w:val="24"/>
        </w:rPr>
        <w:t>大切</w:t>
      </w:r>
      <w:r w:rsidRPr="001E2571">
        <w:rPr>
          <w:rFonts w:ascii="MS Mincho" w:hAnsi="MS Mincho"/>
          <w:sz w:val="24"/>
        </w:rPr>
        <w:t>です。</w:t>
      </w:r>
    </w:p>
    <w:p w:rsidR="001D6F19" w:rsidRPr="00005D3E" w:rsidRDefault="001D6F19" w:rsidP="001D6F19">
      <w:pPr>
        <w:rPr>
          <w:rFonts w:ascii="MS Mincho" w:hAnsi="MS Mincho" w:hint="eastAsia"/>
          <w:color w:val="0000FF"/>
          <w:sz w:val="24"/>
        </w:rPr>
      </w:pPr>
      <w:r>
        <w:rPr>
          <w:rFonts w:ascii="MS Mincho" w:hAnsi="MS Mincho" w:hint="eastAsia"/>
          <w:sz w:val="24"/>
        </w:rPr>
        <w:t xml:space="preserve">　　　　</w:t>
      </w:r>
      <w:r w:rsidRPr="00005D3E">
        <w:rPr>
          <w:rFonts w:ascii="MS Mincho" w:hAnsi="MS Mincho" w:hint="eastAsia"/>
          <w:color w:val="0000FF"/>
          <w:sz w:val="24"/>
        </w:rPr>
        <w:t>せずに</w:t>
      </w:r>
    </w:p>
    <w:p w:rsidR="001D6F19" w:rsidRPr="001E2571" w:rsidRDefault="001D6F19" w:rsidP="001D6F19">
      <w:pPr>
        <w:rPr>
          <w:rFonts w:ascii="MS Mincho" w:hAnsi="MS Mincho" w:hint="eastAsia"/>
          <w:sz w:val="24"/>
        </w:rPr>
      </w:pPr>
      <w:r>
        <w:rPr>
          <w:rFonts w:ascii="MS Mincho" w:hAnsi="MS Mincho" w:hint="eastAsia"/>
          <w:sz w:val="24"/>
        </w:rPr>
        <w:t>⑦　叔父は会社を経営</w:t>
      </w:r>
      <w:r w:rsidRPr="00405C21">
        <w:rPr>
          <w:rFonts w:ascii="MS Mincho" w:hAnsi="MS Mincho" w:hint="eastAsia"/>
          <w:sz w:val="24"/>
          <w:u w:val="single"/>
        </w:rPr>
        <w:t>してい</w:t>
      </w:r>
      <w:r w:rsidRPr="00005D3E">
        <w:rPr>
          <w:rFonts w:ascii="MS Mincho" w:hAnsi="MS Mincho" w:hint="eastAsia"/>
          <w:sz w:val="24"/>
          <w:u w:val="single"/>
        </w:rPr>
        <w:t>て</w:t>
      </w:r>
      <w:r>
        <w:rPr>
          <w:rFonts w:ascii="MS Mincho" w:hAnsi="MS Mincho" w:hint="eastAsia"/>
          <w:sz w:val="24"/>
        </w:rPr>
        <w:t>、学費を援助してくれています</w:t>
      </w:r>
      <w:r w:rsidRPr="001E2571">
        <w:rPr>
          <w:rFonts w:ascii="MS Mincho" w:hAnsi="MS Mincho"/>
          <w:sz w:val="24"/>
        </w:rPr>
        <w:t>。</w:t>
      </w:r>
    </w:p>
    <w:p w:rsidR="001D6F19" w:rsidRPr="00005D3E" w:rsidRDefault="001D6F19" w:rsidP="001D6F19">
      <w:pPr>
        <w:rPr>
          <w:rFonts w:ascii="MS Mincho" w:hAnsi="MS Mincho" w:hint="eastAsia"/>
          <w:color w:val="0000FF"/>
          <w:sz w:val="24"/>
        </w:rPr>
      </w:pPr>
      <w:r>
        <w:rPr>
          <w:rFonts w:ascii="MS Mincho" w:hAnsi="MS Mincho" w:hint="eastAsia"/>
          <w:sz w:val="24"/>
        </w:rPr>
        <w:t xml:space="preserve">　　　　　　　　　　</w:t>
      </w:r>
      <w:r w:rsidRPr="00405C21">
        <w:rPr>
          <w:rFonts w:ascii="MS Mincho" w:hAnsi="MS Mincho" w:hint="eastAsia"/>
          <w:color w:val="0000FF"/>
          <w:sz w:val="24"/>
        </w:rPr>
        <w:t>して</w:t>
      </w:r>
      <w:r w:rsidRPr="00005D3E">
        <w:rPr>
          <w:rFonts w:ascii="MS Mincho" w:hAnsi="MS Mincho" w:hint="eastAsia"/>
          <w:color w:val="0000FF"/>
          <w:sz w:val="24"/>
        </w:rPr>
        <w:t>おり</w:t>
      </w:r>
    </w:p>
    <w:p w:rsidR="001D6F19" w:rsidRDefault="001D6F19" w:rsidP="001D6F19">
      <w:pPr>
        <w:rPr>
          <w:rFonts w:ascii="MS Mincho" w:hAnsi="MS Mincho" w:hint="eastAsia"/>
          <w:sz w:val="24"/>
        </w:rPr>
      </w:pPr>
      <w:r>
        <w:rPr>
          <w:rFonts w:ascii="MS Mincho" w:hAnsi="MS Mincho" w:hint="eastAsia"/>
          <w:sz w:val="24"/>
        </w:rPr>
        <w:t>⑧　中国語</w:t>
      </w:r>
      <w:r w:rsidRPr="006D0B44">
        <w:rPr>
          <w:rFonts w:ascii="MS Mincho" w:hAnsi="MS Mincho" w:hint="eastAsia"/>
          <w:sz w:val="24"/>
          <w:u w:val="single"/>
        </w:rPr>
        <w:t>ではなくて</w:t>
      </w:r>
      <w:r>
        <w:rPr>
          <w:rFonts w:ascii="MS Mincho" w:hAnsi="MS Mincho" w:hint="eastAsia"/>
          <w:sz w:val="24"/>
        </w:rPr>
        <w:t>、日本語で考える習慣を身につけなければならない。</w:t>
      </w:r>
    </w:p>
    <w:p w:rsidR="001D6F19" w:rsidRDefault="001D6F19" w:rsidP="001D6F19">
      <w:pPr>
        <w:ind w:leftChars="5" w:left="10"/>
        <w:rPr>
          <w:rFonts w:ascii="MS Mincho" w:hAnsi="MS Mincho" w:hint="eastAsia"/>
          <w:color w:val="0000FF"/>
          <w:sz w:val="24"/>
        </w:rPr>
      </w:pPr>
      <w:r>
        <w:rPr>
          <w:rFonts w:ascii="MS Mincho" w:hAnsi="MS Mincho" w:hint="eastAsia"/>
          <w:sz w:val="24"/>
        </w:rPr>
        <w:t xml:space="preserve">　　　　　</w:t>
      </w:r>
      <w:r w:rsidRPr="006D0B44">
        <w:rPr>
          <w:rFonts w:ascii="MS Mincho" w:hAnsi="MS Mincho" w:hint="eastAsia"/>
          <w:color w:val="0000FF"/>
          <w:sz w:val="24"/>
        </w:rPr>
        <w:t>ではなく</w:t>
      </w:r>
    </w:p>
    <w:p w:rsidR="001D6F19" w:rsidRPr="00516880" w:rsidRDefault="001D6F19" w:rsidP="001D6F19">
      <w:pPr>
        <w:ind w:leftChars="5" w:left="10"/>
        <w:rPr>
          <w:rFonts w:ascii="MS Mincho" w:hAnsi="MS Mincho" w:hint="eastAsia"/>
          <w:color w:val="0000FF"/>
          <w:sz w:val="24"/>
        </w:rPr>
      </w:pPr>
      <w:r w:rsidRPr="00516880">
        <w:rPr>
          <w:rFonts w:ascii="MS Mincho" w:hAnsi="MS Mincho" w:hint="eastAsia"/>
          <w:sz w:val="24"/>
        </w:rPr>
        <w:t xml:space="preserve">⑨　</w:t>
      </w:r>
      <w:r>
        <w:rPr>
          <w:rFonts w:ascii="MS Mincho" w:hAnsi="MS Mincho" w:hint="eastAsia"/>
          <w:sz w:val="24"/>
        </w:rPr>
        <w:t>私はまず貴校の別科で日本語をしっかり</w:t>
      </w:r>
      <w:r w:rsidRPr="00733AA4">
        <w:rPr>
          <w:rFonts w:ascii="MS Mincho" w:hAnsi="MS Mincho" w:hint="eastAsia"/>
          <w:sz w:val="24"/>
          <w:u w:val="single"/>
        </w:rPr>
        <w:t>学んで</w:t>
      </w:r>
      <w:r w:rsidRPr="00733AA4">
        <w:rPr>
          <w:rFonts w:ascii="MS Mincho" w:hAnsi="MS Mincho" w:hint="eastAsia"/>
          <w:sz w:val="24"/>
        </w:rPr>
        <w:t>、大学での講義を</w:t>
      </w:r>
      <w:r w:rsidRPr="00733AA4">
        <w:rPr>
          <w:rFonts w:ascii="MS Mincho" w:hAnsi="MS Mincho" w:hint="eastAsia"/>
          <w:sz w:val="24"/>
          <w:u w:val="single"/>
        </w:rPr>
        <w:t>理解して</w:t>
      </w:r>
      <w:r w:rsidRPr="00733AA4">
        <w:rPr>
          <w:rFonts w:ascii="MS Mincho" w:hAnsi="MS Mincho" w:hint="eastAsia"/>
          <w:sz w:val="24"/>
        </w:rPr>
        <w:t>、</w:t>
      </w:r>
      <w:r>
        <w:rPr>
          <w:rFonts w:ascii="MS Mincho" w:hAnsi="MS Mincho" w:hint="eastAsia"/>
          <w:sz w:val="24"/>
        </w:rPr>
        <w:t xml:space="preserve">　</w:t>
      </w:r>
    </w:p>
    <w:p w:rsidR="001D6F19" w:rsidRPr="006D0B44" w:rsidRDefault="001D6F19" w:rsidP="001D6F19">
      <w:pPr>
        <w:rPr>
          <w:rFonts w:ascii="MS Mincho" w:hAnsi="MS Mincho" w:hint="eastAsia"/>
          <w:color w:val="0000FF"/>
          <w:sz w:val="24"/>
        </w:rPr>
      </w:pPr>
      <w:r>
        <w:rPr>
          <w:rFonts w:ascii="MS Mincho" w:hAnsi="MS Mincho" w:hint="eastAsia"/>
          <w:sz w:val="24"/>
        </w:rPr>
        <w:t xml:space="preserve">　　　　　　　　　　　　　　　　　　　　　</w:t>
      </w:r>
      <w:r w:rsidRPr="006D0B44">
        <w:rPr>
          <w:rFonts w:ascii="MS Mincho" w:hAnsi="MS Mincho" w:hint="eastAsia"/>
          <w:color w:val="0000FF"/>
          <w:sz w:val="24"/>
        </w:rPr>
        <w:t>学び</w:t>
      </w:r>
      <w:r>
        <w:rPr>
          <w:rFonts w:ascii="MS Mincho" w:hAnsi="MS Mincho" w:hint="eastAsia"/>
          <w:color w:val="0000FF"/>
          <w:sz w:val="24"/>
        </w:rPr>
        <w:t xml:space="preserve">　　　　　　　　理解し</w:t>
      </w:r>
    </w:p>
    <w:p w:rsidR="001D6F19" w:rsidRDefault="001D6F19" w:rsidP="001D6F19">
      <w:pPr>
        <w:ind w:firstLineChars="200" w:firstLine="480"/>
        <w:rPr>
          <w:rFonts w:ascii="MS Mincho" w:hAnsi="MS Mincho" w:hint="eastAsia"/>
          <w:sz w:val="24"/>
        </w:rPr>
      </w:pPr>
      <w:r>
        <w:rPr>
          <w:rFonts w:ascii="MS Mincho" w:hAnsi="MS Mincho" w:hint="eastAsia"/>
          <w:sz w:val="24"/>
        </w:rPr>
        <w:t>専門科目のレポートを書ける力を向上させたいと思います。</w:t>
      </w:r>
    </w:p>
    <w:p w:rsidR="001D6F19" w:rsidRPr="006133E3" w:rsidRDefault="001D6F19" w:rsidP="001D6F19">
      <w:pPr>
        <w:rPr>
          <w:rFonts w:ascii="MS Mincho" w:hAnsi="MS Mincho" w:hint="eastAsia"/>
          <w:sz w:val="24"/>
        </w:rPr>
      </w:pPr>
    </w:p>
    <w:p w:rsidR="001D6F19" w:rsidRPr="00733AA4" w:rsidRDefault="001D6F19" w:rsidP="001D6F19">
      <w:pPr>
        <w:numPr>
          <w:ilvl w:val="0"/>
          <w:numId w:val="2"/>
        </w:numPr>
        <w:rPr>
          <w:rFonts w:ascii="MS Mincho" w:hAnsi="MS Mincho" w:hint="eastAsia"/>
          <w:sz w:val="24"/>
        </w:rPr>
      </w:pPr>
      <w:r>
        <w:rPr>
          <w:rFonts w:ascii="MS Mincho" w:hAnsi="MS Mincho" w:hint="eastAsia"/>
          <w:sz w:val="24"/>
        </w:rPr>
        <w:t>国際交流はお互いの文化を</w:t>
      </w:r>
      <w:r w:rsidRPr="00733AA4">
        <w:rPr>
          <w:rFonts w:ascii="MS Mincho" w:hAnsi="MS Mincho" w:hint="eastAsia"/>
          <w:sz w:val="24"/>
          <w:u w:val="single"/>
        </w:rPr>
        <w:t>理解して</w:t>
      </w:r>
      <w:r w:rsidRPr="00733AA4">
        <w:rPr>
          <w:rFonts w:ascii="MS Mincho" w:hAnsi="MS Mincho" w:hint="eastAsia"/>
          <w:sz w:val="24"/>
        </w:rPr>
        <w:t>、</w:t>
      </w:r>
      <w:r w:rsidRPr="00733AA4">
        <w:rPr>
          <w:rFonts w:ascii="MS Mincho" w:hAnsi="MS Mincho" w:hint="eastAsia"/>
          <w:sz w:val="24"/>
          <w:u w:val="single"/>
        </w:rPr>
        <w:t>尊重して</w:t>
      </w:r>
      <w:r w:rsidRPr="00733AA4">
        <w:rPr>
          <w:rFonts w:ascii="MS Mincho" w:hAnsi="MS Mincho" w:hint="eastAsia"/>
          <w:sz w:val="24"/>
        </w:rPr>
        <w:t>、対話を続けることが大切</w:t>
      </w:r>
    </w:p>
    <w:p w:rsidR="001D6F19" w:rsidRPr="00733AA4" w:rsidRDefault="001D6F19" w:rsidP="001D6F19">
      <w:pPr>
        <w:rPr>
          <w:rFonts w:ascii="MS Mincho" w:hAnsi="MS Mincho" w:hint="eastAsia"/>
          <w:color w:val="0000FF"/>
          <w:sz w:val="24"/>
        </w:rPr>
      </w:pPr>
      <w:r w:rsidRPr="00733AA4">
        <w:rPr>
          <w:rFonts w:ascii="MS Mincho" w:hAnsi="MS Mincho" w:hint="eastAsia"/>
          <w:sz w:val="24"/>
        </w:rPr>
        <w:t xml:space="preserve">　　　　　　　　　　　　　　</w:t>
      </w:r>
      <w:r w:rsidRPr="00733AA4">
        <w:rPr>
          <w:rFonts w:ascii="MS Mincho" w:hAnsi="MS Mincho" w:hint="eastAsia"/>
          <w:color w:val="0000FF"/>
          <w:sz w:val="24"/>
        </w:rPr>
        <w:t>理解し　　尊重し</w:t>
      </w:r>
    </w:p>
    <w:p w:rsidR="001D6F19" w:rsidRDefault="001D6F19" w:rsidP="001D6F19">
      <w:pPr>
        <w:ind w:firstLineChars="100" w:firstLine="240"/>
        <w:rPr>
          <w:rFonts w:ascii="MS Mincho" w:hAnsi="MS Mincho" w:hint="eastAsia"/>
          <w:sz w:val="24"/>
        </w:rPr>
      </w:pPr>
      <w:r w:rsidRPr="00733AA4">
        <w:rPr>
          <w:rFonts w:ascii="MS Mincho" w:hAnsi="MS Mincho" w:hint="eastAsia"/>
          <w:sz w:val="24"/>
          <w:u w:val="single"/>
        </w:rPr>
        <w:t>であって</w:t>
      </w:r>
      <w:r w:rsidRPr="00733AA4">
        <w:rPr>
          <w:rFonts w:ascii="MS Mincho" w:hAnsi="MS Mincho" w:hint="eastAsia"/>
          <w:sz w:val="24"/>
        </w:rPr>
        <w:t>、対話を</w:t>
      </w:r>
      <w:r w:rsidRPr="00733AA4">
        <w:rPr>
          <w:rFonts w:ascii="MS Mincho" w:hAnsi="MS Mincho" w:hint="eastAsia"/>
          <w:sz w:val="24"/>
          <w:u w:val="single"/>
        </w:rPr>
        <w:t>しないで</w:t>
      </w:r>
      <w:r w:rsidRPr="00733AA4">
        <w:rPr>
          <w:rFonts w:ascii="MS Mincho" w:hAnsi="MS Mincho" w:hint="eastAsia"/>
          <w:sz w:val="24"/>
        </w:rPr>
        <w:t>、</w:t>
      </w:r>
      <w:r>
        <w:rPr>
          <w:rFonts w:ascii="MS Mincho" w:hAnsi="MS Mincho" w:hint="eastAsia"/>
          <w:sz w:val="24"/>
        </w:rPr>
        <w:t>真の相互理解は実現しない。</w:t>
      </w:r>
    </w:p>
    <w:p w:rsidR="001D6F19" w:rsidRPr="00516880" w:rsidRDefault="001D6F19" w:rsidP="001D6F19">
      <w:pPr>
        <w:ind w:leftChars="114" w:left="239"/>
        <w:rPr>
          <w:rFonts w:ascii="MS Mincho" w:hAnsi="MS Mincho" w:hint="eastAsia"/>
          <w:color w:val="0000FF"/>
          <w:sz w:val="24"/>
        </w:rPr>
      </w:pPr>
      <w:r w:rsidRPr="00516880">
        <w:rPr>
          <w:rFonts w:ascii="MS Mincho" w:hAnsi="MS Mincho" w:hint="eastAsia"/>
          <w:color w:val="0000FF"/>
          <w:sz w:val="24"/>
        </w:rPr>
        <w:t xml:space="preserve">であり　　　　　</w:t>
      </w:r>
      <w:r>
        <w:rPr>
          <w:rFonts w:ascii="MS Mincho" w:hAnsi="MS Mincho" w:hint="eastAsia"/>
          <w:color w:val="0000FF"/>
          <w:sz w:val="24"/>
        </w:rPr>
        <w:t>せずに</w:t>
      </w:r>
    </w:p>
    <w:p w:rsidR="001D6F19" w:rsidRPr="00D70E1A" w:rsidRDefault="001D6F19" w:rsidP="001D6F19">
      <w:pPr>
        <w:rPr>
          <w:rFonts w:ascii="MS Mincho" w:hAnsi="MS Mincho" w:hint="eastAsia"/>
          <w:sz w:val="24"/>
        </w:rPr>
      </w:pPr>
    </w:p>
    <w:p w:rsidR="001D6F19" w:rsidRPr="00D70E1A" w:rsidRDefault="001D6F19" w:rsidP="001D6F19">
      <w:pPr>
        <w:rPr>
          <w:rFonts w:ascii="MS Mincho" w:hAnsi="MS Mincho" w:hint="eastAsia"/>
          <w:sz w:val="24"/>
        </w:rPr>
      </w:pPr>
    </w:p>
    <w:p w:rsidR="001D6F19" w:rsidRDefault="001D6F19" w:rsidP="001D6F19">
      <w:pPr>
        <w:ind w:left="960" w:hangingChars="400" w:hanging="960"/>
        <w:rPr>
          <w:rFonts w:ascii="ＭＳ Ｐゴシック" w:eastAsia="ＭＳ Ｐゴシック" w:hAnsi="ＭＳ Ｐゴシック" w:hint="eastAsia"/>
          <w:sz w:val="24"/>
        </w:rPr>
      </w:pPr>
      <w:r>
        <w:rPr>
          <w:rFonts w:ascii="MS Gothic" w:eastAsia="MS Gothic" w:hAnsi="MS Gothic" w:hint="eastAsia"/>
          <w:sz w:val="24"/>
        </w:rPr>
        <w:t>練習4，（　　）に入れるの</w:t>
      </w:r>
      <w:r>
        <w:rPr>
          <w:rFonts w:ascii="ＭＳ Ｐゴシック" w:eastAsia="ＭＳ Ｐゴシック" w:hAnsi="ＭＳ Ｐゴシック" w:hint="eastAsia"/>
          <w:sz w:val="24"/>
        </w:rPr>
        <w:t>に適切なほうを選びましょう。両方選ぶ場合もあります。</w:t>
      </w:r>
    </w:p>
    <w:p w:rsidR="001D6F19" w:rsidRDefault="001D6F19" w:rsidP="001D6F19">
      <w:pPr>
        <w:rPr>
          <w:rFonts w:ascii="MS Mincho" w:hAnsi="MS Mincho" w:hint="eastAsia"/>
          <w:sz w:val="24"/>
        </w:rPr>
      </w:pPr>
    </w:p>
    <w:p w:rsidR="001D6F19" w:rsidRPr="00F61965" w:rsidRDefault="001D6F19" w:rsidP="001D6F19">
      <w:pPr>
        <w:numPr>
          <w:ilvl w:val="0"/>
          <w:numId w:val="3"/>
        </w:numPr>
        <w:rPr>
          <w:rFonts w:ascii="MS Mincho" w:hAnsi="MS Mincho" w:hint="eastAsia"/>
          <w:sz w:val="24"/>
        </w:rPr>
      </w:pPr>
      <w:r w:rsidRPr="00F61965">
        <w:rPr>
          <w:rFonts w:ascii="MS Mincho" w:hAnsi="MS Mincho" w:hint="eastAsia"/>
          <w:sz w:val="24"/>
        </w:rPr>
        <w:t>どうも彼は、私が仕事をやめると（思う／</w:t>
      </w:r>
      <w:r w:rsidRPr="00516880">
        <w:rPr>
          <w:rFonts w:ascii="MS Mincho" w:hAnsi="MS Mincho" w:hint="eastAsia"/>
          <w:color w:val="0000FF"/>
          <w:sz w:val="24"/>
        </w:rPr>
        <w:t>思っている</w:t>
      </w:r>
      <w:r w:rsidRPr="00F61965">
        <w:rPr>
          <w:rFonts w:ascii="MS Mincho" w:hAnsi="MS Mincho" w:hint="eastAsia"/>
          <w:sz w:val="24"/>
        </w:rPr>
        <w:t>）らしい。</w:t>
      </w:r>
    </w:p>
    <w:p w:rsidR="001D6F19" w:rsidRDefault="001D6F19" w:rsidP="001D6F19">
      <w:pPr>
        <w:rPr>
          <w:rFonts w:ascii="MS Mincho" w:hAnsi="MS Mincho" w:hint="eastAsia"/>
          <w:sz w:val="24"/>
        </w:rPr>
      </w:pPr>
    </w:p>
    <w:p w:rsidR="001D6F19" w:rsidRPr="00F61965" w:rsidRDefault="001D6F19" w:rsidP="001D6F19">
      <w:pPr>
        <w:rPr>
          <w:rFonts w:ascii="MS Mincho" w:hAnsi="MS Mincho" w:hint="eastAsia"/>
          <w:sz w:val="24"/>
        </w:rPr>
      </w:pPr>
    </w:p>
    <w:p w:rsidR="001D6F19" w:rsidRPr="00A62D2D" w:rsidRDefault="001D6F19" w:rsidP="001D6F19">
      <w:pPr>
        <w:numPr>
          <w:ilvl w:val="0"/>
          <w:numId w:val="3"/>
        </w:numPr>
        <w:rPr>
          <w:rFonts w:ascii="MS Mincho" w:hAnsi="MS Mincho" w:cs="MS PGothic" w:hint="eastAsia"/>
          <w:kern w:val="0"/>
          <w:sz w:val="24"/>
          <w:lang w:bidi="th-TH"/>
        </w:rPr>
      </w:pPr>
      <w:r w:rsidRPr="00A62D2D">
        <w:rPr>
          <w:rFonts w:ascii="MS Mincho" w:hAnsi="MS Mincho" w:hint="eastAsia"/>
          <w:sz w:val="24"/>
        </w:rPr>
        <w:t>自分勝手な行動は許されない</w:t>
      </w:r>
      <w:r w:rsidRPr="00A62D2D">
        <w:rPr>
          <w:rFonts w:ascii="MS Mincho" w:hAnsi="MS Mincho"/>
          <w:sz w:val="24"/>
        </w:rPr>
        <w:t>と</w:t>
      </w:r>
      <w:r w:rsidRPr="00A62D2D">
        <w:rPr>
          <w:rFonts w:ascii="MS Mincho" w:hAnsi="MS Mincho" w:hint="eastAsia"/>
          <w:sz w:val="24"/>
        </w:rPr>
        <w:t>（</w:t>
      </w:r>
      <w:r w:rsidRPr="00A62D2D">
        <w:rPr>
          <w:rFonts w:ascii="MS Mincho" w:hAnsi="MS Mincho" w:hint="eastAsia"/>
          <w:color w:val="0000FF"/>
          <w:sz w:val="24"/>
        </w:rPr>
        <w:t>思う</w:t>
      </w:r>
      <w:r w:rsidRPr="00A62D2D">
        <w:rPr>
          <w:rFonts w:ascii="MS Mincho" w:hAnsi="MS Mincho" w:hint="eastAsia"/>
          <w:sz w:val="24"/>
        </w:rPr>
        <w:t>／</w:t>
      </w:r>
      <w:r w:rsidRPr="00A62D2D">
        <w:rPr>
          <w:rFonts w:ascii="MS Mincho" w:hAnsi="MS Mincho"/>
          <w:color w:val="0000FF"/>
          <w:sz w:val="24"/>
        </w:rPr>
        <w:t>思ってい</w:t>
      </w:r>
      <w:r w:rsidRPr="00A62D2D">
        <w:rPr>
          <w:rFonts w:ascii="MS Mincho" w:hAnsi="MS Mincho" w:hint="eastAsia"/>
          <w:color w:val="0000FF"/>
          <w:sz w:val="24"/>
        </w:rPr>
        <w:t>る</w:t>
      </w:r>
      <w:r w:rsidRPr="00A62D2D">
        <w:rPr>
          <w:rFonts w:ascii="MS Mincho" w:hAnsi="MS Mincho" w:hint="eastAsia"/>
          <w:sz w:val="24"/>
        </w:rPr>
        <w:t>）。</w:t>
      </w:r>
    </w:p>
    <w:p w:rsidR="001D6F19" w:rsidRDefault="001D6F19" w:rsidP="001D6F19">
      <w:pPr>
        <w:rPr>
          <w:rFonts w:ascii="MS Mincho" w:hAnsi="MS Mincho" w:cs="MS PGothic" w:hint="eastAsia"/>
          <w:kern w:val="0"/>
          <w:sz w:val="24"/>
          <w:lang w:bidi="th-TH"/>
        </w:rPr>
      </w:pPr>
    </w:p>
    <w:p w:rsidR="001D6F19" w:rsidRPr="00306CCC" w:rsidRDefault="001D6F19" w:rsidP="001D6F19">
      <w:pPr>
        <w:rPr>
          <w:rFonts w:ascii="MS Mincho" w:hAnsi="MS Mincho" w:cs="MS PGothic" w:hint="eastAsia"/>
          <w:kern w:val="0"/>
          <w:sz w:val="24"/>
          <w:lang w:bidi="th-TH"/>
        </w:rPr>
      </w:pPr>
    </w:p>
    <w:p w:rsidR="001D6F19" w:rsidRPr="00F61965" w:rsidRDefault="001D6F19" w:rsidP="001D6F19">
      <w:pPr>
        <w:numPr>
          <w:ilvl w:val="0"/>
          <w:numId w:val="3"/>
        </w:numPr>
        <w:rPr>
          <w:rFonts w:ascii="MS Mincho" w:hAnsi="MS Mincho" w:cs="MS PGothic" w:hint="eastAsia"/>
          <w:kern w:val="0"/>
          <w:sz w:val="24"/>
          <w:lang w:bidi="th-TH"/>
        </w:rPr>
      </w:pPr>
      <w:r w:rsidRPr="00F61965">
        <w:rPr>
          <w:rFonts w:ascii="MS Mincho" w:hAnsi="MS Mincho" w:cs="MS PGothic" w:hint="eastAsia"/>
          <w:kern w:val="0"/>
          <w:sz w:val="24"/>
          <w:lang w:bidi="th-TH"/>
        </w:rPr>
        <w:t>日本語は面白い言語だと</w:t>
      </w:r>
      <w:r w:rsidRPr="00F61965">
        <w:rPr>
          <w:rFonts w:ascii="MS Mincho" w:hAnsi="MS Mincho" w:hint="eastAsia"/>
          <w:sz w:val="24"/>
        </w:rPr>
        <w:t>（</w:t>
      </w:r>
      <w:r w:rsidRPr="00D24327">
        <w:rPr>
          <w:rFonts w:ascii="MS Mincho" w:hAnsi="MS Mincho"/>
          <w:color w:val="0000FF"/>
          <w:sz w:val="24"/>
        </w:rPr>
        <w:t>思います</w:t>
      </w:r>
      <w:r w:rsidRPr="00F61965">
        <w:rPr>
          <w:rFonts w:ascii="MS Mincho" w:hAnsi="MS Mincho" w:hint="eastAsia"/>
          <w:sz w:val="24"/>
        </w:rPr>
        <w:t>／</w:t>
      </w:r>
      <w:r w:rsidRPr="00D24327">
        <w:rPr>
          <w:rFonts w:ascii="MS Mincho" w:hAnsi="MS Mincho" w:hint="eastAsia"/>
          <w:color w:val="0000FF"/>
          <w:sz w:val="24"/>
        </w:rPr>
        <w:t>思っています</w:t>
      </w:r>
      <w:r w:rsidRPr="00F61965">
        <w:rPr>
          <w:rFonts w:ascii="MS Mincho" w:hAnsi="MS Mincho" w:hint="eastAsia"/>
          <w:sz w:val="24"/>
        </w:rPr>
        <w:t>）。</w:t>
      </w:r>
    </w:p>
    <w:p w:rsidR="001D6F19" w:rsidRDefault="001D6F19" w:rsidP="001D6F19">
      <w:pPr>
        <w:rPr>
          <w:rFonts w:ascii="MS Mincho" w:hAnsi="MS Mincho" w:cs="MS PGothic" w:hint="eastAsia"/>
          <w:kern w:val="0"/>
          <w:sz w:val="24"/>
          <w:lang w:bidi="th-TH"/>
        </w:rPr>
      </w:pPr>
    </w:p>
    <w:p w:rsidR="001D6F19" w:rsidRPr="00F61965" w:rsidRDefault="001D6F19" w:rsidP="001D6F19">
      <w:pPr>
        <w:rPr>
          <w:rFonts w:ascii="MS Mincho" w:hAnsi="MS Mincho" w:cs="MS PGothic" w:hint="eastAsia"/>
          <w:kern w:val="0"/>
          <w:sz w:val="24"/>
          <w:lang w:bidi="th-TH"/>
        </w:rPr>
      </w:pPr>
    </w:p>
    <w:p w:rsidR="001D6F19" w:rsidRPr="00A62D2D" w:rsidRDefault="001D6F19" w:rsidP="001D6F19">
      <w:pPr>
        <w:numPr>
          <w:ilvl w:val="0"/>
          <w:numId w:val="3"/>
        </w:numPr>
        <w:rPr>
          <w:rFonts w:ascii="MS Mincho" w:hAnsi="MS Mincho" w:cs="MS PGothic" w:hint="eastAsia"/>
          <w:kern w:val="0"/>
          <w:sz w:val="24"/>
          <w:lang w:bidi="th-TH"/>
        </w:rPr>
      </w:pPr>
      <w:r w:rsidRPr="00A62D2D">
        <w:rPr>
          <w:rFonts w:ascii="MS Mincho" w:hAnsi="MS Mincho" w:hint="eastAsia"/>
          <w:sz w:val="24"/>
        </w:rPr>
        <w:t>以前から京都に行ってみたいと（思った／</w:t>
      </w:r>
      <w:r w:rsidRPr="00A62D2D">
        <w:rPr>
          <w:rFonts w:ascii="MS Mincho" w:hAnsi="MS Mincho"/>
          <w:color w:val="0000FF"/>
          <w:sz w:val="24"/>
        </w:rPr>
        <w:t>思ってい</w:t>
      </w:r>
      <w:r w:rsidRPr="00A62D2D">
        <w:rPr>
          <w:rFonts w:ascii="MS Mincho" w:hAnsi="MS Mincho" w:hint="eastAsia"/>
          <w:color w:val="0000FF"/>
          <w:sz w:val="24"/>
        </w:rPr>
        <w:t>た</w:t>
      </w:r>
      <w:r w:rsidRPr="00A62D2D">
        <w:rPr>
          <w:rFonts w:ascii="MS Mincho" w:hAnsi="MS Mincho" w:hint="eastAsia"/>
          <w:sz w:val="24"/>
        </w:rPr>
        <w:t>）。</w:t>
      </w:r>
    </w:p>
    <w:p w:rsidR="001D6F19" w:rsidRDefault="001D6F19" w:rsidP="001D6F19">
      <w:pPr>
        <w:rPr>
          <w:rFonts w:ascii="MS Mincho" w:hAnsi="MS Mincho" w:cs="MS PGothic" w:hint="eastAsia"/>
          <w:kern w:val="0"/>
          <w:sz w:val="24"/>
          <w:lang w:bidi="th-TH"/>
        </w:rPr>
      </w:pPr>
    </w:p>
    <w:p w:rsidR="001D6F19" w:rsidRPr="00F61965" w:rsidRDefault="001D6F19" w:rsidP="001D6F19">
      <w:pPr>
        <w:rPr>
          <w:rFonts w:ascii="MS Mincho" w:hAnsi="MS Mincho" w:cs="MS PGothic" w:hint="eastAsia"/>
          <w:kern w:val="0"/>
          <w:sz w:val="24"/>
          <w:lang w:bidi="th-TH"/>
        </w:rPr>
      </w:pPr>
    </w:p>
    <w:p w:rsidR="001D6F19" w:rsidRPr="00F61965" w:rsidRDefault="001D6F19" w:rsidP="001D6F19">
      <w:pPr>
        <w:numPr>
          <w:ilvl w:val="0"/>
          <w:numId w:val="3"/>
        </w:numPr>
        <w:rPr>
          <w:rFonts w:ascii="MS Mincho" w:hAnsi="MS Mincho" w:cs="MS PGothic" w:hint="eastAsia"/>
          <w:kern w:val="0"/>
          <w:sz w:val="24"/>
          <w:lang w:bidi="th-TH"/>
        </w:rPr>
      </w:pPr>
      <w:r w:rsidRPr="00F61965">
        <w:rPr>
          <w:rFonts w:ascii="MS Mincho" w:hAnsi="MS Mincho" w:cs="MS PGothic" w:hint="eastAsia"/>
          <w:kern w:val="0"/>
          <w:sz w:val="24"/>
          <w:lang w:bidi="th-TH"/>
        </w:rPr>
        <w:t>同世代の日本人と意見を（</w:t>
      </w:r>
      <w:r w:rsidRPr="00D24327">
        <w:rPr>
          <w:rFonts w:ascii="MS Mincho" w:hAnsi="MS Mincho" w:cs="MS PGothic" w:hint="eastAsia"/>
          <w:color w:val="0000FF"/>
          <w:kern w:val="0"/>
          <w:sz w:val="24"/>
          <w:lang w:bidi="th-TH"/>
        </w:rPr>
        <w:t>交換したい</w:t>
      </w:r>
      <w:r w:rsidRPr="00F61965">
        <w:rPr>
          <w:rFonts w:ascii="MS Mincho" w:hAnsi="MS Mincho" w:cs="MS PGothic" w:hint="eastAsia"/>
          <w:kern w:val="0"/>
          <w:sz w:val="24"/>
          <w:lang w:bidi="th-TH"/>
        </w:rPr>
        <w:t>／交換する）と思います。</w:t>
      </w:r>
    </w:p>
    <w:p w:rsidR="001D6F19" w:rsidRDefault="001D6F19" w:rsidP="001D6F19">
      <w:pPr>
        <w:rPr>
          <w:rFonts w:ascii="MS Mincho" w:hAnsi="MS Mincho" w:hint="eastAsia"/>
          <w:sz w:val="24"/>
        </w:rPr>
      </w:pPr>
    </w:p>
    <w:p w:rsidR="001D6F19" w:rsidRPr="00F61965" w:rsidRDefault="001D6F19" w:rsidP="001D6F19">
      <w:pPr>
        <w:rPr>
          <w:rFonts w:ascii="MS Mincho" w:hAnsi="MS Mincho" w:hint="eastAsia"/>
          <w:sz w:val="24"/>
        </w:rPr>
      </w:pPr>
    </w:p>
    <w:p w:rsidR="001D6F19" w:rsidRPr="00F61965" w:rsidRDefault="001D6F19" w:rsidP="001D6F19">
      <w:pPr>
        <w:numPr>
          <w:ilvl w:val="0"/>
          <w:numId w:val="3"/>
        </w:numPr>
        <w:rPr>
          <w:rFonts w:ascii="MS Mincho" w:hAnsi="MS Mincho" w:cs="MS PGothic" w:hint="eastAsia"/>
          <w:kern w:val="0"/>
          <w:sz w:val="24"/>
          <w:lang w:bidi="th-TH"/>
        </w:rPr>
      </w:pPr>
      <w:r w:rsidRPr="00F61965">
        <w:rPr>
          <w:rFonts w:ascii="MS Mincho" w:hAnsi="MS Mincho" w:hint="eastAsia"/>
          <w:sz w:val="24"/>
        </w:rPr>
        <w:t>夏休みにアルバイトを（したいを／</w:t>
      </w:r>
      <w:r w:rsidRPr="00516880">
        <w:rPr>
          <w:rFonts w:ascii="MS Mincho" w:hAnsi="MS Mincho" w:hint="eastAsia"/>
          <w:color w:val="0000FF"/>
          <w:sz w:val="24"/>
        </w:rPr>
        <w:t>することを</w:t>
      </w:r>
      <w:r w:rsidRPr="00F61965">
        <w:rPr>
          <w:rFonts w:ascii="MS Mincho" w:hAnsi="MS Mincho" w:hint="eastAsia"/>
          <w:sz w:val="24"/>
        </w:rPr>
        <w:t>）希望しています。</w:t>
      </w:r>
    </w:p>
    <w:p w:rsidR="001D6F19" w:rsidRDefault="001D6F19" w:rsidP="001D6F19">
      <w:pPr>
        <w:rPr>
          <w:rFonts w:ascii="MS Mincho" w:hAnsi="MS Mincho" w:cs="MS PGothic" w:hint="eastAsia"/>
          <w:kern w:val="0"/>
          <w:sz w:val="24"/>
          <w:lang w:bidi="th-TH"/>
        </w:rPr>
      </w:pPr>
    </w:p>
    <w:p w:rsidR="001D6F19" w:rsidRPr="00F61965" w:rsidRDefault="001D6F19" w:rsidP="001D6F19">
      <w:pPr>
        <w:rPr>
          <w:rFonts w:ascii="MS Mincho" w:hAnsi="MS Mincho" w:cs="MS PGothic" w:hint="eastAsia"/>
          <w:kern w:val="0"/>
          <w:sz w:val="24"/>
          <w:lang w:bidi="th-TH"/>
        </w:rPr>
      </w:pPr>
    </w:p>
    <w:p w:rsidR="001D6F19" w:rsidRPr="00F61965" w:rsidRDefault="001D6F19" w:rsidP="001D6F19">
      <w:pPr>
        <w:numPr>
          <w:ilvl w:val="0"/>
          <w:numId w:val="3"/>
        </w:numPr>
        <w:rPr>
          <w:rFonts w:ascii="MS Mincho" w:hAnsi="MS Mincho" w:cs="MS PGothic" w:hint="eastAsia"/>
          <w:kern w:val="0"/>
          <w:sz w:val="24"/>
          <w:lang w:bidi="th-TH"/>
        </w:rPr>
      </w:pPr>
      <w:r w:rsidRPr="00F61965">
        <w:rPr>
          <w:rFonts w:ascii="MS Mincho" w:hAnsi="MS Mincho" w:hint="eastAsia"/>
          <w:sz w:val="24"/>
        </w:rPr>
        <w:t>日本への留学を（</w:t>
      </w:r>
      <w:r w:rsidRPr="00F61965">
        <w:rPr>
          <w:rFonts w:ascii="MS Mincho" w:hAnsi="MS Mincho"/>
          <w:sz w:val="24"/>
        </w:rPr>
        <w:t>思って</w:t>
      </w:r>
      <w:r w:rsidRPr="00F61965">
        <w:rPr>
          <w:rFonts w:ascii="MS Mincho" w:hAnsi="MS Mincho" w:hint="eastAsia"/>
          <w:sz w:val="24"/>
        </w:rPr>
        <w:t>／</w:t>
      </w:r>
      <w:r w:rsidRPr="00516880">
        <w:rPr>
          <w:rFonts w:ascii="MS Mincho" w:hAnsi="MS Mincho" w:hint="eastAsia"/>
          <w:color w:val="0000FF"/>
          <w:sz w:val="24"/>
        </w:rPr>
        <w:t>希望して</w:t>
      </w:r>
      <w:r w:rsidRPr="00F61965">
        <w:rPr>
          <w:rFonts w:ascii="MS Mincho" w:hAnsi="MS Mincho" w:hint="eastAsia"/>
          <w:sz w:val="24"/>
        </w:rPr>
        <w:t>）います。</w:t>
      </w:r>
    </w:p>
    <w:p w:rsidR="001D6F19" w:rsidRDefault="001D6F19" w:rsidP="001D6F19">
      <w:pPr>
        <w:rPr>
          <w:rFonts w:ascii="MS Mincho" w:hAnsi="MS Mincho" w:cs="MS PGothic" w:hint="eastAsia"/>
          <w:kern w:val="0"/>
          <w:sz w:val="24"/>
          <w:lang w:bidi="th-TH"/>
        </w:rPr>
      </w:pPr>
    </w:p>
    <w:p w:rsidR="001D6F19" w:rsidRPr="00F61965" w:rsidRDefault="001D6F19" w:rsidP="001D6F19">
      <w:pPr>
        <w:rPr>
          <w:rFonts w:ascii="MS Mincho" w:hAnsi="MS Mincho" w:cs="MS PGothic" w:hint="eastAsia"/>
          <w:kern w:val="0"/>
          <w:sz w:val="24"/>
          <w:lang w:bidi="th-TH"/>
        </w:rPr>
      </w:pPr>
    </w:p>
    <w:p w:rsidR="001D6F19" w:rsidRPr="00F61965" w:rsidRDefault="001D6F19" w:rsidP="001D6F19">
      <w:pPr>
        <w:numPr>
          <w:ilvl w:val="0"/>
          <w:numId w:val="3"/>
        </w:numPr>
        <w:rPr>
          <w:rFonts w:ascii="MS Mincho" w:hAnsi="MS Mincho" w:cs="MS PGothic" w:hint="eastAsia"/>
          <w:kern w:val="0"/>
          <w:sz w:val="24"/>
          <w:lang w:bidi="th-TH"/>
        </w:rPr>
      </w:pPr>
      <w:r w:rsidRPr="00F61965">
        <w:rPr>
          <w:rFonts w:ascii="MS Mincho" w:hAnsi="MS Mincho" w:hint="eastAsia"/>
          <w:sz w:val="24"/>
        </w:rPr>
        <w:t>経済学を（専攻する／</w:t>
      </w:r>
      <w:r w:rsidRPr="00516880">
        <w:rPr>
          <w:rFonts w:ascii="MS Mincho" w:hAnsi="MS Mincho" w:hint="eastAsia"/>
          <w:color w:val="0000FF"/>
          <w:sz w:val="24"/>
        </w:rPr>
        <w:t>専攻したい</w:t>
      </w:r>
      <w:r w:rsidRPr="00F61965">
        <w:rPr>
          <w:rFonts w:ascii="MS Mincho" w:hAnsi="MS Mincho" w:hint="eastAsia"/>
          <w:sz w:val="24"/>
        </w:rPr>
        <w:t>）と考えています。</w:t>
      </w:r>
    </w:p>
    <w:p w:rsidR="001D6F19" w:rsidRDefault="001D6F19" w:rsidP="001D6F19">
      <w:pPr>
        <w:rPr>
          <w:rFonts w:ascii="MS Mincho" w:hAnsi="MS Mincho" w:cs="MS PGothic" w:hint="eastAsia"/>
          <w:kern w:val="0"/>
          <w:sz w:val="24"/>
          <w:lang w:bidi="th-TH"/>
        </w:rPr>
      </w:pPr>
    </w:p>
    <w:p w:rsidR="001D6F19" w:rsidRPr="00F61965" w:rsidRDefault="001D6F19" w:rsidP="001D6F19">
      <w:pPr>
        <w:rPr>
          <w:rFonts w:ascii="MS Mincho" w:hAnsi="MS Mincho" w:cs="MS PGothic" w:hint="eastAsia"/>
          <w:kern w:val="0"/>
          <w:sz w:val="24"/>
          <w:lang w:bidi="th-TH"/>
        </w:rPr>
      </w:pPr>
    </w:p>
    <w:p w:rsidR="001D6F19" w:rsidRPr="00F61965" w:rsidRDefault="001D6F19" w:rsidP="001D6F19">
      <w:pPr>
        <w:numPr>
          <w:ilvl w:val="0"/>
          <w:numId w:val="3"/>
        </w:numPr>
        <w:rPr>
          <w:rFonts w:ascii="MS Mincho" w:hAnsi="MS Mincho" w:cs="MS PGothic" w:hint="eastAsia"/>
          <w:kern w:val="0"/>
          <w:sz w:val="24"/>
          <w:lang w:bidi="th-TH"/>
        </w:rPr>
      </w:pPr>
      <w:r w:rsidRPr="007722E6">
        <w:rPr>
          <w:rFonts w:ascii="MS Mincho" w:hAnsi="MS Mincho" w:hint="eastAsia"/>
          <w:spacing w:val="-20"/>
          <w:sz w:val="24"/>
        </w:rPr>
        <w:t>私は日本の現代作家というテー</w:t>
      </w:r>
      <w:r w:rsidRPr="00F61965">
        <w:rPr>
          <w:rFonts w:ascii="MS Mincho" w:hAnsi="MS Mincho" w:hint="eastAsia"/>
          <w:sz w:val="24"/>
        </w:rPr>
        <w:t>マでレポートを（書く／</w:t>
      </w:r>
      <w:r w:rsidRPr="00516880">
        <w:rPr>
          <w:rFonts w:ascii="MS Mincho" w:hAnsi="MS Mincho" w:hint="eastAsia"/>
          <w:color w:val="0000FF"/>
          <w:sz w:val="24"/>
        </w:rPr>
        <w:t>書こう</w:t>
      </w:r>
      <w:r w:rsidRPr="00F61965">
        <w:rPr>
          <w:rFonts w:ascii="MS Mincho" w:hAnsi="MS Mincho" w:hint="eastAsia"/>
          <w:sz w:val="24"/>
        </w:rPr>
        <w:t>）</w:t>
      </w:r>
      <w:r w:rsidRPr="00F61965">
        <w:rPr>
          <w:rFonts w:ascii="MS Mincho" w:hAnsi="MS Mincho"/>
          <w:sz w:val="24"/>
        </w:rPr>
        <w:t>と思</w:t>
      </w:r>
      <w:r w:rsidRPr="00F61965">
        <w:rPr>
          <w:rFonts w:ascii="MS Mincho" w:hAnsi="MS Mincho" w:hint="eastAsia"/>
          <w:sz w:val="24"/>
        </w:rPr>
        <w:t>って</w:t>
      </w:r>
      <w:r w:rsidRPr="00F61965">
        <w:rPr>
          <w:rFonts w:ascii="MS Mincho" w:hAnsi="MS Mincho"/>
          <w:sz w:val="24"/>
        </w:rPr>
        <w:t>い</w:t>
      </w:r>
      <w:r w:rsidRPr="00F61965">
        <w:rPr>
          <w:rFonts w:ascii="MS Mincho" w:hAnsi="MS Mincho" w:hint="eastAsia"/>
          <w:sz w:val="24"/>
        </w:rPr>
        <w:t>ます。</w:t>
      </w:r>
    </w:p>
    <w:p w:rsidR="001D6F19" w:rsidRDefault="001D6F19" w:rsidP="001D6F19">
      <w:pPr>
        <w:rPr>
          <w:rFonts w:ascii="MS Mincho" w:hAnsi="MS Mincho" w:cs="MS PGothic" w:hint="eastAsia"/>
          <w:kern w:val="0"/>
          <w:sz w:val="24"/>
          <w:lang w:bidi="th-TH"/>
        </w:rPr>
      </w:pPr>
    </w:p>
    <w:p w:rsidR="001D6F19" w:rsidRPr="00F61965" w:rsidRDefault="001D6F19" w:rsidP="001D6F19">
      <w:pPr>
        <w:rPr>
          <w:rFonts w:ascii="MS Mincho" w:hAnsi="MS Mincho" w:cs="MS PGothic" w:hint="eastAsia"/>
          <w:kern w:val="0"/>
          <w:sz w:val="24"/>
          <w:lang w:bidi="th-TH"/>
        </w:rPr>
      </w:pPr>
    </w:p>
    <w:p w:rsidR="001D6F19" w:rsidRPr="00F61965" w:rsidRDefault="001D6F19" w:rsidP="001D6F19">
      <w:pPr>
        <w:numPr>
          <w:ilvl w:val="0"/>
          <w:numId w:val="3"/>
        </w:numPr>
        <w:rPr>
          <w:rFonts w:ascii="MS Mincho" w:hAnsi="MS Mincho" w:cs="MS PGothic" w:hint="eastAsia"/>
          <w:kern w:val="0"/>
          <w:sz w:val="24"/>
          <w:lang w:bidi="th-TH"/>
        </w:rPr>
      </w:pPr>
      <w:r w:rsidRPr="00F61965">
        <w:rPr>
          <w:rFonts w:ascii="MS Mincho" w:hAnsi="MS Mincho" w:cs="MS PGothic" w:hint="eastAsia"/>
          <w:kern w:val="0"/>
          <w:sz w:val="24"/>
          <w:lang w:bidi="th-TH"/>
        </w:rPr>
        <w:t>私</w:t>
      </w:r>
      <w:r w:rsidRPr="00F61965">
        <w:rPr>
          <w:rFonts w:ascii="MS Mincho" w:hAnsi="MS Mincho" w:cs="MS PGothic"/>
          <w:kern w:val="0"/>
          <w:sz w:val="24"/>
          <w:lang w:bidi="th-TH"/>
        </w:rPr>
        <w:t>は</w:t>
      </w:r>
      <w:r w:rsidRPr="00F61965">
        <w:rPr>
          <w:rFonts w:ascii="MS Mincho" w:hAnsi="MS Mincho" w:cs="MS PGothic" w:hint="eastAsia"/>
          <w:kern w:val="0"/>
          <w:sz w:val="24"/>
          <w:lang w:bidi="th-TH"/>
        </w:rPr>
        <w:t>日本語で手紙を書いたこと</w:t>
      </w:r>
      <w:r w:rsidRPr="00F61965">
        <w:rPr>
          <w:rFonts w:ascii="MS Mincho" w:hAnsi="MS Mincho" w:cs="MS PGothic"/>
          <w:kern w:val="0"/>
          <w:sz w:val="24"/>
          <w:lang w:bidi="th-TH"/>
        </w:rPr>
        <w:t>がありません。</w:t>
      </w:r>
      <w:r w:rsidRPr="00F61965">
        <w:rPr>
          <w:rFonts w:ascii="MS Mincho" w:hAnsi="MS Mincho" w:cs="MS PGothic" w:hint="eastAsia"/>
          <w:kern w:val="0"/>
          <w:sz w:val="24"/>
          <w:lang w:bidi="th-TH"/>
        </w:rPr>
        <w:t>まだ日本語が下手なので</w:t>
      </w:r>
      <w:r w:rsidRPr="00F61965">
        <w:rPr>
          <w:rFonts w:ascii="MS Mincho" w:hAnsi="MS Mincho" w:cs="MS PGothic"/>
          <w:kern w:val="0"/>
          <w:sz w:val="24"/>
          <w:lang w:bidi="th-TH"/>
        </w:rPr>
        <w:t>躊躇してき</w:t>
      </w:r>
      <w:r w:rsidRPr="00F61965">
        <w:rPr>
          <w:rFonts w:ascii="MS Mincho" w:hAnsi="MS Mincho" w:cs="MS PGothic" w:hint="eastAsia"/>
          <w:kern w:val="0"/>
          <w:sz w:val="24"/>
          <w:lang w:bidi="th-TH"/>
        </w:rPr>
        <w:t>ました</w:t>
      </w:r>
      <w:r w:rsidRPr="00F61965">
        <w:rPr>
          <w:rFonts w:ascii="MS Mincho" w:hAnsi="MS Mincho" w:cs="MS PGothic"/>
          <w:kern w:val="0"/>
          <w:sz w:val="24"/>
          <w:lang w:bidi="th-TH"/>
        </w:rPr>
        <w:t>が、</w:t>
      </w:r>
      <w:r w:rsidRPr="00327102">
        <w:rPr>
          <w:rFonts w:ascii="MS Mincho" w:hAnsi="MS Mincho" w:cs="MS PGothic" w:hint="eastAsia"/>
          <w:spacing w:val="-20"/>
          <w:kern w:val="0"/>
          <w:sz w:val="24"/>
          <w:lang w:bidi="th-TH"/>
        </w:rPr>
        <w:t>日本の友人ができたので、</w:t>
      </w:r>
      <w:r w:rsidRPr="00F61965">
        <w:rPr>
          <w:rFonts w:ascii="MS Mincho" w:hAnsi="MS Mincho" w:cs="MS PGothic" w:hint="eastAsia"/>
          <w:kern w:val="0"/>
          <w:sz w:val="24"/>
          <w:lang w:bidi="th-TH"/>
        </w:rPr>
        <w:t>書いて（みる／</w:t>
      </w:r>
      <w:r w:rsidRPr="00516880">
        <w:rPr>
          <w:rFonts w:ascii="MS Mincho" w:hAnsi="MS Mincho" w:cs="MS PGothic" w:hint="eastAsia"/>
          <w:color w:val="0000FF"/>
          <w:kern w:val="0"/>
          <w:sz w:val="24"/>
          <w:lang w:bidi="th-TH"/>
        </w:rPr>
        <w:t>みよう</w:t>
      </w:r>
      <w:r w:rsidRPr="00F61965">
        <w:rPr>
          <w:rFonts w:ascii="MS Mincho" w:hAnsi="MS Mincho" w:cs="MS PGothic" w:hint="eastAsia"/>
          <w:kern w:val="0"/>
          <w:sz w:val="24"/>
          <w:lang w:bidi="th-TH"/>
        </w:rPr>
        <w:t>）</w:t>
      </w:r>
      <w:r w:rsidRPr="00F61965">
        <w:rPr>
          <w:rFonts w:ascii="MS Mincho" w:hAnsi="MS Mincho" w:cs="MS PGothic"/>
          <w:kern w:val="0"/>
          <w:sz w:val="24"/>
          <w:lang w:bidi="th-TH"/>
        </w:rPr>
        <w:t>と</w:t>
      </w:r>
      <w:r w:rsidRPr="00F61965">
        <w:rPr>
          <w:rFonts w:ascii="MS Mincho" w:hAnsi="MS Mincho" w:cs="MS PGothic" w:hint="eastAsia"/>
          <w:kern w:val="0"/>
          <w:sz w:val="24"/>
          <w:lang w:bidi="th-TH"/>
        </w:rPr>
        <w:t>思います</w:t>
      </w:r>
      <w:r w:rsidRPr="00F61965">
        <w:rPr>
          <w:rFonts w:ascii="MS Mincho" w:hAnsi="MS Mincho" w:cs="MS PGothic"/>
          <w:kern w:val="0"/>
          <w:sz w:val="24"/>
          <w:lang w:bidi="th-TH"/>
        </w:rPr>
        <w:t>。</w:t>
      </w:r>
    </w:p>
    <w:p w:rsidR="001D6F19" w:rsidRPr="000B5E1C" w:rsidRDefault="001D6F19" w:rsidP="001D6F19">
      <w:pPr>
        <w:rPr>
          <w:rFonts w:ascii="MS Mincho" w:hAnsi="MS Mincho" w:hint="eastAsia"/>
          <w:sz w:val="24"/>
        </w:rPr>
      </w:pPr>
    </w:p>
    <w:p w:rsidR="001D6F19" w:rsidRDefault="001D6F19">
      <w:pPr>
        <w:rPr>
          <w:rFonts w:hint="eastAsia"/>
        </w:rPr>
      </w:pPr>
    </w:p>
    <w:p w:rsidR="001D6F19" w:rsidRDefault="001D6F19" w:rsidP="001D6F19">
      <w:pPr>
        <w:rPr>
          <w:rFonts w:ascii="ＭＳ Ｐゴシック" w:eastAsia="ＭＳ Ｐゴシック" w:hAnsi="ＭＳ Ｐゴシック" w:hint="eastAsia"/>
          <w:sz w:val="24"/>
        </w:rPr>
      </w:pPr>
      <w:r>
        <w:rPr>
          <w:rFonts w:ascii="MS Gothic" w:eastAsia="MS Gothic" w:hAnsi="MS Gothic" w:hint="eastAsia"/>
          <w:sz w:val="24"/>
        </w:rPr>
        <w:t>練習5，①～⑩の表現はプラス（</w:t>
      </w:r>
      <w:r>
        <w:rPr>
          <w:rFonts w:ascii="ＭＳ Ｐゴシック" w:eastAsia="ＭＳ Ｐゴシック" w:hAnsi="ＭＳ Ｐゴシック" w:hint="eastAsia"/>
          <w:sz w:val="24"/>
        </w:rPr>
        <w:t>長所）ですか、マイナス（短所）ですか。</w:t>
      </w:r>
    </w:p>
    <w:p w:rsidR="001D6F19" w:rsidRDefault="001D6F19" w:rsidP="001D6F19">
      <w:pPr>
        <w:rPr>
          <w:rFonts w:ascii="MS Mincho" w:hAnsi="MS Mincho" w:hint="eastAsia"/>
          <w:sz w:val="24"/>
        </w:rPr>
      </w:pPr>
    </w:p>
    <w:p w:rsidR="001D6F19" w:rsidRPr="0012608B" w:rsidRDefault="001D6F19" w:rsidP="001D6F19">
      <w:pPr>
        <w:numPr>
          <w:ilvl w:val="0"/>
          <w:numId w:val="4"/>
        </w:numPr>
        <w:rPr>
          <w:rFonts w:ascii="MS Mincho" w:hAnsi="MS Mincho" w:hint="eastAsia"/>
          <w:sz w:val="24"/>
        </w:rPr>
      </w:pPr>
      <w:r w:rsidRPr="0012608B">
        <w:rPr>
          <w:rFonts w:ascii="MS Mincho" w:hAnsi="MS Mincho" w:hint="eastAsia"/>
          <w:sz w:val="24"/>
        </w:rPr>
        <w:t xml:space="preserve">私は失敗してもくよくよしません。　　　　　　　　　   </w:t>
      </w:r>
      <w:r>
        <w:rPr>
          <w:rFonts w:ascii="MS Mincho" w:hAnsi="MS Mincho" w:hint="eastAsia"/>
          <w:sz w:val="24"/>
        </w:rPr>
        <w:t xml:space="preserve">（　</w:t>
      </w:r>
      <w:r w:rsidRPr="00BA0D9A">
        <w:rPr>
          <w:rFonts w:ascii="MS Mincho" w:hAnsi="MS Mincho" w:hint="eastAsia"/>
          <w:color w:val="0000FF"/>
          <w:sz w:val="24"/>
        </w:rPr>
        <w:t>長所</w:t>
      </w:r>
      <w:r w:rsidRPr="0012608B">
        <w:rPr>
          <w:rFonts w:ascii="MS Mincho" w:hAnsi="MS Mincho" w:hint="eastAsia"/>
          <w:sz w:val="24"/>
        </w:rPr>
        <w:t xml:space="preserve">　）</w:t>
      </w:r>
    </w:p>
    <w:p w:rsidR="001D6F19" w:rsidRPr="0012608B" w:rsidRDefault="001D6F19" w:rsidP="001D6F19">
      <w:pPr>
        <w:rPr>
          <w:rFonts w:ascii="MS Mincho" w:hAnsi="MS Mincho" w:hint="eastAsia"/>
          <w:sz w:val="24"/>
        </w:rPr>
      </w:pPr>
    </w:p>
    <w:p w:rsidR="001D6F19" w:rsidRPr="0012608B" w:rsidRDefault="001D6F19" w:rsidP="001D6F19">
      <w:pPr>
        <w:numPr>
          <w:ilvl w:val="0"/>
          <w:numId w:val="4"/>
        </w:numPr>
        <w:rPr>
          <w:rFonts w:ascii="MS Mincho" w:hAnsi="MS Mincho" w:hint="eastAsia"/>
          <w:sz w:val="24"/>
        </w:rPr>
      </w:pPr>
      <w:r w:rsidRPr="0012608B">
        <w:rPr>
          <w:rFonts w:ascii="MS Mincho" w:hAnsi="MS Mincho" w:hint="eastAsia"/>
          <w:sz w:val="24"/>
        </w:rPr>
        <w:t xml:space="preserve">仕事が少し遅いが、とても丁寧に仕上げると言われます。 </w:t>
      </w:r>
      <w:r>
        <w:rPr>
          <w:rFonts w:ascii="MS Mincho" w:hAnsi="MS Mincho" w:hint="eastAsia"/>
          <w:sz w:val="24"/>
        </w:rPr>
        <w:t xml:space="preserve">（　</w:t>
      </w:r>
      <w:r w:rsidRPr="00BA0D9A">
        <w:rPr>
          <w:rFonts w:ascii="MS Mincho" w:hAnsi="MS Mincho" w:hint="eastAsia"/>
          <w:color w:val="0000FF"/>
          <w:sz w:val="24"/>
        </w:rPr>
        <w:t>長所</w:t>
      </w:r>
      <w:r w:rsidRPr="0012608B">
        <w:rPr>
          <w:rFonts w:ascii="MS Mincho" w:hAnsi="MS Mincho" w:hint="eastAsia"/>
          <w:sz w:val="24"/>
        </w:rPr>
        <w:t xml:space="preserve">　）</w:t>
      </w:r>
    </w:p>
    <w:p w:rsidR="001D6F19" w:rsidRPr="0012608B" w:rsidRDefault="001D6F19" w:rsidP="001D6F19">
      <w:pPr>
        <w:rPr>
          <w:rFonts w:ascii="MS Mincho" w:hAnsi="MS Mincho" w:cs="MS PGothic" w:hint="eastAsia"/>
          <w:kern w:val="0"/>
          <w:sz w:val="24"/>
          <w:lang w:bidi="th-TH"/>
        </w:rPr>
      </w:pPr>
    </w:p>
    <w:p w:rsidR="001D6F19" w:rsidRPr="0012608B" w:rsidRDefault="001D6F19" w:rsidP="001D6F19">
      <w:pPr>
        <w:numPr>
          <w:ilvl w:val="0"/>
          <w:numId w:val="4"/>
        </w:numPr>
        <w:rPr>
          <w:rFonts w:ascii="MS Mincho" w:hAnsi="MS Mincho" w:hint="eastAsia"/>
          <w:sz w:val="24"/>
        </w:rPr>
      </w:pPr>
      <w:r w:rsidRPr="0012608B">
        <w:rPr>
          <w:rFonts w:ascii="MS Mincho" w:hAnsi="MS Mincho" w:cs="MS PGothic" w:hint="eastAsia"/>
          <w:kern w:val="0"/>
          <w:sz w:val="24"/>
          <w:lang w:bidi="th-TH"/>
        </w:rPr>
        <w:t xml:space="preserve">お人よしなので、だまされやすいです。　　　　　　　   </w:t>
      </w:r>
      <w:r>
        <w:rPr>
          <w:rFonts w:ascii="MS Mincho" w:hAnsi="MS Mincho" w:hint="eastAsia"/>
          <w:sz w:val="24"/>
        </w:rPr>
        <w:t xml:space="preserve">（　</w:t>
      </w:r>
      <w:r w:rsidRPr="00BA0D9A">
        <w:rPr>
          <w:rFonts w:ascii="MS Mincho" w:hAnsi="MS Mincho" w:hint="eastAsia"/>
          <w:color w:val="0000FF"/>
          <w:sz w:val="24"/>
        </w:rPr>
        <w:t>短所</w:t>
      </w:r>
      <w:r w:rsidRPr="0012608B">
        <w:rPr>
          <w:rFonts w:ascii="MS Mincho" w:hAnsi="MS Mincho" w:hint="eastAsia"/>
          <w:sz w:val="24"/>
        </w:rPr>
        <w:t xml:space="preserve">　）</w:t>
      </w:r>
    </w:p>
    <w:p w:rsidR="001D6F19" w:rsidRPr="0012608B" w:rsidRDefault="001D6F19" w:rsidP="001D6F19">
      <w:pPr>
        <w:rPr>
          <w:rFonts w:ascii="MS Mincho" w:hAnsi="MS Mincho" w:cs="MS PGothic" w:hint="eastAsia"/>
          <w:kern w:val="0"/>
          <w:sz w:val="24"/>
          <w:lang w:bidi="th-TH"/>
        </w:rPr>
      </w:pPr>
    </w:p>
    <w:p w:rsidR="001D6F19" w:rsidRDefault="001D6F19" w:rsidP="001D6F19">
      <w:pPr>
        <w:numPr>
          <w:ilvl w:val="0"/>
          <w:numId w:val="4"/>
        </w:numPr>
        <w:rPr>
          <w:rFonts w:ascii="MS Mincho" w:hAnsi="MS Mincho" w:hint="eastAsia"/>
          <w:sz w:val="24"/>
        </w:rPr>
      </w:pPr>
      <w:r w:rsidRPr="0012608B">
        <w:rPr>
          <w:rFonts w:ascii="MS Mincho" w:hAnsi="MS Mincho" w:hint="eastAsia"/>
          <w:sz w:val="24"/>
        </w:rPr>
        <w:t xml:space="preserve">慎重に考えてから行動に移す。                         </w:t>
      </w:r>
      <w:r>
        <w:rPr>
          <w:rFonts w:ascii="MS Mincho" w:hAnsi="MS Mincho" w:hint="eastAsia"/>
          <w:sz w:val="24"/>
        </w:rPr>
        <w:t xml:space="preserve">（　</w:t>
      </w:r>
      <w:r w:rsidRPr="00BA0D9A">
        <w:rPr>
          <w:rFonts w:ascii="MS Mincho" w:hAnsi="MS Mincho" w:hint="eastAsia"/>
          <w:color w:val="0000FF"/>
          <w:sz w:val="24"/>
        </w:rPr>
        <w:t>長所</w:t>
      </w:r>
      <w:r w:rsidRPr="0012608B">
        <w:rPr>
          <w:rFonts w:ascii="MS Mincho" w:hAnsi="MS Mincho" w:hint="eastAsia"/>
          <w:sz w:val="24"/>
        </w:rPr>
        <w:t xml:space="preserve">　）</w:t>
      </w:r>
    </w:p>
    <w:p w:rsidR="001D6F19" w:rsidRPr="000B5E1C" w:rsidRDefault="001D6F19" w:rsidP="001D6F19">
      <w:pPr>
        <w:rPr>
          <w:rFonts w:ascii="MS Mincho" w:hAnsi="MS Mincho" w:hint="eastAsia"/>
          <w:sz w:val="24"/>
        </w:rPr>
      </w:pPr>
    </w:p>
    <w:p w:rsidR="001D6F19" w:rsidRPr="0012608B" w:rsidRDefault="001D6F19" w:rsidP="001D6F19">
      <w:pPr>
        <w:numPr>
          <w:ilvl w:val="0"/>
          <w:numId w:val="4"/>
        </w:numPr>
        <w:rPr>
          <w:rFonts w:ascii="MS Mincho" w:hAnsi="MS Mincho" w:hint="eastAsia"/>
          <w:sz w:val="24"/>
        </w:rPr>
      </w:pPr>
      <w:r w:rsidRPr="0012608B">
        <w:rPr>
          <w:rFonts w:ascii="MS Mincho" w:hAnsi="MS Mincho" w:cs="MS PGothic" w:hint="eastAsia"/>
          <w:kern w:val="0"/>
          <w:sz w:val="24"/>
          <w:lang w:bidi="th-TH"/>
        </w:rPr>
        <w:lastRenderedPageBreak/>
        <w:t xml:space="preserve">情にもろくて、おせっかいです。                       </w:t>
      </w:r>
      <w:r>
        <w:rPr>
          <w:rFonts w:ascii="MS Mincho" w:hAnsi="MS Mincho" w:hint="eastAsia"/>
          <w:sz w:val="24"/>
        </w:rPr>
        <w:t xml:space="preserve">（　</w:t>
      </w:r>
      <w:r w:rsidRPr="00BA0D9A">
        <w:rPr>
          <w:rFonts w:ascii="MS Mincho" w:hAnsi="MS Mincho" w:hint="eastAsia"/>
          <w:color w:val="0000FF"/>
          <w:sz w:val="24"/>
        </w:rPr>
        <w:t>短所</w:t>
      </w:r>
      <w:r w:rsidRPr="0012608B">
        <w:rPr>
          <w:rFonts w:ascii="MS Mincho" w:hAnsi="MS Mincho" w:hint="eastAsia"/>
          <w:sz w:val="24"/>
        </w:rPr>
        <w:t xml:space="preserve">　）</w:t>
      </w:r>
    </w:p>
    <w:p w:rsidR="001D6F19" w:rsidRPr="0012608B" w:rsidRDefault="001D6F19" w:rsidP="001D6F19">
      <w:pPr>
        <w:rPr>
          <w:rFonts w:ascii="MS Mincho" w:hAnsi="MS Mincho" w:hint="eastAsia"/>
          <w:sz w:val="24"/>
        </w:rPr>
      </w:pPr>
    </w:p>
    <w:p w:rsidR="001D6F19" w:rsidRPr="0012608B" w:rsidRDefault="001D6F19" w:rsidP="001D6F19">
      <w:pPr>
        <w:numPr>
          <w:ilvl w:val="0"/>
          <w:numId w:val="4"/>
        </w:numPr>
        <w:rPr>
          <w:rFonts w:ascii="MS Mincho" w:hAnsi="MS Mincho" w:hint="eastAsia"/>
          <w:sz w:val="24"/>
        </w:rPr>
      </w:pPr>
      <w:r w:rsidRPr="0012608B">
        <w:rPr>
          <w:rFonts w:ascii="MS Mincho" w:hAnsi="MS Mincho" w:hint="eastAsia"/>
          <w:sz w:val="24"/>
        </w:rPr>
        <w:t xml:space="preserve">おおらかともいえるが、のんびりしすぎている。         </w:t>
      </w:r>
      <w:r>
        <w:rPr>
          <w:rFonts w:ascii="MS Mincho" w:hAnsi="MS Mincho" w:hint="eastAsia"/>
          <w:sz w:val="24"/>
        </w:rPr>
        <w:t xml:space="preserve">（　</w:t>
      </w:r>
      <w:r w:rsidRPr="00BA0D9A">
        <w:rPr>
          <w:rFonts w:ascii="MS Mincho" w:hAnsi="MS Mincho" w:hint="eastAsia"/>
          <w:color w:val="0000FF"/>
          <w:sz w:val="24"/>
        </w:rPr>
        <w:t>短所</w:t>
      </w:r>
      <w:r w:rsidRPr="0012608B">
        <w:rPr>
          <w:rFonts w:ascii="MS Mincho" w:hAnsi="MS Mincho" w:hint="eastAsia"/>
          <w:sz w:val="24"/>
        </w:rPr>
        <w:t xml:space="preserve">　）</w:t>
      </w:r>
    </w:p>
    <w:p w:rsidR="001D6F19" w:rsidRPr="0012608B" w:rsidRDefault="001D6F19" w:rsidP="001D6F19">
      <w:pPr>
        <w:rPr>
          <w:rFonts w:ascii="MS Mincho" w:hAnsi="MS Mincho" w:cs="MS PGothic" w:hint="eastAsia"/>
          <w:kern w:val="0"/>
          <w:sz w:val="24"/>
          <w:lang w:bidi="th-TH"/>
        </w:rPr>
      </w:pPr>
    </w:p>
    <w:p w:rsidR="001D6F19" w:rsidRPr="0012608B" w:rsidRDefault="001D6F19" w:rsidP="001D6F19">
      <w:pPr>
        <w:numPr>
          <w:ilvl w:val="0"/>
          <w:numId w:val="4"/>
        </w:numPr>
        <w:rPr>
          <w:rFonts w:ascii="MS Mincho" w:hAnsi="MS Mincho" w:hint="eastAsia"/>
          <w:sz w:val="24"/>
        </w:rPr>
      </w:pPr>
      <w:r w:rsidRPr="0012608B">
        <w:rPr>
          <w:rFonts w:ascii="MS Mincho" w:hAnsi="MS Mincho" w:hint="eastAsia"/>
          <w:sz w:val="24"/>
        </w:rPr>
        <w:t xml:space="preserve">何にでも好奇心はあるが、あきっぽい。                 </w:t>
      </w:r>
      <w:r>
        <w:rPr>
          <w:rFonts w:ascii="MS Mincho" w:hAnsi="MS Mincho" w:hint="eastAsia"/>
          <w:sz w:val="24"/>
        </w:rPr>
        <w:t xml:space="preserve">（　</w:t>
      </w:r>
      <w:r w:rsidRPr="00BA0D9A">
        <w:rPr>
          <w:rFonts w:ascii="MS Mincho" w:hAnsi="MS Mincho" w:hint="eastAsia"/>
          <w:color w:val="0000FF"/>
          <w:sz w:val="24"/>
        </w:rPr>
        <w:t>短所</w:t>
      </w:r>
      <w:r w:rsidRPr="0012608B">
        <w:rPr>
          <w:rFonts w:ascii="MS Mincho" w:hAnsi="MS Mincho" w:hint="eastAsia"/>
          <w:sz w:val="24"/>
        </w:rPr>
        <w:t xml:space="preserve">　）</w:t>
      </w:r>
    </w:p>
    <w:p w:rsidR="001D6F19" w:rsidRPr="0012608B" w:rsidRDefault="001D6F19" w:rsidP="001D6F19">
      <w:pPr>
        <w:rPr>
          <w:rFonts w:ascii="MS Mincho" w:hAnsi="MS Mincho" w:cs="MS PGothic" w:hint="eastAsia"/>
          <w:kern w:val="0"/>
          <w:sz w:val="24"/>
          <w:lang w:bidi="th-TH"/>
        </w:rPr>
      </w:pPr>
    </w:p>
    <w:p w:rsidR="001D6F19" w:rsidRPr="00344818" w:rsidRDefault="001D6F19" w:rsidP="001D6F19">
      <w:pPr>
        <w:numPr>
          <w:ilvl w:val="0"/>
          <w:numId w:val="4"/>
        </w:numPr>
        <w:rPr>
          <w:rFonts w:ascii="MS Mincho" w:hAnsi="MS Mincho" w:hint="eastAsia"/>
          <w:sz w:val="24"/>
        </w:rPr>
      </w:pPr>
      <w:r w:rsidRPr="00344818">
        <w:rPr>
          <w:rFonts w:ascii="MS Mincho" w:hAnsi="MS Mincho" w:hint="eastAsia"/>
          <w:sz w:val="24"/>
        </w:rPr>
        <w:t xml:space="preserve">頑固ですが、我慢強いといわれます。                 </w:t>
      </w:r>
      <w:r>
        <w:rPr>
          <w:rFonts w:ascii="MS Mincho" w:hAnsi="MS Mincho" w:hint="eastAsia"/>
          <w:sz w:val="24"/>
        </w:rPr>
        <w:t xml:space="preserve">　（　</w:t>
      </w:r>
      <w:r w:rsidRPr="00BA0D9A">
        <w:rPr>
          <w:rFonts w:ascii="MS Mincho" w:hAnsi="MS Mincho" w:hint="eastAsia"/>
          <w:color w:val="0000FF"/>
          <w:sz w:val="24"/>
        </w:rPr>
        <w:t>長所</w:t>
      </w:r>
      <w:r w:rsidRPr="00344818">
        <w:rPr>
          <w:rFonts w:ascii="MS Mincho" w:hAnsi="MS Mincho" w:hint="eastAsia"/>
          <w:sz w:val="24"/>
        </w:rPr>
        <w:t xml:space="preserve">　）</w:t>
      </w:r>
    </w:p>
    <w:p w:rsidR="001D6F19" w:rsidRPr="00344818" w:rsidRDefault="001D6F19" w:rsidP="001D6F19">
      <w:pPr>
        <w:rPr>
          <w:rFonts w:ascii="MS Mincho" w:hAnsi="MS Mincho" w:cs="MS PGothic" w:hint="eastAsia"/>
          <w:kern w:val="0"/>
          <w:sz w:val="24"/>
          <w:lang w:bidi="th-TH"/>
        </w:rPr>
      </w:pPr>
    </w:p>
    <w:p w:rsidR="001D6F19" w:rsidRPr="00A759D0" w:rsidRDefault="001D6F19" w:rsidP="001D6F19">
      <w:pPr>
        <w:numPr>
          <w:ilvl w:val="0"/>
          <w:numId w:val="4"/>
        </w:numPr>
        <w:rPr>
          <w:rFonts w:ascii="MS Mincho" w:hAnsi="MS Mincho" w:cs="MS PGothic" w:hint="eastAsia"/>
          <w:kern w:val="0"/>
          <w:sz w:val="24"/>
          <w:lang w:bidi="th-TH"/>
        </w:rPr>
      </w:pPr>
      <w:r w:rsidRPr="00344818">
        <w:rPr>
          <w:rFonts w:ascii="MS Mincho" w:hAnsi="MS Mincho" w:cs="MS PGothic" w:hint="eastAsia"/>
          <w:kern w:val="0"/>
          <w:sz w:val="24"/>
          <w:lang w:bidi="th-TH"/>
        </w:rPr>
        <w:t>図々しいところがあるかもしれませんが、社交的で</w:t>
      </w:r>
      <w:r w:rsidRPr="00A759D0">
        <w:rPr>
          <w:rFonts w:ascii="MS Mincho" w:hAnsi="MS Mincho" w:cs="MS PGothic" w:hint="eastAsia"/>
          <w:kern w:val="0"/>
          <w:sz w:val="24"/>
          <w:lang w:bidi="th-TH"/>
        </w:rPr>
        <w:t>人づきあいがいいのです。</w:t>
      </w:r>
    </w:p>
    <w:p w:rsidR="001D6F19" w:rsidRPr="0012608B" w:rsidRDefault="001D6F19" w:rsidP="001D6F19">
      <w:pPr>
        <w:ind w:firstLineChars="2800" w:firstLine="6720"/>
        <w:rPr>
          <w:rFonts w:ascii="MS Mincho" w:hAnsi="MS Mincho" w:hint="eastAsia"/>
          <w:sz w:val="24"/>
        </w:rPr>
      </w:pPr>
      <w:r>
        <w:rPr>
          <w:rFonts w:ascii="MS Mincho" w:hAnsi="MS Mincho" w:hint="eastAsia"/>
          <w:sz w:val="24"/>
        </w:rPr>
        <w:t xml:space="preserve">（　</w:t>
      </w:r>
      <w:r w:rsidRPr="00BA0D9A">
        <w:rPr>
          <w:rFonts w:ascii="MS Mincho" w:hAnsi="MS Mincho" w:hint="eastAsia"/>
          <w:color w:val="0000FF"/>
          <w:sz w:val="24"/>
        </w:rPr>
        <w:t>長所</w:t>
      </w:r>
      <w:r w:rsidRPr="00A759D0">
        <w:rPr>
          <w:rFonts w:ascii="MS Mincho" w:hAnsi="MS Mincho" w:hint="eastAsia"/>
          <w:sz w:val="24"/>
        </w:rPr>
        <w:t xml:space="preserve">　）</w:t>
      </w:r>
    </w:p>
    <w:p w:rsidR="001D6F19" w:rsidRPr="0012608B" w:rsidRDefault="001D6F19" w:rsidP="001D6F19">
      <w:pPr>
        <w:rPr>
          <w:rFonts w:ascii="MS Mincho" w:hAnsi="MS Mincho" w:cs="MS PGothic" w:hint="eastAsia"/>
          <w:kern w:val="0"/>
          <w:sz w:val="24"/>
          <w:lang w:bidi="th-TH"/>
        </w:rPr>
      </w:pPr>
    </w:p>
    <w:p w:rsidR="001D6F19" w:rsidRPr="00751261" w:rsidRDefault="001D6F19" w:rsidP="001D6F19">
      <w:pPr>
        <w:numPr>
          <w:ilvl w:val="0"/>
          <w:numId w:val="4"/>
        </w:numPr>
        <w:rPr>
          <w:rFonts w:ascii="MS Mincho" w:hAnsi="MS Mincho" w:hint="eastAsia"/>
          <w:sz w:val="24"/>
        </w:rPr>
      </w:pPr>
      <w:r w:rsidRPr="00751261">
        <w:rPr>
          <w:rFonts w:ascii="MS Mincho" w:hAnsi="MS Mincho" w:cs="MS PGothic" w:hint="eastAsia"/>
          <w:kern w:val="0"/>
          <w:sz w:val="24"/>
          <w:lang w:bidi="th-TH"/>
        </w:rPr>
        <w:t xml:space="preserve">真面目すぎて、融通がきかないといわれます。           </w:t>
      </w:r>
      <w:r>
        <w:rPr>
          <w:rFonts w:ascii="MS Mincho" w:hAnsi="MS Mincho" w:hint="eastAsia"/>
          <w:sz w:val="24"/>
        </w:rPr>
        <w:t xml:space="preserve">（　</w:t>
      </w:r>
      <w:r w:rsidRPr="00BA0D9A">
        <w:rPr>
          <w:rFonts w:ascii="MS Mincho" w:hAnsi="MS Mincho" w:hint="eastAsia"/>
          <w:color w:val="0000FF"/>
          <w:sz w:val="24"/>
        </w:rPr>
        <w:t>短所</w:t>
      </w:r>
      <w:r w:rsidRPr="00751261">
        <w:rPr>
          <w:rFonts w:ascii="MS Mincho" w:hAnsi="MS Mincho" w:hint="eastAsia"/>
          <w:sz w:val="24"/>
        </w:rPr>
        <w:t xml:space="preserve">　）</w:t>
      </w:r>
    </w:p>
    <w:p w:rsidR="001D6F19" w:rsidRPr="0012608B" w:rsidRDefault="001D6F19" w:rsidP="001D6F19">
      <w:pPr>
        <w:rPr>
          <w:rFonts w:ascii="MS Mincho" w:hAnsi="MS Mincho" w:hint="eastAsia"/>
          <w:szCs w:val="21"/>
        </w:rPr>
      </w:pPr>
    </w:p>
    <w:p w:rsidR="001D6F19" w:rsidRDefault="001D6F19" w:rsidP="001D6F19">
      <w:pPr>
        <w:rPr>
          <w:rFonts w:ascii="HGSoeiKakupoptai" w:eastAsia="HGSoeiKakupoptai" w:hint="eastAsia"/>
          <w:sz w:val="24"/>
        </w:rPr>
      </w:pPr>
    </w:p>
    <w:p w:rsidR="001D6F19" w:rsidRDefault="001D6F19" w:rsidP="001D6F19">
      <w:pPr>
        <w:rPr>
          <w:rFonts w:ascii="ＭＳ Ｐゴシック" w:eastAsia="ＭＳ Ｐゴシック" w:hAnsi="ＭＳ Ｐゴシック" w:hint="eastAsia"/>
          <w:sz w:val="24"/>
        </w:rPr>
      </w:pPr>
      <w:r>
        <w:rPr>
          <w:rFonts w:ascii="MS Gothic" w:eastAsia="MS Gothic" w:hAnsi="MS Gothic" w:hint="eastAsia"/>
          <w:sz w:val="24"/>
        </w:rPr>
        <w:t>練習6，中国語</w:t>
      </w:r>
      <w:r>
        <w:rPr>
          <w:rFonts w:ascii="ＭＳ Ｐゴシック" w:eastAsia="ＭＳ Ｐゴシック" w:hAnsi="ＭＳ Ｐゴシック" w:hint="eastAsia"/>
          <w:sz w:val="24"/>
        </w:rPr>
        <w:t>を日本語にしましょう。</w:t>
      </w:r>
    </w:p>
    <w:p w:rsidR="001D6F19" w:rsidRDefault="001D6F19" w:rsidP="001D6F19">
      <w:pPr>
        <w:rPr>
          <w:rFonts w:ascii="MS Mincho" w:hAnsi="MS Mincho" w:hint="eastAsia"/>
          <w:sz w:val="24"/>
        </w:rPr>
      </w:pPr>
    </w:p>
    <w:p w:rsidR="001D6F19" w:rsidRDefault="001D6F19" w:rsidP="001D6F19">
      <w:pPr>
        <w:rPr>
          <w:rFonts w:ascii="MS Mincho" w:hAnsi="MS Mincho" w:hint="eastAsia"/>
          <w:sz w:val="24"/>
          <w:lang w:eastAsia="zh-CN"/>
        </w:rPr>
      </w:pPr>
      <w:r>
        <w:rPr>
          <w:rFonts w:ascii="MS Mincho" w:hAnsi="MS Mincho" w:hint="eastAsia"/>
          <w:sz w:val="24"/>
          <w:lang w:eastAsia="zh-CN"/>
        </w:rPr>
        <w:t>①　留学的意</w:t>
      </w:r>
      <w:r>
        <w:rPr>
          <w:rFonts w:ascii="MS Mincho" w:eastAsia="宋体" w:hAnsi="MS Mincho" w:hint="eastAsia"/>
          <w:sz w:val="24"/>
          <w:lang w:eastAsia="zh-CN"/>
        </w:rPr>
        <w:t>义</w:t>
      </w:r>
      <w:proofErr w:type="gramStart"/>
      <w:r>
        <w:rPr>
          <w:rFonts w:ascii="MS Mincho" w:hAnsi="MS Mincho" w:hint="eastAsia"/>
          <w:sz w:val="24"/>
          <w:lang w:eastAsia="zh-CN"/>
        </w:rPr>
        <w:t>不</w:t>
      </w:r>
      <w:proofErr w:type="gramEnd"/>
      <w:r>
        <w:rPr>
          <w:rFonts w:ascii="MS Mincho" w:hAnsi="MS Mincho" w:hint="eastAsia"/>
          <w:sz w:val="24"/>
          <w:lang w:eastAsia="zh-CN"/>
        </w:rPr>
        <w:t>光是要学</w:t>
      </w:r>
      <w:r>
        <w:rPr>
          <w:rFonts w:ascii="MS Mincho" w:eastAsia="宋体" w:hAnsi="MS Mincho" w:hint="eastAsia"/>
          <w:sz w:val="24"/>
          <w:lang w:eastAsia="zh-CN"/>
        </w:rPr>
        <w:t>习专业</w:t>
      </w:r>
      <w:r>
        <w:rPr>
          <w:rFonts w:ascii="MS Mincho" w:hAnsi="MS Mincho" w:hint="eastAsia"/>
          <w:sz w:val="24"/>
          <w:lang w:eastAsia="zh-CN"/>
        </w:rPr>
        <w:t>知</w:t>
      </w:r>
      <w:r>
        <w:rPr>
          <w:rFonts w:ascii="MS Mincho" w:eastAsia="宋体" w:hAnsi="MS Mincho" w:hint="eastAsia"/>
          <w:sz w:val="24"/>
          <w:lang w:eastAsia="zh-CN"/>
        </w:rPr>
        <w:t>识</w:t>
      </w:r>
      <w:r>
        <w:rPr>
          <w:rFonts w:ascii="MS Mincho" w:hAnsi="MS Mincho" w:hint="eastAsia"/>
          <w:sz w:val="24"/>
          <w:lang w:eastAsia="zh-CN"/>
        </w:rPr>
        <w:t>，更要通</w:t>
      </w:r>
      <w:r>
        <w:rPr>
          <w:rFonts w:ascii="MS Mincho" w:eastAsia="宋体" w:hAnsi="MS Mincho" w:hint="eastAsia"/>
          <w:sz w:val="24"/>
          <w:lang w:eastAsia="zh-CN"/>
        </w:rPr>
        <w:t>过</w:t>
      </w:r>
      <w:r>
        <w:rPr>
          <w:rFonts w:ascii="MS Mincho" w:hAnsi="MS Mincho" w:hint="eastAsia"/>
          <w:sz w:val="24"/>
          <w:lang w:eastAsia="zh-CN"/>
        </w:rPr>
        <w:t>学</w:t>
      </w:r>
      <w:r>
        <w:rPr>
          <w:rFonts w:ascii="MS Mincho" w:eastAsia="宋体" w:hAnsi="MS Mincho" w:hint="eastAsia"/>
          <w:sz w:val="24"/>
          <w:lang w:eastAsia="zh-CN"/>
        </w:rPr>
        <w:t>习</w:t>
      </w:r>
      <w:r>
        <w:rPr>
          <w:rFonts w:ascii="MS Mincho" w:hAnsi="MS Mincho" w:hint="eastAsia"/>
          <w:sz w:val="24"/>
          <w:lang w:eastAsia="zh-CN"/>
        </w:rPr>
        <w:t>外国文化来</w:t>
      </w:r>
      <w:r>
        <w:rPr>
          <w:rFonts w:ascii="MS Mincho" w:eastAsia="宋体" w:hAnsi="MS Mincho" w:hint="eastAsia"/>
          <w:sz w:val="24"/>
          <w:lang w:eastAsia="zh-CN"/>
        </w:rPr>
        <w:t>扩</w:t>
      </w:r>
      <w:r>
        <w:rPr>
          <w:rFonts w:ascii="MS Mincho" w:hAnsi="MS Mincho" w:hint="eastAsia"/>
          <w:sz w:val="24"/>
          <w:lang w:eastAsia="zh-CN"/>
        </w:rPr>
        <w:t>展</w:t>
      </w:r>
      <w:r>
        <w:rPr>
          <w:rFonts w:ascii="MS Mincho" w:eastAsia="宋体" w:hAnsi="MS Mincho" w:hint="eastAsia"/>
          <w:sz w:val="24"/>
          <w:lang w:eastAsia="zh-CN"/>
        </w:rPr>
        <w:t>视</w:t>
      </w:r>
      <w:r>
        <w:rPr>
          <w:rFonts w:ascii="MS Mincho" w:hAnsi="MS Mincho" w:hint="eastAsia"/>
          <w:sz w:val="24"/>
          <w:lang w:eastAsia="zh-CN"/>
        </w:rPr>
        <w:t>野。</w:t>
      </w:r>
    </w:p>
    <w:p w:rsidR="001D6F19" w:rsidRPr="0059770B" w:rsidRDefault="001D6F19" w:rsidP="001D6F19">
      <w:pPr>
        <w:ind w:leftChars="228" w:left="479"/>
        <w:rPr>
          <w:rFonts w:ascii="MS Mincho" w:hAnsi="MS Mincho" w:hint="eastAsia"/>
          <w:color w:val="0000FF"/>
          <w:sz w:val="24"/>
        </w:rPr>
      </w:pPr>
      <w:r>
        <w:rPr>
          <w:rFonts w:ascii="MS Mincho" w:hAnsi="MS Mincho" w:cs="ＭＳ Ｐゴシック" w:hint="eastAsia"/>
          <w:color w:val="0000FF"/>
          <w:kern w:val="0"/>
          <w:sz w:val="24"/>
          <w:lang w:bidi="th-TH"/>
        </w:rPr>
        <w:t>留学</w:t>
      </w:r>
      <w:r>
        <w:rPr>
          <w:rFonts w:ascii="MS Mincho" w:hAnsi="MS Mincho" w:cs="ＭＳ Ｐゴシック"/>
          <w:color w:val="0000FF"/>
          <w:kern w:val="0"/>
          <w:sz w:val="24"/>
          <w:lang w:bidi="th-TH"/>
        </w:rPr>
        <w:t>のメリットは、専門知識だけではなく、異文化を学ぶことで視野を広げ</w:t>
      </w:r>
      <w:r>
        <w:rPr>
          <w:rFonts w:ascii="MS Mincho" w:hAnsi="MS Mincho" w:cs="ＭＳ Ｐゴシック" w:hint="eastAsia"/>
          <w:color w:val="0000FF"/>
          <w:kern w:val="0"/>
          <w:sz w:val="24"/>
          <w:lang w:bidi="th-TH"/>
        </w:rPr>
        <w:t>ることです。</w:t>
      </w:r>
    </w:p>
    <w:p w:rsidR="001D6F19" w:rsidRDefault="001D6F19" w:rsidP="001D6F19">
      <w:pPr>
        <w:rPr>
          <w:rFonts w:ascii="MS Mincho" w:hAnsi="MS Mincho" w:hint="eastAsia"/>
          <w:sz w:val="24"/>
          <w:lang w:eastAsia="zh-CN"/>
        </w:rPr>
      </w:pPr>
      <w:r>
        <w:rPr>
          <w:rFonts w:ascii="MS Mincho" w:hAnsi="MS Mincho" w:hint="eastAsia"/>
          <w:sz w:val="24"/>
          <w:lang w:eastAsia="zh-CN"/>
        </w:rPr>
        <w:t>②　把通</w:t>
      </w:r>
      <w:r>
        <w:rPr>
          <w:rFonts w:ascii="MS Mincho" w:eastAsia="宋体" w:hAnsi="宋体" w:hint="eastAsia"/>
          <w:sz w:val="24"/>
          <w:lang w:eastAsia="zh-CN"/>
        </w:rPr>
        <w:t>过</w:t>
      </w:r>
      <w:r>
        <w:rPr>
          <w:rFonts w:ascii="MS Mincho" w:hAnsi="MS Mincho" w:hint="eastAsia"/>
          <w:sz w:val="24"/>
          <w:lang w:eastAsia="zh-CN"/>
        </w:rPr>
        <w:t>留学考</w:t>
      </w:r>
      <w:r>
        <w:rPr>
          <w:rFonts w:ascii="MS Mincho" w:eastAsia="宋体" w:hAnsi="宋体" w:hint="eastAsia"/>
          <w:sz w:val="24"/>
          <w:lang w:eastAsia="zh-CN"/>
        </w:rPr>
        <w:t>试为</w:t>
      </w:r>
      <w:r>
        <w:rPr>
          <w:rFonts w:ascii="MS Mincho" w:hAnsi="MS Mincho" w:hint="eastAsia"/>
          <w:sz w:val="24"/>
          <w:lang w:eastAsia="zh-CN"/>
        </w:rPr>
        <w:t>目</w:t>
      </w:r>
      <w:r>
        <w:rPr>
          <w:rFonts w:ascii="MS Mincho" w:eastAsia="宋体" w:hAnsi="宋体" w:hint="eastAsia"/>
          <w:sz w:val="24"/>
          <w:lang w:eastAsia="zh-CN"/>
        </w:rPr>
        <w:t>标</w:t>
      </w:r>
      <w:r>
        <w:rPr>
          <w:rFonts w:ascii="MS Mincho" w:hAnsi="MS Mincho" w:hint="eastAsia"/>
          <w:sz w:val="24"/>
          <w:lang w:eastAsia="zh-CN"/>
        </w:rPr>
        <w:t>，日复一日不休息地</w:t>
      </w:r>
      <w:r>
        <w:rPr>
          <w:rFonts w:ascii="MS Mincho" w:eastAsia="宋体" w:hAnsi="宋体" w:hint="eastAsia"/>
          <w:sz w:val="24"/>
          <w:lang w:eastAsia="zh-CN"/>
        </w:rPr>
        <w:t>坚</w:t>
      </w:r>
      <w:r>
        <w:rPr>
          <w:rFonts w:ascii="MS Mincho" w:hAnsi="MS Mincho" w:hint="eastAsia"/>
          <w:sz w:val="24"/>
          <w:lang w:eastAsia="zh-CN"/>
        </w:rPr>
        <w:t>持</w:t>
      </w:r>
      <w:r>
        <w:rPr>
          <w:rFonts w:ascii="MS Mincho" w:eastAsia="宋体" w:hAnsi="宋体" w:hint="eastAsia"/>
          <w:sz w:val="24"/>
          <w:lang w:eastAsia="zh-CN"/>
        </w:rPr>
        <w:t>练习</w:t>
      </w:r>
      <w:r>
        <w:rPr>
          <w:rFonts w:ascii="MS Mincho" w:hAnsi="MS Mincho" w:hint="eastAsia"/>
          <w:sz w:val="24"/>
          <w:lang w:eastAsia="zh-CN"/>
        </w:rPr>
        <w:t>。</w:t>
      </w:r>
    </w:p>
    <w:p w:rsidR="001D6F19" w:rsidRDefault="001D6F19" w:rsidP="001D6F19">
      <w:pPr>
        <w:ind w:leftChars="114" w:left="1439" w:hangingChars="500" w:hanging="1200"/>
        <w:rPr>
          <w:rFonts w:ascii="MS Mincho" w:hAnsi="MS Mincho" w:hint="eastAsia"/>
          <w:color w:val="0000FF"/>
          <w:sz w:val="24"/>
        </w:rPr>
      </w:pPr>
      <w:r>
        <w:rPr>
          <w:rFonts w:ascii="MS Mincho" w:hAnsi="MS Mincho" w:hint="eastAsia"/>
          <w:sz w:val="24"/>
          <w:lang w:eastAsia="zh-CN"/>
        </w:rPr>
        <w:t xml:space="preserve">　</w:t>
      </w:r>
      <w:r>
        <w:rPr>
          <w:rFonts w:ascii="MS Mincho" w:hAnsi="MS Mincho" w:hint="eastAsia"/>
          <w:color w:val="0000FF"/>
          <w:sz w:val="24"/>
        </w:rPr>
        <w:t>留学試験合格</w:t>
      </w:r>
      <w:r>
        <w:rPr>
          <w:rFonts w:ascii="MS Mincho" w:hAnsi="MS Mincho"/>
          <w:color w:val="0000FF"/>
          <w:sz w:val="24"/>
        </w:rPr>
        <w:t>を目標に</w:t>
      </w:r>
      <w:r>
        <w:rPr>
          <w:rFonts w:ascii="MS Mincho" w:hAnsi="MS Mincho" w:hint="eastAsia"/>
          <w:color w:val="0000FF"/>
          <w:sz w:val="24"/>
        </w:rPr>
        <w:t>、</w:t>
      </w:r>
      <w:r>
        <w:rPr>
          <w:rFonts w:ascii="MS Mincho" w:hAnsi="MS Mincho"/>
          <w:color w:val="0000FF"/>
          <w:sz w:val="24"/>
        </w:rPr>
        <w:t>毎日休まずに、練習しています</w:t>
      </w:r>
      <w:r>
        <w:rPr>
          <w:rFonts w:ascii="MS Mincho" w:hAnsi="MS Mincho" w:hint="eastAsia"/>
          <w:color w:val="0000FF"/>
          <w:sz w:val="24"/>
        </w:rPr>
        <w:t>。</w:t>
      </w:r>
    </w:p>
    <w:p w:rsidR="001D6F19" w:rsidRDefault="001D6F19" w:rsidP="001D6F19">
      <w:pPr>
        <w:rPr>
          <w:rFonts w:ascii="MS Mincho" w:hAnsi="MS Mincho" w:hint="eastAsia"/>
          <w:sz w:val="24"/>
        </w:rPr>
      </w:pPr>
    </w:p>
    <w:p w:rsidR="001D6F19" w:rsidRDefault="001D6F19" w:rsidP="001D6F19">
      <w:pPr>
        <w:rPr>
          <w:rFonts w:ascii="MS Mincho" w:hAnsi="MS Mincho" w:hint="eastAsia"/>
          <w:sz w:val="24"/>
          <w:lang w:eastAsia="zh-CN"/>
        </w:rPr>
      </w:pPr>
      <w:r>
        <w:rPr>
          <w:rFonts w:ascii="MS Mincho" w:hAnsi="MS Mincho" w:hint="eastAsia"/>
          <w:sz w:val="24"/>
          <w:lang w:eastAsia="zh-CN"/>
        </w:rPr>
        <w:t>③　我的目</w:t>
      </w:r>
      <w:r>
        <w:rPr>
          <w:rFonts w:ascii="MS Mincho" w:eastAsia="宋体" w:hAnsi="宋体" w:hint="eastAsia"/>
          <w:sz w:val="24"/>
          <w:lang w:eastAsia="zh-CN"/>
        </w:rPr>
        <w:t>标</w:t>
      </w:r>
      <w:r>
        <w:rPr>
          <w:rFonts w:ascii="MS Mincho" w:hAnsi="MS Mincho" w:hint="eastAsia"/>
          <w:sz w:val="24"/>
          <w:lang w:eastAsia="zh-CN"/>
        </w:rPr>
        <w:t>是通</w:t>
      </w:r>
      <w:r>
        <w:rPr>
          <w:rFonts w:ascii="MS Mincho" w:eastAsia="宋体" w:hAnsi="宋体" w:hint="eastAsia"/>
          <w:sz w:val="24"/>
          <w:lang w:eastAsia="zh-CN"/>
        </w:rPr>
        <w:t>过</w:t>
      </w:r>
      <w:r>
        <w:rPr>
          <w:rFonts w:ascii="MS Mincho" w:hAnsi="MS Mincho" w:hint="eastAsia"/>
          <w:sz w:val="24"/>
          <w:lang w:eastAsia="zh-CN"/>
        </w:rPr>
        <w:t>口</w:t>
      </w:r>
      <w:r>
        <w:rPr>
          <w:rFonts w:ascii="MS Mincho" w:eastAsia="宋体" w:hAnsi="宋体" w:hint="eastAsia"/>
          <w:sz w:val="24"/>
          <w:lang w:eastAsia="zh-CN"/>
        </w:rPr>
        <w:t>译</w:t>
      </w:r>
      <w:r>
        <w:rPr>
          <w:rFonts w:ascii="MS Mincho" w:hAnsi="MS Mincho" w:hint="eastAsia"/>
          <w:sz w:val="24"/>
          <w:lang w:eastAsia="zh-CN"/>
        </w:rPr>
        <w:t>工作，掌握丰富的</w:t>
      </w:r>
      <w:r>
        <w:rPr>
          <w:rFonts w:ascii="MS Mincho" w:eastAsia="宋体" w:hAnsi="宋体" w:hint="eastAsia"/>
          <w:sz w:val="24"/>
          <w:lang w:eastAsia="zh-CN"/>
        </w:rPr>
        <w:t>语</w:t>
      </w:r>
      <w:r>
        <w:rPr>
          <w:rFonts w:ascii="MS Mincho" w:hAnsi="MS Mincho" w:hint="eastAsia"/>
          <w:sz w:val="24"/>
          <w:lang w:eastAsia="zh-CN"/>
        </w:rPr>
        <w:t>言表达能力。</w:t>
      </w:r>
    </w:p>
    <w:p w:rsidR="001D6F19" w:rsidRDefault="001D6F19" w:rsidP="001D6F19">
      <w:pPr>
        <w:rPr>
          <w:rFonts w:ascii="MS Mincho" w:hAnsi="MS Mincho" w:hint="eastAsia"/>
          <w:color w:val="0000FF"/>
          <w:sz w:val="24"/>
        </w:rPr>
      </w:pPr>
      <w:r>
        <w:rPr>
          <w:rFonts w:ascii="MS Mincho" w:hAnsi="MS Mincho" w:hint="eastAsia"/>
          <w:sz w:val="24"/>
          <w:lang w:eastAsia="zh-CN"/>
        </w:rPr>
        <w:t xml:space="preserve">　　</w:t>
      </w:r>
      <w:r>
        <w:rPr>
          <w:rFonts w:ascii="MS Mincho" w:hAnsi="MS Mincho" w:hint="eastAsia"/>
          <w:color w:val="0000FF"/>
          <w:sz w:val="24"/>
        </w:rPr>
        <w:t>私の目標は、通訳の仕事を通して、豊かな表現力を身につけることです。</w:t>
      </w:r>
    </w:p>
    <w:p w:rsidR="001D6F19" w:rsidRDefault="001D6F19" w:rsidP="001D6F19">
      <w:pPr>
        <w:rPr>
          <w:rFonts w:ascii="MS Mincho" w:hAnsi="MS Mincho" w:hint="eastAsia"/>
          <w:sz w:val="24"/>
        </w:rPr>
      </w:pPr>
    </w:p>
    <w:p w:rsidR="001D6F19" w:rsidRDefault="001D6F19" w:rsidP="001D6F19">
      <w:pPr>
        <w:rPr>
          <w:rFonts w:ascii="MS Mincho" w:hAnsi="MS Mincho" w:hint="eastAsia"/>
          <w:sz w:val="24"/>
          <w:lang w:eastAsia="zh-CN"/>
        </w:rPr>
      </w:pPr>
      <w:r>
        <w:rPr>
          <w:rFonts w:ascii="MS Mincho" w:hAnsi="MS Mincho" w:hint="eastAsia"/>
          <w:sz w:val="24"/>
          <w:lang w:eastAsia="zh-CN"/>
        </w:rPr>
        <w:t>④　我将来想从事旅游方面的工作。</w:t>
      </w:r>
    </w:p>
    <w:p w:rsidR="001D6F19" w:rsidRDefault="001D6F19" w:rsidP="001D6F19">
      <w:pPr>
        <w:ind w:left="240"/>
        <w:rPr>
          <w:rFonts w:ascii="MS Mincho" w:hAnsi="MS Mincho" w:hint="eastAsia"/>
          <w:color w:val="0000FF"/>
          <w:sz w:val="24"/>
        </w:rPr>
      </w:pPr>
      <w:r>
        <w:rPr>
          <w:rFonts w:ascii="MS Mincho" w:hAnsi="MS Mincho" w:hint="eastAsia"/>
          <w:sz w:val="24"/>
          <w:lang w:eastAsia="zh-CN"/>
        </w:rPr>
        <w:t xml:space="preserve">　</w:t>
      </w:r>
      <w:r>
        <w:rPr>
          <w:rFonts w:ascii="MS Mincho" w:hAnsi="MS Mincho" w:hint="eastAsia"/>
          <w:color w:val="0000FF"/>
          <w:sz w:val="24"/>
        </w:rPr>
        <w:t>私は将来、旅行関係の仕事に就きたいと思っています。</w:t>
      </w:r>
    </w:p>
    <w:p w:rsidR="001D6F19" w:rsidRDefault="001D6F19" w:rsidP="001D6F19">
      <w:pPr>
        <w:rPr>
          <w:rFonts w:ascii="MS Mincho" w:hAnsi="MS Mincho" w:hint="eastAsia"/>
          <w:sz w:val="24"/>
        </w:rPr>
      </w:pPr>
    </w:p>
    <w:p w:rsidR="001D6F19" w:rsidRDefault="001D6F19" w:rsidP="001D6F19">
      <w:pPr>
        <w:rPr>
          <w:rFonts w:ascii="MS Mincho" w:hAnsi="MS Mincho" w:hint="eastAsia"/>
          <w:sz w:val="24"/>
          <w:lang w:eastAsia="zh-CN"/>
        </w:rPr>
      </w:pPr>
      <w:r>
        <w:rPr>
          <w:rFonts w:ascii="MS Mincho" w:hAnsi="MS Mincho" w:hint="eastAsia"/>
          <w:sz w:val="24"/>
          <w:lang w:eastAsia="zh-CN"/>
        </w:rPr>
        <w:t>⑤　我想在体</w:t>
      </w:r>
      <w:r>
        <w:rPr>
          <w:rFonts w:ascii="MS Mincho" w:eastAsia="宋体" w:hAnsi="宋体" w:hint="eastAsia"/>
          <w:sz w:val="24"/>
          <w:lang w:eastAsia="zh-CN"/>
        </w:rPr>
        <w:t>验</w:t>
      </w:r>
      <w:r>
        <w:rPr>
          <w:rFonts w:ascii="MS Mincho" w:hAnsi="MS Mincho" w:hint="eastAsia"/>
          <w:sz w:val="24"/>
          <w:lang w:eastAsia="zh-CN"/>
        </w:rPr>
        <w:t>日本文化的</w:t>
      </w:r>
      <w:r>
        <w:rPr>
          <w:rFonts w:ascii="MS Mincho" w:eastAsia="宋体" w:hAnsi="宋体" w:hint="eastAsia"/>
          <w:sz w:val="24"/>
          <w:lang w:eastAsia="zh-CN"/>
        </w:rPr>
        <w:t>过</w:t>
      </w:r>
      <w:r>
        <w:rPr>
          <w:rFonts w:ascii="MS Mincho" w:hAnsi="MS Mincho" w:hint="eastAsia"/>
          <w:sz w:val="24"/>
          <w:lang w:eastAsia="zh-CN"/>
        </w:rPr>
        <w:t>程中，使自己具</w:t>
      </w:r>
      <w:r>
        <w:rPr>
          <w:rFonts w:ascii="MS Mincho" w:eastAsia="宋体" w:hAnsi="宋体" w:hint="eastAsia"/>
          <w:sz w:val="24"/>
          <w:lang w:eastAsia="zh-CN"/>
        </w:rPr>
        <w:t>备</w:t>
      </w:r>
      <w:r>
        <w:rPr>
          <w:rFonts w:ascii="MS Mincho" w:hAnsi="MS Mincho" w:hint="eastAsia"/>
          <w:sz w:val="24"/>
          <w:lang w:eastAsia="zh-CN"/>
        </w:rPr>
        <w:t>更加丰富的日</w:t>
      </w:r>
      <w:r>
        <w:rPr>
          <w:rFonts w:ascii="MS Mincho" w:eastAsia="宋体" w:hAnsi="宋体" w:hint="eastAsia"/>
          <w:sz w:val="24"/>
          <w:lang w:eastAsia="zh-CN"/>
        </w:rPr>
        <w:t>语</w:t>
      </w:r>
      <w:r>
        <w:rPr>
          <w:rFonts w:ascii="MS Mincho" w:hAnsi="MS Mincho" w:hint="eastAsia"/>
          <w:sz w:val="24"/>
          <w:lang w:eastAsia="zh-CN"/>
        </w:rPr>
        <w:t>表达能力。</w:t>
      </w:r>
    </w:p>
    <w:p w:rsidR="001D6F19" w:rsidRDefault="001D6F19" w:rsidP="001D6F19">
      <w:pPr>
        <w:ind w:leftChars="228" w:left="1199" w:hangingChars="300" w:hanging="720"/>
        <w:rPr>
          <w:rFonts w:ascii="MS Mincho" w:eastAsia="宋体" w:hAnsi="MS Mincho" w:hint="eastAsia"/>
          <w:color w:val="0000FF"/>
          <w:sz w:val="24"/>
        </w:rPr>
      </w:pPr>
      <w:r>
        <w:rPr>
          <w:rFonts w:ascii="MS Mincho" w:hAnsi="MS Mincho" w:hint="eastAsia"/>
          <w:color w:val="0000FF"/>
          <w:sz w:val="24"/>
        </w:rPr>
        <w:t>私は日本の文化を体験し、より豊かな日本語の表現力を身につけたいと</w:t>
      </w:r>
    </w:p>
    <w:p w:rsidR="001D6F19" w:rsidRPr="0059770B" w:rsidRDefault="001D6F19" w:rsidP="001D6F19">
      <w:pPr>
        <w:ind w:firstLineChars="200" w:firstLine="480"/>
        <w:rPr>
          <w:rFonts w:ascii="MS Mincho" w:hAnsi="MS Mincho" w:hint="eastAsia"/>
          <w:color w:val="0000FF"/>
          <w:sz w:val="24"/>
        </w:rPr>
      </w:pPr>
      <w:r>
        <w:rPr>
          <w:rFonts w:ascii="MS Mincho" w:hAnsi="MS Mincho" w:hint="eastAsia"/>
          <w:color w:val="0000FF"/>
          <w:sz w:val="24"/>
        </w:rPr>
        <w:t>思います。</w:t>
      </w:r>
    </w:p>
    <w:p w:rsidR="001D6F19" w:rsidRDefault="001D6F19" w:rsidP="001D6F19">
      <w:pPr>
        <w:ind w:left="480" w:hangingChars="200" w:hanging="480"/>
        <w:rPr>
          <w:rFonts w:ascii="MS Mincho" w:hAnsi="MS Mincho" w:hint="eastAsia"/>
          <w:sz w:val="24"/>
        </w:rPr>
      </w:pPr>
      <w:r>
        <w:rPr>
          <w:rFonts w:ascii="MS Mincho" w:hAnsi="MS Mincho" w:hint="eastAsia"/>
          <w:sz w:val="24"/>
        </w:rPr>
        <w:t>⑥　博士</w:t>
      </w:r>
      <w:r>
        <w:rPr>
          <w:rFonts w:ascii="MS Mincho" w:eastAsia="宋体" w:hAnsi="宋体" w:hint="eastAsia"/>
          <w:sz w:val="24"/>
        </w:rPr>
        <w:t>课</w:t>
      </w:r>
      <w:r>
        <w:rPr>
          <w:rFonts w:ascii="MS Mincho" w:hAnsi="MS Mincho" w:hint="eastAsia"/>
          <w:sz w:val="24"/>
        </w:rPr>
        <w:t>程</w:t>
      </w:r>
      <w:r>
        <w:rPr>
          <w:rFonts w:ascii="MS Mincho" w:eastAsia="宋体" w:hAnsi="宋体" w:hint="eastAsia"/>
          <w:sz w:val="24"/>
        </w:rPr>
        <w:t>结</w:t>
      </w:r>
      <w:r>
        <w:rPr>
          <w:rFonts w:ascii="MS Mincho" w:hAnsi="MS Mincho" w:hint="eastAsia"/>
          <w:sz w:val="24"/>
        </w:rPr>
        <w:t>束后，我要回国，希望能在自己国家的研究机关</w:t>
      </w:r>
      <w:r>
        <w:rPr>
          <w:rFonts w:ascii="MS Mincho" w:eastAsia="宋体" w:hAnsi="MS Mincho" w:hint="eastAsia"/>
          <w:sz w:val="24"/>
        </w:rPr>
        <w:t>进</w:t>
      </w:r>
      <w:r>
        <w:rPr>
          <w:rFonts w:ascii="MS Mincho" w:hAnsi="MS Mincho" w:hint="eastAsia"/>
          <w:sz w:val="24"/>
        </w:rPr>
        <w:t>行更加深入地研究。</w:t>
      </w:r>
    </w:p>
    <w:p w:rsidR="001D6F19" w:rsidRDefault="001D6F19" w:rsidP="001D6F19">
      <w:pPr>
        <w:ind w:leftChars="114" w:left="1199" w:hangingChars="400" w:hanging="960"/>
        <w:rPr>
          <w:rFonts w:ascii="MS Mincho" w:eastAsia="宋体" w:hAnsi="MS Mincho" w:hint="eastAsia"/>
          <w:color w:val="0000FF"/>
          <w:sz w:val="24"/>
        </w:rPr>
      </w:pPr>
      <w:r>
        <w:rPr>
          <w:rFonts w:ascii="MS Mincho" w:hAnsi="MS Mincho" w:hint="eastAsia"/>
          <w:sz w:val="24"/>
        </w:rPr>
        <w:t xml:space="preserve">　</w:t>
      </w:r>
      <w:r>
        <w:rPr>
          <w:rFonts w:ascii="MS Mincho" w:hAnsi="MS Mincho" w:hint="eastAsia"/>
          <w:color w:val="0000FF"/>
          <w:sz w:val="24"/>
        </w:rPr>
        <w:t>博士課程を終えた後は、帰国し、国の研究機関で更なる研究を続けるこ</w:t>
      </w:r>
    </w:p>
    <w:p w:rsidR="001D6F19" w:rsidRDefault="001D6F19" w:rsidP="001D6F19">
      <w:pPr>
        <w:ind w:firstLineChars="200" w:firstLine="480"/>
        <w:rPr>
          <w:rFonts w:ascii="MS Mincho" w:hAnsi="MS Mincho" w:hint="eastAsia"/>
          <w:color w:val="0000FF"/>
          <w:sz w:val="24"/>
        </w:rPr>
      </w:pPr>
      <w:r>
        <w:rPr>
          <w:rFonts w:ascii="MS Mincho" w:hAnsi="MS Mincho" w:hint="eastAsia"/>
          <w:color w:val="0000FF"/>
          <w:sz w:val="24"/>
        </w:rPr>
        <w:t>とを希望しています。</w:t>
      </w:r>
    </w:p>
    <w:p w:rsidR="001D6F19" w:rsidRDefault="001D6F19">
      <w:pPr>
        <w:rPr>
          <w:rFonts w:hint="eastAsia"/>
        </w:rPr>
      </w:pPr>
    </w:p>
    <w:p w:rsidR="001D6F19" w:rsidRDefault="001D6F19">
      <w:pPr>
        <w:rPr>
          <w:rFonts w:hint="eastAsia"/>
        </w:rPr>
      </w:pPr>
    </w:p>
    <w:p w:rsidR="001D6F19" w:rsidRDefault="001D6F19">
      <w:pPr>
        <w:rPr>
          <w:rFonts w:hint="eastAsia"/>
        </w:rPr>
      </w:pPr>
    </w:p>
    <w:p w:rsidR="001D6F19" w:rsidRDefault="001D6F19">
      <w:pPr>
        <w:rPr>
          <w:rFonts w:hint="eastAsia"/>
        </w:rPr>
      </w:pPr>
    </w:p>
    <w:p w:rsidR="001D6F19" w:rsidRDefault="001D6F19">
      <w:pPr>
        <w:rPr>
          <w:rFonts w:hint="eastAsia"/>
        </w:rPr>
      </w:pPr>
    </w:p>
    <w:p w:rsidR="001D6F19" w:rsidRDefault="001D6F19">
      <w:pPr>
        <w:rPr>
          <w:rFonts w:hint="eastAsia"/>
        </w:rPr>
      </w:pPr>
    </w:p>
    <w:p w:rsidR="001D6F19" w:rsidRDefault="001D6F19">
      <w:pPr>
        <w:rPr>
          <w:rFonts w:hint="eastAsia"/>
        </w:rPr>
      </w:pPr>
    </w:p>
    <w:p w:rsidR="001D6F19" w:rsidRDefault="001D6F19">
      <w:pPr>
        <w:rPr>
          <w:rFonts w:hint="eastAsia"/>
        </w:rPr>
      </w:pPr>
    </w:p>
    <w:p w:rsidR="001D6F19" w:rsidRPr="000E0557" w:rsidRDefault="001D6F19">
      <w:pPr>
        <w:rPr>
          <w:rFonts w:hint="eastAsia"/>
          <w:b/>
        </w:rPr>
      </w:pPr>
      <w:r w:rsidRPr="000E0557">
        <w:rPr>
          <w:rFonts w:hint="eastAsia"/>
          <w:b/>
        </w:rPr>
        <w:lastRenderedPageBreak/>
        <w:t>注意喚起</w:t>
      </w:r>
    </w:p>
    <w:p w:rsidR="001D6F19" w:rsidRDefault="001D6F19">
      <w:pPr>
        <w:rPr>
          <w:rFonts w:hint="eastAsia"/>
        </w:rPr>
      </w:pPr>
    </w:p>
    <w:p w:rsidR="001D6F19" w:rsidRPr="009E664C" w:rsidRDefault="001D6F19" w:rsidP="001D6F19">
      <w:pPr>
        <w:ind w:left="480" w:hangingChars="200" w:hanging="480"/>
        <w:rPr>
          <w:rFonts w:ascii="MS Gothic" w:eastAsia="MS Gothic" w:hAnsi="MS Gothic" w:hint="eastAsia"/>
        </w:rPr>
      </w:pPr>
      <w:r w:rsidRPr="006B0D6D">
        <w:rPr>
          <w:rFonts w:ascii="MS Gothic" w:eastAsia="MS Gothic" w:hAnsi="MS Gothic" w:hint="eastAsia"/>
          <w:sz w:val="24"/>
        </w:rPr>
        <w:sym w:font="Wingdings" w:char="F08E"/>
      </w:r>
      <w:r w:rsidRPr="006B0D6D">
        <w:rPr>
          <w:rFonts w:ascii="MS Gothic" w:eastAsia="MS Gothic" w:hAnsi="MS Gothic" w:hint="eastAsia"/>
          <w:sz w:val="24"/>
        </w:rPr>
        <w:t xml:space="preserve">　</w:t>
      </w:r>
      <w:r w:rsidRPr="009E664C">
        <w:rPr>
          <w:rFonts w:ascii="MS Gothic" w:eastAsia="MS Gothic" w:hAnsi="MS Gothic" w:hint="eastAsia"/>
        </w:rPr>
        <w:t>動詞の送り仮名に間違いのあるものに</w:t>
      </w:r>
      <w:r w:rsidRPr="009E664C">
        <w:rPr>
          <w:rFonts w:ascii="MS Gothic" w:eastAsia="MS Gothic" w:hAnsi="MS Gothic" w:hint="eastAsia"/>
          <w:u w:val="single"/>
        </w:rPr>
        <w:t xml:space="preserve">　　</w:t>
      </w:r>
      <w:r w:rsidRPr="009E664C">
        <w:rPr>
          <w:rFonts w:ascii="MS Gothic" w:eastAsia="MS Gothic" w:hAnsi="MS Gothic" w:hint="eastAsia"/>
        </w:rPr>
        <w:t>を引いて、（　　）に正しい表記を書きましょう。</w:t>
      </w:r>
    </w:p>
    <w:p w:rsidR="001D6F19" w:rsidRPr="00094F36" w:rsidRDefault="001D6F19" w:rsidP="001D6F19">
      <w:pPr>
        <w:ind w:leftChars="200" w:left="420"/>
        <w:rPr>
          <w:rFonts w:ascii="MS Gothic" w:eastAsia="MS Gothic" w:hAnsi="MS Gothic" w:hint="eastAsia"/>
        </w:rPr>
      </w:pPr>
      <w:r>
        <w:rPr>
          <w:rFonts w:ascii="MS Gothic" w:eastAsia="MS Gothic" w:hAnsi="MS Gothic" w:hint="eastAsia"/>
          <w:bCs/>
          <w:bdr w:val="single" w:sz="4" w:space="0" w:color="auto"/>
        </w:rPr>
        <w:t>例</w:t>
      </w:r>
      <w:r>
        <w:rPr>
          <w:rFonts w:ascii="MS Gothic" w:eastAsia="MS Gothic" w:hAnsi="MS Gothic" w:hint="eastAsia"/>
          <w:bCs/>
        </w:rPr>
        <w:t xml:space="preserve">　</w:t>
      </w:r>
      <w:r w:rsidRPr="00094F36">
        <w:rPr>
          <w:rFonts w:ascii="MS Gothic" w:eastAsia="MS Gothic" w:hAnsi="MS Gothic" w:hint="eastAsia"/>
        </w:rPr>
        <w:t>2008年のオリンピックは北京で</w:t>
      </w:r>
      <w:r w:rsidRPr="00E252CF">
        <w:rPr>
          <w:rFonts w:ascii="MS Gothic" w:eastAsia="MS Gothic" w:hAnsi="MS Gothic" w:hint="eastAsia"/>
          <w:u w:val="single"/>
        </w:rPr>
        <w:t>行なわれた</w:t>
      </w:r>
      <w:r w:rsidRPr="00094F36">
        <w:rPr>
          <w:rFonts w:ascii="MS Gothic" w:eastAsia="MS Gothic" w:hAnsi="MS Gothic" w:hint="eastAsia"/>
        </w:rPr>
        <w:t>。（行われた）</w:t>
      </w:r>
    </w:p>
    <w:p w:rsidR="001D6F19" w:rsidRPr="00094F36" w:rsidRDefault="001D6F19" w:rsidP="001D6F19">
      <w:pPr>
        <w:rPr>
          <w:rFonts w:ascii="MS Gothic" w:eastAsia="MS Gothic" w:hAnsi="MS Gothic" w:hint="eastAsia"/>
        </w:rPr>
      </w:pPr>
      <w:r>
        <w:rPr>
          <w:rFonts w:ascii="MS Gothic" w:eastAsia="MS Gothic" w:hAnsi="MS Gothic" w:hint="eastAsia"/>
        </w:rPr>
        <w:t>①　五歳のいとこはとても</w:t>
      </w:r>
      <w:r w:rsidRPr="00355307">
        <w:rPr>
          <w:rFonts w:ascii="MS Gothic" w:eastAsia="MS Gothic" w:hAnsi="MS Gothic" w:hint="eastAsia"/>
          <w:u w:val="single"/>
        </w:rPr>
        <w:t>可愛いい</w:t>
      </w:r>
      <w:r>
        <w:rPr>
          <w:rFonts w:ascii="MS Gothic" w:eastAsia="MS Gothic" w:hAnsi="MS Gothic" w:hint="eastAsia"/>
        </w:rPr>
        <w:t xml:space="preserve">です。（　</w:t>
      </w:r>
      <w:r w:rsidRPr="00E3049C">
        <w:rPr>
          <w:rFonts w:ascii="MS Gothic" w:eastAsia="MS Gothic" w:hAnsi="MS Gothic" w:hint="eastAsia"/>
          <w:color w:val="0000FF"/>
        </w:rPr>
        <w:t>可愛い</w:t>
      </w:r>
      <w:r w:rsidRPr="00094F36">
        <w:rPr>
          <w:rFonts w:ascii="MS Gothic" w:eastAsia="MS Gothic" w:hAnsi="MS Gothic" w:hint="eastAsia"/>
        </w:rPr>
        <w:t xml:space="preserve">　）</w:t>
      </w:r>
    </w:p>
    <w:p w:rsidR="001D6F19" w:rsidRPr="005520F9" w:rsidRDefault="001D6F19" w:rsidP="001D6F19">
      <w:pPr>
        <w:rPr>
          <w:rFonts w:ascii="MS Gothic" w:eastAsia="MS Gothic" w:hAnsi="MS Gothic" w:hint="eastAsia"/>
        </w:rPr>
      </w:pPr>
      <w:r>
        <w:rPr>
          <w:rFonts w:ascii="MS Gothic" w:eastAsia="MS Gothic" w:hAnsi="MS Gothic" w:hint="eastAsia"/>
        </w:rPr>
        <w:t>②　一時間余りにわたる懇談を</w:t>
      </w:r>
      <w:r w:rsidRPr="00463746">
        <w:rPr>
          <w:rFonts w:ascii="MS Gothic" w:eastAsia="MS Gothic" w:hAnsi="MS Gothic" w:hint="eastAsia"/>
          <w:u w:val="single"/>
        </w:rPr>
        <w:t>終た</w:t>
      </w:r>
      <w:r>
        <w:rPr>
          <w:rFonts w:ascii="MS Gothic" w:eastAsia="MS Gothic" w:hAnsi="MS Gothic" w:hint="eastAsia"/>
        </w:rPr>
        <w:t xml:space="preserve">。（　</w:t>
      </w:r>
      <w:r w:rsidRPr="00E3049C">
        <w:rPr>
          <w:rFonts w:ascii="MS Gothic" w:eastAsia="MS Gothic" w:hAnsi="MS Gothic" w:hint="eastAsia"/>
          <w:color w:val="0000FF"/>
        </w:rPr>
        <w:t>終えた</w:t>
      </w:r>
      <w:r w:rsidRPr="005520F9">
        <w:rPr>
          <w:rFonts w:ascii="MS Gothic" w:eastAsia="MS Gothic" w:hAnsi="MS Gothic" w:hint="eastAsia"/>
        </w:rPr>
        <w:t xml:space="preserve">　）</w:t>
      </w:r>
    </w:p>
    <w:p w:rsidR="001D6F19" w:rsidRPr="005520F9" w:rsidRDefault="001D6F19" w:rsidP="001D6F19">
      <w:pPr>
        <w:rPr>
          <w:rFonts w:ascii="MS Gothic" w:eastAsia="MS Gothic" w:hAnsi="MS Gothic" w:hint="eastAsia"/>
        </w:rPr>
      </w:pPr>
      <w:r w:rsidRPr="005520F9">
        <w:rPr>
          <w:rFonts w:ascii="MS Gothic" w:eastAsia="MS Gothic" w:hAnsi="MS Gothic" w:hint="eastAsia"/>
        </w:rPr>
        <w:t xml:space="preserve">③　</w:t>
      </w:r>
      <w:r>
        <w:rPr>
          <w:rFonts w:ascii="MS Gothic" w:eastAsia="MS Gothic" w:hAnsi="MS Gothic" w:hint="eastAsia"/>
        </w:rPr>
        <w:t>明日、新幹線で実家へ</w:t>
      </w:r>
      <w:r w:rsidRPr="00463746">
        <w:rPr>
          <w:rFonts w:ascii="MS Gothic" w:eastAsia="MS Gothic" w:hAnsi="MS Gothic" w:hint="eastAsia"/>
          <w:u w:val="single"/>
        </w:rPr>
        <w:t>帰えり</w:t>
      </w:r>
      <w:r>
        <w:rPr>
          <w:rFonts w:ascii="MS Gothic" w:eastAsia="MS Gothic" w:hAnsi="MS Gothic" w:hint="eastAsia"/>
        </w:rPr>
        <w:t xml:space="preserve">ます。（　</w:t>
      </w:r>
      <w:r w:rsidRPr="00E3049C">
        <w:rPr>
          <w:rFonts w:ascii="MS Gothic" w:eastAsia="MS Gothic" w:hAnsi="MS Gothic" w:hint="eastAsia"/>
          <w:color w:val="0000FF"/>
        </w:rPr>
        <w:t>帰り</w:t>
      </w:r>
      <w:r w:rsidRPr="005520F9">
        <w:rPr>
          <w:rFonts w:ascii="MS Gothic" w:eastAsia="MS Gothic" w:hAnsi="MS Gothic" w:hint="eastAsia"/>
        </w:rPr>
        <w:t xml:space="preserve">　）</w:t>
      </w:r>
    </w:p>
    <w:p w:rsidR="001D6F19" w:rsidRPr="005520F9" w:rsidRDefault="001D6F19" w:rsidP="001D6F19">
      <w:pPr>
        <w:rPr>
          <w:rFonts w:ascii="MS Gothic" w:eastAsia="MS Gothic" w:hAnsi="MS Gothic" w:hint="eastAsia"/>
        </w:rPr>
      </w:pPr>
      <w:r>
        <w:rPr>
          <w:rFonts w:ascii="MS Gothic" w:eastAsia="MS Gothic" w:hAnsi="MS Gothic" w:hint="eastAsia"/>
        </w:rPr>
        <w:t>④　夏になると、</w:t>
      </w:r>
      <w:r w:rsidRPr="00463746">
        <w:rPr>
          <w:rFonts w:ascii="MS Gothic" w:eastAsia="MS Gothic" w:hAnsi="MS Gothic" w:hint="eastAsia"/>
          <w:u w:val="single"/>
        </w:rPr>
        <w:t>煩しい</w:t>
      </w:r>
      <w:r>
        <w:rPr>
          <w:rFonts w:ascii="MS Gothic" w:eastAsia="MS Gothic" w:hAnsi="MS Gothic" w:hint="eastAsia"/>
        </w:rPr>
        <w:t xml:space="preserve">のは、蚊の襲来。（　</w:t>
      </w:r>
      <w:r w:rsidRPr="00E3049C">
        <w:rPr>
          <w:rFonts w:ascii="MS Gothic" w:eastAsia="MS Gothic" w:hAnsi="MS Gothic" w:hint="eastAsia"/>
          <w:color w:val="0000FF"/>
        </w:rPr>
        <w:t>煩わしい</w:t>
      </w:r>
      <w:r w:rsidRPr="005520F9">
        <w:rPr>
          <w:rFonts w:ascii="MS Gothic" w:eastAsia="MS Gothic" w:hAnsi="MS Gothic" w:hint="eastAsia"/>
        </w:rPr>
        <w:t xml:space="preserve">　）</w:t>
      </w:r>
    </w:p>
    <w:p w:rsidR="001D6F19" w:rsidRPr="00751261" w:rsidRDefault="001D6F19" w:rsidP="001D6F19">
      <w:pPr>
        <w:rPr>
          <w:rFonts w:ascii="MS Gothic" w:eastAsia="MS Gothic" w:hAnsi="MS Gothic" w:hint="eastAsia"/>
          <w:szCs w:val="21"/>
        </w:rPr>
      </w:pPr>
      <w:r>
        <w:rPr>
          <w:rFonts w:ascii="MS Gothic" w:eastAsia="MS Gothic" w:hAnsi="MS Gothic" w:hint="eastAsia"/>
        </w:rPr>
        <w:t xml:space="preserve">⑤　</w:t>
      </w:r>
      <w:r w:rsidRPr="000163DA">
        <w:rPr>
          <w:rFonts w:ascii="MS PGothic" w:eastAsia="MS PGothic" w:hAnsi="MS PGothic"/>
          <w:szCs w:val="21"/>
        </w:rPr>
        <w:t>思いや考えは、信じて進めば必ず</w:t>
      </w:r>
      <w:r w:rsidRPr="00463746">
        <w:rPr>
          <w:rFonts w:ascii="MS PGothic" w:eastAsia="MS PGothic" w:hAnsi="MS PGothic"/>
          <w:szCs w:val="21"/>
          <w:u w:val="single"/>
        </w:rPr>
        <w:t>伝ります</w:t>
      </w:r>
      <w:r>
        <w:rPr>
          <w:rFonts w:ascii="MS PGothic" w:eastAsia="MS PGothic" w:hAnsi="MS PGothic" w:hint="eastAsia"/>
          <w:szCs w:val="21"/>
        </w:rPr>
        <w:t xml:space="preserve">。（　</w:t>
      </w:r>
      <w:r w:rsidRPr="00E3049C">
        <w:rPr>
          <w:rFonts w:ascii="MS PGothic" w:eastAsia="MS PGothic" w:hAnsi="MS PGothic" w:hint="eastAsia"/>
          <w:color w:val="0000FF"/>
          <w:szCs w:val="21"/>
        </w:rPr>
        <w:t>伝わります</w:t>
      </w:r>
      <w:r w:rsidRPr="000163DA">
        <w:rPr>
          <w:rFonts w:ascii="MS PGothic" w:eastAsia="MS PGothic" w:hAnsi="MS PGothic" w:hint="eastAsia"/>
          <w:szCs w:val="21"/>
        </w:rPr>
        <w:t xml:space="preserve">　）</w:t>
      </w:r>
    </w:p>
    <w:p w:rsidR="001D6F19" w:rsidRPr="005520F9" w:rsidRDefault="001D6F19" w:rsidP="001D6F19">
      <w:pPr>
        <w:rPr>
          <w:rFonts w:ascii="MS Gothic" w:eastAsia="MS Gothic" w:hAnsi="MS Gothic" w:hint="eastAsia"/>
        </w:rPr>
      </w:pPr>
      <w:r>
        <w:rPr>
          <w:rFonts w:ascii="MS Gothic" w:eastAsia="MS Gothic" w:hAnsi="MS Gothic" w:hint="eastAsia"/>
        </w:rPr>
        <w:t xml:space="preserve">⑥　</w:t>
      </w:r>
      <w:r w:rsidRPr="00463746">
        <w:rPr>
          <w:rFonts w:ascii="MS Gothic" w:eastAsia="MS Gothic" w:hAnsi="MS Gothic" w:hint="eastAsia"/>
          <w:u w:val="single"/>
        </w:rPr>
        <w:t>話手</w:t>
      </w:r>
      <w:r>
        <w:rPr>
          <w:rFonts w:ascii="MS Gothic" w:eastAsia="MS Gothic" w:hAnsi="MS Gothic" w:hint="eastAsia"/>
        </w:rPr>
        <w:t xml:space="preserve">の意図を考えながら話の内容を聞く。（　</w:t>
      </w:r>
      <w:r w:rsidRPr="00E3049C">
        <w:rPr>
          <w:rFonts w:ascii="MS Gothic" w:eastAsia="MS Gothic" w:hAnsi="MS Gothic" w:hint="eastAsia"/>
          <w:color w:val="0000FF"/>
        </w:rPr>
        <w:t>話し手</w:t>
      </w:r>
      <w:r w:rsidRPr="005520F9">
        <w:rPr>
          <w:rFonts w:ascii="MS Gothic" w:eastAsia="MS Gothic" w:hAnsi="MS Gothic" w:hint="eastAsia"/>
        </w:rPr>
        <w:t xml:space="preserve">　）</w:t>
      </w:r>
    </w:p>
    <w:p w:rsidR="001D6F19" w:rsidRPr="000163DA" w:rsidRDefault="001D6F19" w:rsidP="001D6F19">
      <w:pPr>
        <w:rPr>
          <w:rFonts w:ascii="MS PGothic" w:eastAsia="MS PGothic" w:hAnsi="MS PGothic" w:hint="eastAsia"/>
          <w:szCs w:val="21"/>
        </w:rPr>
      </w:pPr>
      <w:r w:rsidRPr="005520F9">
        <w:rPr>
          <w:rFonts w:ascii="MS Gothic" w:eastAsia="MS Gothic" w:hAnsi="MS Gothic" w:hint="eastAsia"/>
        </w:rPr>
        <w:t xml:space="preserve">⑦　</w:t>
      </w:r>
      <w:r w:rsidRPr="00302068">
        <w:rPr>
          <w:rFonts w:ascii="MS Gothic" w:eastAsia="MS Gothic" w:hAnsi="MS Gothic" w:cs="Arial"/>
          <w:szCs w:val="21"/>
        </w:rPr>
        <w:t>関門海峡は下関市</w:t>
      </w:r>
      <w:r w:rsidRPr="00302068">
        <w:rPr>
          <w:rStyle w:val="a3"/>
          <w:rFonts w:ascii="MS Gothic" w:eastAsia="MS Gothic" w:hAnsi="MS Gothic" w:cs="Arial"/>
          <w:b w:val="0"/>
          <w:szCs w:val="21"/>
        </w:rPr>
        <w:t>と</w:t>
      </w:r>
      <w:r w:rsidRPr="00302068">
        <w:rPr>
          <w:rFonts w:ascii="MS Gothic" w:eastAsia="MS Gothic" w:hAnsi="MS Gothic" w:cs="Arial"/>
          <w:szCs w:val="21"/>
        </w:rPr>
        <w:t>北九州市</w:t>
      </w:r>
      <w:r w:rsidRPr="00302068">
        <w:rPr>
          <w:rStyle w:val="a3"/>
          <w:rFonts w:ascii="MS Gothic" w:eastAsia="MS Gothic" w:hAnsi="MS Gothic" w:cs="Arial"/>
          <w:b w:val="0"/>
          <w:szCs w:val="21"/>
        </w:rPr>
        <w:t>を</w:t>
      </w:r>
      <w:r w:rsidRPr="00463746">
        <w:rPr>
          <w:rStyle w:val="a3"/>
          <w:rFonts w:ascii="MS Gothic" w:eastAsia="MS Gothic" w:hAnsi="MS Gothic" w:cs="Arial"/>
          <w:b w:val="0"/>
          <w:szCs w:val="21"/>
          <w:u w:val="single"/>
        </w:rPr>
        <w:t>隔る</w:t>
      </w:r>
      <w:r w:rsidRPr="00302068">
        <w:rPr>
          <w:rFonts w:ascii="MS Gothic" w:eastAsia="MS Gothic" w:hAnsi="MS Gothic" w:cs="Arial"/>
          <w:szCs w:val="21"/>
        </w:rPr>
        <w:t>海峡</w:t>
      </w:r>
      <w:r w:rsidRPr="00302068">
        <w:rPr>
          <w:rFonts w:ascii="MS Gothic" w:eastAsia="MS Gothic" w:hAnsi="MS Gothic" w:cs="Arial" w:hint="eastAsia"/>
          <w:szCs w:val="21"/>
        </w:rPr>
        <w:t>です</w:t>
      </w:r>
      <w:r w:rsidRPr="00302068">
        <w:rPr>
          <w:rFonts w:ascii="MS Gothic" w:eastAsia="MS Gothic" w:hAnsi="MS Gothic" w:hint="eastAsia"/>
          <w:szCs w:val="21"/>
        </w:rPr>
        <w:t>。</w:t>
      </w:r>
      <w:r>
        <w:rPr>
          <w:rFonts w:ascii="MS Gothic" w:eastAsia="MS Gothic" w:hAnsi="MS Gothic" w:hint="eastAsia"/>
          <w:szCs w:val="21"/>
        </w:rPr>
        <w:t xml:space="preserve">（　</w:t>
      </w:r>
      <w:r w:rsidRPr="00E3049C">
        <w:rPr>
          <w:rFonts w:ascii="MS Gothic" w:eastAsia="MS Gothic" w:hAnsi="MS Gothic" w:hint="eastAsia"/>
          <w:color w:val="0000FF"/>
        </w:rPr>
        <w:t>隔てる</w:t>
      </w:r>
      <w:r w:rsidRPr="00751261">
        <w:rPr>
          <w:rFonts w:ascii="MS Gothic" w:eastAsia="MS Gothic" w:hAnsi="MS Gothic" w:hint="eastAsia"/>
          <w:szCs w:val="21"/>
        </w:rPr>
        <w:t xml:space="preserve">　）</w:t>
      </w:r>
    </w:p>
    <w:p w:rsidR="001D6F19" w:rsidRPr="005520F9" w:rsidRDefault="001D6F19" w:rsidP="001D6F19">
      <w:pPr>
        <w:rPr>
          <w:rFonts w:ascii="MS Gothic" w:eastAsia="MS Gothic" w:hAnsi="MS Gothic" w:hint="eastAsia"/>
        </w:rPr>
      </w:pPr>
      <w:r w:rsidRPr="005520F9">
        <w:rPr>
          <w:rFonts w:ascii="MS Gothic" w:eastAsia="MS Gothic" w:hAnsi="MS Gothic" w:hint="eastAsia"/>
        </w:rPr>
        <w:t>⑧　姉妹校</w:t>
      </w:r>
      <w:r>
        <w:rPr>
          <w:rFonts w:ascii="MS Gothic" w:eastAsia="MS Gothic" w:hAnsi="MS Gothic" w:hint="eastAsia"/>
        </w:rPr>
        <w:t>の生徒たちはかなり</w:t>
      </w:r>
      <w:r w:rsidRPr="00463746">
        <w:rPr>
          <w:rFonts w:ascii="MS Gothic" w:eastAsia="MS Gothic" w:hAnsi="MS Gothic" w:hint="eastAsia"/>
          <w:u w:val="single"/>
        </w:rPr>
        <w:t>滑か</w:t>
      </w:r>
      <w:r>
        <w:rPr>
          <w:rFonts w:ascii="MS Gothic" w:eastAsia="MS Gothic" w:hAnsi="MS Gothic" w:hint="eastAsia"/>
        </w:rPr>
        <w:t xml:space="preserve">な日本語であいさつしてくれた。（　</w:t>
      </w:r>
      <w:r w:rsidRPr="00E3049C">
        <w:rPr>
          <w:rFonts w:ascii="MS Gothic" w:eastAsia="MS Gothic" w:hAnsi="MS Gothic" w:hint="eastAsia"/>
          <w:color w:val="0000FF"/>
        </w:rPr>
        <w:t>滑らか</w:t>
      </w:r>
      <w:r w:rsidRPr="005520F9">
        <w:rPr>
          <w:rFonts w:ascii="MS Gothic" w:eastAsia="MS Gothic" w:hAnsi="MS Gothic" w:hint="eastAsia"/>
        </w:rPr>
        <w:t xml:space="preserve">　）</w:t>
      </w:r>
    </w:p>
    <w:p w:rsidR="001D6F19" w:rsidRPr="005520F9" w:rsidRDefault="001D6F19" w:rsidP="001D6F19">
      <w:pPr>
        <w:rPr>
          <w:rFonts w:ascii="MS Gothic" w:eastAsia="MS Gothic" w:hAnsi="MS Gothic" w:hint="eastAsia"/>
        </w:rPr>
      </w:pPr>
      <w:r w:rsidRPr="005520F9">
        <w:rPr>
          <w:rFonts w:ascii="MS Gothic" w:eastAsia="MS Gothic" w:hAnsi="MS Gothic" w:hint="eastAsia"/>
        </w:rPr>
        <w:t>⑨　私は車の免</w:t>
      </w:r>
      <w:r>
        <w:rPr>
          <w:rFonts w:ascii="MS Gothic" w:eastAsia="MS Gothic" w:hAnsi="MS Gothic" w:hint="eastAsia"/>
        </w:rPr>
        <w:t>許もなく、基本的に自転車で子供の</w:t>
      </w:r>
      <w:r w:rsidRPr="00463746">
        <w:rPr>
          <w:rFonts w:ascii="MS Gothic" w:eastAsia="MS Gothic" w:hAnsi="MS Gothic" w:hint="eastAsia"/>
          <w:u w:val="single"/>
        </w:rPr>
        <w:t>送迎え</w:t>
      </w:r>
      <w:r>
        <w:rPr>
          <w:rFonts w:ascii="MS Gothic" w:eastAsia="MS Gothic" w:hAnsi="MS Gothic" w:hint="eastAsia"/>
        </w:rPr>
        <w:t xml:space="preserve">をしています。（　</w:t>
      </w:r>
      <w:r w:rsidRPr="00E3049C">
        <w:rPr>
          <w:rFonts w:ascii="MS Gothic" w:eastAsia="MS Gothic" w:hAnsi="MS Gothic" w:hint="eastAsia"/>
          <w:color w:val="0000FF"/>
        </w:rPr>
        <w:t>送り迎え</w:t>
      </w:r>
      <w:r w:rsidRPr="005520F9">
        <w:rPr>
          <w:rFonts w:ascii="MS Gothic" w:eastAsia="MS Gothic" w:hAnsi="MS Gothic" w:hint="eastAsia"/>
        </w:rPr>
        <w:t xml:space="preserve">　）</w:t>
      </w:r>
    </w:p>
    <w:p w:rsidR="001D6F19" w:rsidRPr="00355307" w:rsidRDefault="001D6F19" w:rsidP="001D6F19">
      <w:pPr>
        <w:rPr>
          <w:rFonts w:ascii="MS Gothic" w:eastAsia="MS Gothic" w:hAnsi="MS Gothic" w:hint="eastAsia"/>
        </w:rPr>
      </w:pPr>
      <w:r>
        <w:rPr>
          <w:rFonts w:ascii="MS Gothic" w:eastAsia="MS Gothic" w:hAnsi="MS Gothic" w:hint="eastAsia"/>
        </w:rPr>
        <w:t xml:space="preserve">⑩　</w:t>
      </w:r>
      <w:r w:rsidRPr="005520F9">
        <w:rPr>
          <w:rFonts w:ascii="MS Gothic" w:eastAsia="MS Gothic" w:hAnsi="MS Gothic" w:hint="eastAsia"/>
        </w:rPr>
        <w:t>事故や病気</w:t>
      </w:r>
      <w:r>
        <w:rPr>
          <w:rFonts w:ascii="MS Gothic" w:eastAsia="MS Gothic" w:hAnsi="MS Gothic" w:hint="eastAsia"/>
        </w:rPr>
        <w:t>で手足を</w:t>
      </w:r>
      <w:r w:rsidRPr="00463746">
        <w:rPr>
          <w:rFonts w:ascii="MS Gothic" w:eastAsia="MS Gothic" w:hAnsi="MS Gothic" w:hint="eastAsia"/>
          <w:u w:val="single"/>
        </w:rPr>
        <w:t>失なった</w:t>
      </w:r>
      <w:r>
        <w:rPr>
          <w:rFonts w:ascii="MS Gothic" w:eastAsia="MS Gothic" w:hAnsi="MS Gothic" w:hint="eastAsia"/>
        </w:rPr>
        <w:t xml:space="preserve">人のために「手足」を作る仕事がある。（　</w:t>
      </w:r>
      <w:r w:rsidRPr="00E3049C">
        <w:rPr>
          <w:rFonts w:ascii="MS Gothic" w:eastAsia="MS Gothic" w:hAnsi="MS Gothic" w:hint="eastAsia"/>
          <w:color w:val="0000FF"/>
        </w:rPr>
        <w:t>失った</w:t>
      </w:r>
      <w:r w:rsidRPr="005520F9">
        <w:rPr>
          <w:rFonts w:ascii="MS Gothic" w:eastAsia="MS Gothic" w:hAnsi="MS Gothic" w:hint="eastAsia"/>
        </w:rPr>
        <w:t xml:space="preserve">　）</w:t>
      </w:r>
    </w:p>
    <w:p w:rsidR="001D6F19" w:rsidRDefault="001D6F19" w:rsidP="001D6F19">
      <w:pPr>
        <w:rPr>
          <w:rFonts w:ascii="MS Gothic" w:hAnsi="MS Gothic" w:hint="eastAsia"/>
          <w:b/>
        </w:rPr>
      </w:pPr>
    </w:p>
    <w:p w:rsidR="001D6F19" w:rsidRPr="009E664C" w:rsidRDefault="001D6F19" w:rsidP="001D6F19">
      <w:pPr>
        <w:rPr>
          <w:rFonts w:ascii="MS Gothic" w:eastAsia="MS Gothic" w:hAnsi="MS Gothic" w:hint="eastAsia"/>
        </w:rPr>
      </w:pPr>
      <w:r w:rsidRPr="006B0D6D">
        <w:rPr>
          <w:rFonts w:ascii="MS Gothic" w:eastAsia="MS Gothic" w:hAnsi="MS Gothic" w:hint="eastAsia"/>
          <w:sz w:val="24"/>
        </w:rPr>
        <w:sym w:font="Wingdings" w:char="F08F"/>
      </w:r>
      <w:r>
        <w:rPr>
          <w:rFonts w:ascii="MS Gothic" w:eastAsia="MS Gothic" w:hAnsi="MS Gothic" w:hint="eastAsia"/>
          <w:b/>
        </w:rPr>
        <w:t xml:space="preserve">　</w:t>
      </w:r>
      <w:r w:rsidRPr="009E664C">
        <w:rPr>
          <w:rFonts w:ascii="MS Gothic" w:eastAsia="MS Gothic" w:hAnsi="MS Gothic" w:hint="eastAsia"/>
        </w:rPr>
        <w:t>中国語と日本語には、同形異義語がたくさんあるので、間違いやすいです。</w:t>
      </w:r>
    </w:p>
    <w:p w:rsidR="001D6F19" w:rsidRPr="009E664C" w:rsidRDefault="001D6F19" w:rsidP="001D6F19">
      <w:pPr>
        <w:ind w:firstLineChars="200" w:firstLine="420"/>
        <w:rPr>
          <w:rFonts w:ascii="MS Gothic" w:eastAsia="MS Gothic" w:hAnsi="MS Gothic" w:hint="eastAsia"/>
        </w:rPr>
      </w:pPr>
      <w:r>
        <w:rPr>
          <w:rFonts w:ascii="MS Gothic" w:eastAsia="MS Gothic" w:hAnsi="MS Gothic" w:hint="eastAsia"/>
        </w:rPr>
        <w:t>次の下線部の言葉を直しましょう</w:t>
      </w:r>
      <w:r w:rsidRPr="009E664C">
        <w:rPr>
          <w:rFonts w:ascii="MS Gothic" w:eastAsia="MS Gothic" w:hAnsi="MS Gothic" w:hint="eastAsia"/>
        </w:rPr>
        <w:t>。</w:t>
      </w:r>
    </w:p>
    <w:p w:rsidR="001D6F19" w:rsidRDefault="001D6F19" w:rsidP="001D6F19">
      <w:pPr>
        <w:spacing w:line="360" w:lineRule="auto"/>
        <w:ind w:left="422" w:hangingChars="200" w:hanging="422"/>
        <w:rPr>
          <w:rFonts w:ascii="MS Gothic" w:eastAsia="MS Gothic" w:hAnsi="MS Gothic" w:hint="eastAsia"/>
        </w:rPr>
      </w:pPr>
      <w:r>
        <w:rPr>
          <w:rFonts w:ascii="MS Gothic" w:eastAsia="MS Gothic" w:hAnsi="MS Gothic" w:hint="eastAsia"/>
          <w:b/>
        </w:rPr>
        <w:t xml:space="preserve">　</w:t>
      </w:r>
      <w:r>
        <w:rPr>
          <w:rFonts w:ascii="MS Gothic" w:eastAsia="MS Gothic" w:hAnsi="MS Gothic" w:hint="eastAsia"/>
        </w:rPr>
        <w:t xml:space="preserve">　</w:t>
      </w:r>
      <w:r>
        <w:rPr>
          <w:rFonts w:ascii="MS Gothic" w:eastAsia="MS Gothic" w:hAnsi="MS Gothic" w:hint="eastAsia"/>
          <w:bCs/>
          <w:bdr w:val="single" w:sz="4" w:space="0" w:color="auto"/>
        </w:rPr>
        <w:t>例</w:t>
      </w:r>
      <w:r>
        <w:rPr>
          <w:rFonts w:ascii="MS Gothic" w:eastAsia="MS Gothic" w:hAnsi="MS Gothic" w:hint="eastAsia"/>
          <w:b/>
          <w:bCs/>
        </w:rPr>
        <w:t xml:space="preserve">　</w:t>
      </w:r>
      <w:r>
        <w:rPr>
          <w:rFonts w:ascii="MS Gothic" w:eastAsia="MS Gothic" w:hAnsi="MS Gothic" w:hint="eastAsia"/>
        </w:rPr>
        <w:t>自分の過ちを深く</w:t>
      </w:r>
      <w:r>
        <w:rPr>
          <w:rFonts w:ascii="MS Gothic" w:eastAsia="MS Gothic" w:hAnsi="MS Gothic" w:hint="eastAsia"/>
          <w:u w:val="single"/>
        </w:rPr>
        <w:t>検討</w:t>
      </w:r>
      <w:r>
        <w:rPr>
          <w:rFonts w:ascii="MS Gothic" w:eastAsia="MS Gothic" w:hAnsi="MS Gothic" w:hint="eastAsia"/>
        </w:rPr>
        <w:t>すべきだ。</w:t>
      </w:r>
      <w:r>
        <w:rPr>
          <w:rFonts w:ascii="MS Gothic" w:eastAsia="MS Gothic" w:hAnsi="MS Gothic" w:hint="eastAsia"/>
        </w:rPr>
        <w:sym w:font="Wingdings" w:char="F0E0"/>
      </w:r>
      <w:r>
        <w:rPr>
          <w:rFonts w:ascii="MS Gothic" w:eastAsia="MS Gothic" w:hAnsi="MS Gothic" w:hint="eastAsia"/>
        </w:rPr>
        <w:t>（反省）</w:t>
      </w:r>
    </w:p>
    <w:p w:rsidR="001D6F19" w:rsidRPr="005520F9" w:rsidRDefault="001D6F19" w:rsidP="001D6F19">
      <w:pPr>
        <w:numPr>
          <w:ilvl w:val="0"/>
          <w:numId w:val="5"/>
        </w:numPr>
        <w:rPr>
          <w:rFonts w:ascii="MS Gothic" w:eastAsia="MS Gothic" w:hAnsi="MS Gothic" w:hint="eastAsia"/>
        </w:rPr>
      </w:pPr>
      <w:r w:rsidRPr="005520F9">
        <w:rPr>
          <w:rFonts w:ascii="MS Gothic" w:eastAsia="MS Gothic" w:hAnsi="MS Gothic" w:hint="eastAsia"/>
        </w:rPr>
        <w:t>この件については、ここにいる人だけが知っていればいい。</w:t>
      </w:r>
      <w:r w:rsidRPr="00463746">
        <w:rPr>
          <w:rFonts w:ascii="MS Gothic" w:eastAsia="MS Gothic" w:hAnsi="MS Gothic" w:hint="eastAsia"/>
          <w:u w:val="single"/>
        </w:rPr>
        <w:t>外人</w:t>
      </w:r>
      <w:r w:rsidRPr="005520F9">
        <w:rPr>
          <w:rFonts w:ascii="MS Gothic" w:eastAsia="MS Gothic" w:hAnsi="MS Gothic" w:hint="eastAsia"/>
        </w:rPr>
        <w:t>に言う必要はない。</w:t>
      </w:r>
    </w:p>
    <w:p w:rsidR="001D6F19" w:rsidRPr="005520F9" w:rsidRDefault="001D6F19" w:rsidP="001D6F19">
      <w:pPr>
        <w:rPr>
          <w:rFonts w:ascii="MS Gothic" w:eastAsia="MS Gothic" w:hAnsi="MS Gothic" w:hint="eastAsia"/>
        </w:rPr>
      </w:pPr>
      <w:r w:rsidRPr="005520F9">
        <w:rPr>
          <w:rFonts w:ascii="MS Gothic" w:eastAsia="MS Gothic" w:hAnsi="MS Gothic" w:hint="eastAsia"/>
        </w:rPr>
        <w:t xml:space="preserve">　　</w:t>
      </w:r>
      <w:r w:rsidRPr="005520F9">
        <w:rPr>
          <w:rFonts w:ascii="MS Gothic" w:eastAsia="MS Gothic" w:hAnsi="MS Gothic" w:hint="eastAsia"/>
        </w:rPr>
        <w:sym w:font="Wingdings" w:char="F0E0"/>
      </w:r>
      <w:r w:rsidRPr="005520F9">
        <w:rPr>
          <w:rFonts w:ascii="MS Gothic" w:eastAsia="MS Gothic" w:hAnsi="MS Gothic" w:hint="eastAsia"/>
        </w:rPr>
        <w:t>（</w:t>
      </w:r>
      <w:r>
        <w:rPr>
          <w:rFonts w:ascii="MS Gothic" w:eastAsia="MS Gothic" w:hAnsi="MS Gothic" w:hint="eastAsia"/>
          <w:color w:val="C0C0C0"/>
        </w:rPr>
        <w:t xml:space="preserve">　</w:t>
      </w:r>
      <w:r w:rsidRPr="00A87D7A">
        <w:rPr>
          <w:rFonts w:ascii="MS Gothic" w:eastAsia="MS Gothic" w:hAnsi="MS Gothic" w:hint="eastAsia"/>
          <w:color w:val="0000FF"/>
        </w:rPr>
        <w:t>外部者</w:t>
      </w:r>
      <w:r>
        <w:rPr>
          <w:rFonts w:ascii="MS Gothic" w:eastAsia="MS Gothic" w:hAnsi="MS Gothic" w:hint="eastAsia"/>
          <w:color w:val="C0C0C0"/>
        </w:rPr>
        <w:t xml:space="preserve">　</w:t>
      </w:r>
      <w:r>
        <w:rPr>
          <w:rFonts w:ascii="MS Gothic" w:hAnsi="MS Gothic" w:hint="eastAsia"/>
          <w:color w:val="C0C0C0"/>
        </w:rPr>
        <w:t xml:space="preserve"> </w:t>
      </w:r>
      <w:r w:rsidRPr="005520F9">
        <w:rPr>
          <w:rFonts w:ascii="MS Gothic" w:eastAsia="MS Gothic" w:hAnsi="MS Gothic" w:hint="eastAsia"/>
        </w:rPr>
        <w:t>）</w:t>
      </w:r>
    </w:p>
    <w:p w:rsidR="001D6F19" w:rsidRPr="005520F9" w:rsidRDefault="001D6F19" w:rsidP="001D6F19">
      <w:pPr>
        <w:rPr>
          <w:rFonts w:ascii="MS Gothic" w:eastAsia="MS Gothic" w:hAnsi="MS Gothic" w:hint="eastAsia"/>
        </w:rPr>
      </w:pPr>
      <w:r w:rsidRPr="005520F9">
        <w:rPr>
          <w:rFonts w:ascii="MS Gothic" w:eastAsia="MS Gothic" w:hAnsi="MS Gothic" w:hint="eastAsia"/>
        </w:rPr>
        <w:t>②　旧暦の1月１日は、中国の伝統的な</w:t>
      </w:r>
      <w:r w:rsidRPr="00463746">
        <w:rPr>
          <w:rFonts w:ascii="MS Gothic" w:eastAsia="MS Gothic" w:hAnsi="MS Gothic" w:hint="eastAsia"/>
          <w:u w:val="single"/>
        </w:rPr>
        <w:t>節日</w:t>
      </w:r>
      <w:r w:rsidRPr="005520F9">
        <w:rPr>
          <w:rFonts w:ascii="MS Gothic" w:eastAsia="MS Gothic" w:hAnsi="MS Gothic" w:hint="eastAsia"/>
        </w:rPr>
        <w:t>、つまり春節だ。</w:t>
      </w:r>
      <w:r w:rsidRPr="005520F9">
        <w:rPr>
          <w:rFonts w:ascii="MS Gothic" w:eastAsia="MS Gothic" w:hAnsi="MS Gothic" w:hint="eastAsia"/>
        </w:rPr>
        <w:sym w:font="Wingdings" w:char="F0E0"/>
      </w:r>
      <w:r>
        <w:rPr>
          <w:rFonts w:ascii="MS Gothic" w:eastAsia="MS Gothic" w:hAnsi="MS Gothic" w:hint="eastAsia"/>
        </w:rPr>
        <w:t xml:space="preserve">（　</w:t>
      </w:r>
      <w:r w:rsidRPr="00A87D7A">
        <w:rPr>
          <w:rFonts w:ascii="MS Gothic" w:eastAsia="MS Gothic" w:hAnsi="MS Gothic" w:hint="eastAsia"/>
          <w:color w:val="0000FF"/>
        </w:rPr>
        <w:t>祭り</w:t>
      </w:r>
      <w:r w:rsidRPr="005520F9">
        <w:rPr>
          <w:rFonts w:ascii="MS Gothic" w:eastAsia="MS Gothic" w:hAnsi="MS Gothic" w:hint="eastAsia"/>
        </w:rPr>
        <w:t xml:space="preserve">　）</w:t>
      </w:r>
    </w:p>
    <w:p w:rsidR="001D6F19" w:rsidRPr="005520F9" w:rsidRDefault="001D6F19" w:rsidP="001D6F19">
      <w:pPr>
        <w:rPr>
          <w:rFonts w:ascii="MS Gothic" w:eastAsia="MS Gothic" w:hAnsi="MS Gothic" w:hint="eastAsia"/>
        </w:rPr>
      </w:pPr>
      <w:r w:rsidRPr="005520F9">
        <w:rPr>
          <w:rFonts w:ascii="MS Gothic" w:eastAsia="MS Gothic" w:hAnsi="MS Gothic" w:hint="eastAsia"/>
        </w:rPr>
        <w:t>③　今の若者は生活が豊かになるにつれて、</w:t>
      </w:r>
      <w:r w:rsidRPr="00463746">
        <w:rPr>
          <w:rFonts w:ascii="MS Gothic" w:eastAsia="MS Gothic" w:hAnsi="MS Gothic" w:hint="eastAsia"/>
          <w:u w:val="single"/>
        </w:rPr>
        <w:t>生活形式</w:t>
      </w:r>
      <w:r w:rsidRPr="005520F9">
        <w:rPr>
          <w:rFonts w:ascii="MS Gothic" w:eastAsia="MS Gothic" w:hAnsi="MS Gothic" w:hint="eastAsia"/>
        </w:rPr>
        <w:t>も変えるようになった。</w:t>
      </w:r>
      <w:r w:rsidRPr="005520F9">
        <w:rPr>
          <w:rFonts w:ascii="MS Gothic" w:eastAsia="MS Gothic" w:hAnsi="MS Gothic" w:hint="eastAsia"/>
        </w:rPr>
        <w:sym w:font="Wingdings" w:char="F0E0"/>
      </w:r>
      <w:r>
        <w:rPr>
          <w:rFonts w:ascii="MS Gothic" w:eastAsia="MS Gothic" w:hAnsi="MS Gothic" w:hint="eastAsia"/>
        </w:rPr>
        <w:t xml:space="preserve">（　</w:t>
      </w:r>
      <w:r w:rsidRPr="00A87D7A">
        <w:rPr>
          <w:rFonts w:ascii="MS Gothic" w:eastAsia="MS Gothic" w:hAnsi="MS Gothic" w:hint="eastAsia"/>
          <w:color w:val="0000FF"/>
        </w:rPr>
        <w:t>生活様式／生活スタイル</w:t>
      </w:r>
      <w:r w:rsidRPr="005520F9">
        <w:rPr>
          <w:rFonts w:ascii="MS Gothic" w:eastAsia="MS Gothic" w:hAnsi="MS Gothic" w:hint="eastAsia"/>
        </w:rPr>
        <w:t xml:space="preserve">　）</w:t>
      </w:r>
    </w:p>
    <w:p w:rsidR="001D6F19" w:rsidRPr="005520F9" w:rsidRDefault="001D6F19" w:rsidP="001D6F19">
      <w:pPr>
        <w:numPr>
          <w:ilvl w:val="0"/>
          <w:numId w:val="6"/>
        </w:numPr>
        <w:spacing w:line="360" w:lineRule="auto"/>
        <w:rPr>
          <w:rFonts w:ascii="MS Gothic" w:eastAsia="MS Gothic" w:hAnsi="MS Gothic" w:hint="eastAsia"/>
        </w:rPr>
      </w:pPr>
      <w:r w:rsidRPr="00463746">
        <w:rPr>
          <w:rFonts w:ascii="MS Gothic" w:eastAsia="MS Gothic" w:hAnsi="MS Gothic" w:hint="eastAsia"/>
          <w:u w:val="single"/>
        </w:rPr>
        <w:t>好友</w:t>
      </w:r>
      <w:r w:rsidRPr="005520F9">
        <w:rPr>
          <w:rFonts w:ascii="MS Gothic" w:eastAsia="MS Gothic" w:hAnsi="MS Gothic" w:hint="eastAsia"/>
        </w:rPr>
        <w:t>の家に行ったり、先生を訪ねたりした。</w:t>
      </w:r>
      <w:r w:rsidRPr="005520F9">
        <w:rPr>
          <w:rFonts w:ascii="MS Gothic" w:eastAsia="MS Gothic" w:hAnsi="MS Gothic" w:hint="eastAsia"/>
        </w:rPr>
        <w:sym w:font="Wingdings" w:char="F0E0"/>
      </w:r>
      <w:r>
        <w:rPr>
          <w:rFonts w:ascii="MS Gothic" w:eastAsia="MS Gothic" w:hAnsi="MS Gothic" w:hint="eastAsia"/>
        </w:rPr>
        <w:t xml:space="preserve">（　</w:t>
      </w:r>
      <w:r w:rsidRPr="00A87D7A">
        <w:rPr>
          <w:rFonts w:ascii="MS Gothic" w:eastAsia="MS Gothic" w:hAnsi="MS Gothic" w:hint="eastAsia"/>
          <w:color w:val="0000FF"/>
        </w:rPr>
        <w:t>親友</w:t>
      </w:r>
      <w:r w:rsidRPr="005520F9">
        <w:rPr>
          <w:rFonts w:ascii="MS Gothic" w:eastAsia="MS Gothic" w:hAnsi="MS Gothic" w:hint="eastAsia"/>
        </w:rPr>
        <w:t xml:space="preserve">　）</w:t>
      </w:r>
    </w:p>
    <w:p w:rsidR="001D6F19" w:rsidRPr="005520F9" w:rsidRDefault="001D6F19" w:rsidP="001D6F19">
      <w:pPr>
        <w:rPr>
          <w:rFonts w:ascii="MS Gothic" w:eastAsia="MS Gothic" w:hAnsi="MS Gothic" w:hint="eastAsia"/>
        </w:rPr>
      </w:pPr>
      <w:r w:rsidRPr="005520F9">
        <w:rPr>
          <w:rFonts w:ascii="MS Gothic" w:eastAsia="MS Gothic" w:hAnsi="MS Gothic" w:hint="eastAsia"/>
        </w:rPr>
        <w:t>⑤　このような家族会議では、一般的に民主的な</w:t>
      </w:r>
      <w:r w:rsidRPr="00463746">
        <w:rPr>
          <w:rFonts w:ascii="MS Gothic" w:eastAsia="MS Gothic" w:hAnsi="MS Gothic" w:hint="eastAsia"/>
          <w:u w:val="single"/>
        </w:rPr>
        <w:t>気分</w:t>
      </w:r>
      <w:r w:rsidRPr="005520F9">
        <w:rPr>
          <w:rFonts w:ascii="MS Gothic" w:eastAsia="MS Gothic" w:hAnsi="MS Gothic" w:hint="eastAsia"/>
        </w:rPr>
        <w:t>が強い。</w:t>
      </w:r>
      <w:r w:rsidRPr="005520F9">
        <w:rPr>
          <w:rFonts w:ascii="MS Gothic" w:eastAsia="MS Gothic" w:hAnsi="MS Gothic" w:hint="eastAsia"/>
        </w:rPr>
        <w:sym w:font="Wingdings" w:char="F0E0"/>
      </w:r>
      <w:r>
        <w:rPr>
          <w:rFonts w:ascii="MS Gothic" w:eastAsia="MS Gothic" w:hAnsi="MS Gothic" w:hint="eastAsia"/>
        </w:rPr>
        <w:t xml:space="preserve">（　</w:t>
      </w:r>
      <w:r w:rsidRPr="00A87D7A">
        <w:rPr>
          <w:rFonts w:ascii="MS Gothic" w:eastAsia="MS Gothic" w:hAnsi="MS Gothic" w:hint="eastAsia"/>
          <w:color w:val="0000FF"/>
        </w:rPr>
        <w:t>雰囲気</w:t>
      </w:r>
      <w:r w:rsidRPr="005520F9">
        <w:rPr>
          <w:rFonts w:ascii="MS Gothic" w:eastAsia="MS Gothic" w:hAnsi="MS Gothic" w:hint="eastAsia"/>
        </w:rPr>
        <w:t xml:space="preserve">　）</w:t>
      </w:r>
    </w:p>
    <w:p w:rsidR="001D6F19" w:rsidRPr="005520F9" w:rsidRDefault="001D6F19" w:rsidP="001D6F19">
      <w:pPr>
        <w:rPr>
          <w:rFonts w:ascii="MS Gothic" w:eastAsia="MS Gothic" w:hAnsi="MS Gothic" w:hint="eastAsia"/>
        </w:rPr>
      </w:pPr>
      <w:r w:rsidRPr="005520F9">
        <w:rPr>
          <w:rFonts w:ascii="MS Gothic" w:eastAsia="MS Gothic" w:hAnsi="MS Gothic" w:hint="eastAsia"/>
        </w:rPr>
        <w:t>⑥　大学を出て、</w:t>
      </w:r>
      <w:r w:rsidRPr="00463746">
        <w:rPr>
          <w:rFonts w:ascii="MS Gothic" w:eastAsia="MS Gothic" w:hAnsi="MS Gothic" w:hint="eastAsia"/>
          <w:u w:val="single"/>
        </w:rPr>
        <w:t>就業</w:t>
      </w:r>
      <w:r w:rsidRPr="005520F9">
        <w:rPr>
          <w:rFonts w:ascii="MS Gothic" w:eastAsia="MS Gothic" w:hAnsi="MS Gothic" w:hint="eastAsia"/>
        </w:rPr>
        <w:t>して社会人になる。</w:t>
      </w:r>
      <w:r w:rsidRPr="005520F9">
        <w:rPr>
          <w:rFonts w:ascii="MS Gothic" w:eastAsia="MS Gothic" w:hAnsi="MS Gothic" w:hint="eastAsia"/>
        </w:rPr>
        <w:sym w:font="Wingdings" w:char="F0E0"/>
      </w:r>
      <w:r>
        <w:rPr>
          <w:rFonts w:ascii="MS Gothic" w:eastAsia="MS Gothic" w:hAnsi="MS Gothic" w:hint="eastAsia"/>
        </w:rPr>
        <w:t xml:space="preserve">（　</w:t>
      </w:r>
      <w:r w:rsidRPr="00A87D7A">
        <w:rPr>
          <w:rFonts w:ascii="MS Gothic" w:eastAsia="MS Gothic" w:hAnsi="MS Gothic" w:hint="eastAsia"/>
          <w:color w:val="0000FF"/>
        </w:rPr>
        <w:t>就職</w:t>
      </w:r>
      <w:r w:rsidRPr="005520F9">
        <w:rPr>
          <w:rFonts w:ascii="MS Gothic" w:eastAsia="MS Gothic" w:hAnsi="MS Gothic" w:hint="eastAsia"/>
        </w:rPr>
        <w:t xml:space="preserve">　）</w:t>
      </w:r>
    </w:p>
    <w:p w:rsidR="001D6F19" w:rsidRPr="005520F9" w:rsidRDefault="001D6F19" w:rsidP="001D6F19">
      <w:pPr>
        <w:numPr>
          <w:ilvl w:val="0"/>
          <w:numId w:val="7"/>
        </w:numPr>
        <w:rPr>
          <w:rFonts w:ascii="MS Gothic" w:eastAsia="MS Gothic" w:hAnsi="MS Gothic" w:hint="eastAsia"/>
        </w:rPr>
      </w:pPr>
      <w:r w:rsidRPr="005520F9">
        <w:rPr>
          <w:rFonts w:ascii="MS Gothic" w:eastAsia="MS Gothic" w:hAnsi="MS Gothic" w:hint="eastAsia"/>
        </w:rPr>
        <w:t>貧しい農家にとって、病気になっても医者に</w:t>
      </w:r>
      <w:r w:rsidRPr="00463746">
        <w:rPr>
          <w:rFonts w:ascii="MS Gothic" w:eastAsia="MS Gothic" w:hAnsi="MS Gothic" w:hint="eastAsia"/>
          <w:u w:val="single"/>
        </w:rPr>
        <w:t>看病し</w:t>
      </w:r>
      <w:r w:rsidRPr="005520F9">
        <w:rPr>
          <w:rFonts w:ascii="MS Gothic" w:eastAsia="MS Gothic" w:hAnsi="MS Gothic" w:hint="eastAsia"/>
        </w:rPr>
        <w:t>てもらうことができない。</w:t>
      </w:r>
    </w:p>
    <w:p w:rsidR="001D6F19" w:rsidRPr="005520F9" w:rsidRDefault="001D6F19" w:rsidP="001D6F19">
      <w:pPr>
        <w:ind w:firstLineChars="200" w:firstLine="420"/>
        <w:rPr>
          <w:rFonts w:ascii="MS Gothic" w:eastAsia="MS Gothic" w:hAnsi="MS Gothic" w:hint="eastAsia"/>
        </w:rPr>
      </w:pPr>
      <w:r w:rsidRPr="005520F9">
        <w:rPr>
          <w:rFonts w:ascii="MS Gothic" w:eastAsia="MS Gothic" w:hAnsi="MS Gothic" w:hint="eastAsia"/>
        </w:rPr>
        <w:sym w:font="Wingdings" w:char="F0E0"/>
      </w:r>
      <w:r>
        <w:rPr>
          <w:rFonts w:ascii="MS Gothic" w:eastAsia="MS Gothic" w:hAnsi="MS Gothic" w:hint="eastAsia"/>
        </w:rPr>
        <w:t xml:space="preserve">（　</w:t>
      </w:r>
      <w:r w:rsidRPr="00A87D7A">
        <w:rPr>
          <w:rFonts w:ascii="MS Gothic" w:eastAsia="MS Gothic" w:hAnsi="MS Gothic" w:hint="eastAsia"/>
          <w:color w:val="0000FF"/>
        </w:rPr>
        <w:t>見てもらう</w:t>
      </w:r>
      <w:r w:rsidRPr="005520F9">
        <w:rPr>
          <w:rFonts w:ascii="MS Gothic" w:eastAsia="MS Gothic" w:hAnsi="MS Gothic" w:hint="eastAsia"/>
        </w:rPr>
        <w:t xml:space="preserve">　）</w:t>
      </w:r>
    </w:p>
    <w:p w:rsidR="001D6F19" w:rsidRPr="005520F9" w:rsidRDefault="001D6F19" w:rsidP="001D6F19">
      <w:pPr>
        <w:rPr>
          <w:rFonts w:ascii="MS Gothic" w:eastAsia="MS Gothic" w:hAnsi="MS Gothic" w:hint="eastAsia"/>
        </w:rPr>
      </w:pPr>
      <w:r w:rsidRPr="005520F9">
        <w:rPr>
          <w:rFonts w:ascii="MS Gothic" w:eastAsia="MS Gothic" w:hAnsi="MS Gothic" w:hint="eastAsia"/>
        </w:rPr>
        <w:t>⑧　大学のサークル選びに困ってます。誰か</w:t>
      </w:r>
      <w:r w:rsidRPr="00463746">
        <w:rPr>
          <w:rFonts w:ascii="MS Gothic" w:eastAsia="MS Gothic" w:hAnsi="MS Gothic" w:hint="eastAsia"/>
          <w:u w:val="single"/>
        </w:rPr>
        <w:t>熱心</w:t>
      </w:r>
      <w:r w:rsidRPr="005520F9">
        <w:rPr>
          <w:rFonts w:ascii="MS Gothic" w:eastAsia="MS Gothic" w:hAnsi="MS Gothic" w:hint="eastAsia"/>
        </w:rPr>
        <w:t>な人を教えてください。</w:t>
      </w:r>
      <w:r w:rsidRPr="005520F9">
        <w:rPr>
          <w:rFonts w:ascii="MS Gothic" w:eastAsia="MS Gothic" w:hAnsi="MS Gothic" w:hint="eastAsia"/>
        </w:rPr>
        <w:sym w:font="Wingdings" w:char="F0E0"/>
      </w:r>
      <w:r>
        <w:rPr>
          <w:rFonts w:ascii="MS Gothic" w:eastAsia="MS Gothic" w:hAnsi="MS Gothic" w:hint="eastAsia"/>
        </w:rPr>
        <w:t xml:space="preserve">（　</w:t>
      </w:r>
      <w:r w:rsidRPr="00A87D7A">
        <w:rPr>
          <w:rFonts w:ascii="MS Gothic" w:eastAsia="MS Gothic" w:hAnsi="MS Gothic" w:hint="eastAsia"/>
          <w:color w:val="0000FF"/>
        </w:rPr>
        <w:t>親切</w:t>
      </w:r>
      <w:r w:rsidRPr="005520F9">
        <w:rPr>
          <w:rFonts w:ascii="MS Gothic" w:eastAsia="MS Gothic" w:hAnsi="MS Gothic" w:hint="eastAsia"/>
        </w:rPr>
        <w:t xml:space="preserve">　）</w:t>
      </w:r>
    </w:p>
    <w:p w:rsidR="001D6F19" w:rsidRPr="005520F9" w:rsidRDefault="001D6F19" w:rsidP="001D6F19">
      <w:pPr>
        <w:rPr>
          <w:rFonts w:ascii="MS Gothic" w:eastAsia="MS Gothic" w:hAnsi="MS Gothic" w:hint="eastAsia"/>
        </w:rPr>
      </w:pPr>
      <w:r w:rsidRPr="005520F9">
        <w:rPr>
          <w:rFonts w:ascii="MS Gothic" w:eastAsia="MS Gothic" w:hAnsi="MS Gothic" w:hint="eastAsia"/>
        </w:rPr>
        <w:t>⑨　大学時代のゼミ担は</w:t>
      </w:r>
      <w:r w:rsidRPr="00463746">
        <w:rPr>
          <w:rFonts w:ascii="MS Gothic" w:eastAsia="MS Gothic" w:hAnsi="MS Gothic" w:hint="eastAsia"/>
          <w:u w:val="single"/>
        </w:rPr>
        <w:t>副教授</w:t>
      </w:r>
      <w:r w:rsidRPr="005520F9">
        <w:rPr>
          <w:rFonts w:ascii="MS Gothic" w:eastAsia="MS Gothic" w:hAnsi="MS Gothic" w:hint="eastAsia"/>
        </w:rPr>
        <w:t>から教授になったらしい。</w:t>
      </w:r>
      <w:r w:rsidRPr="005520F9">
        <w:rPr>
          <w:rFonts w:ascii="MS Gothic" w:eastAsia="MS Gothic" w:hAnsi="MS Gothic" w:hint="eastAsia"/>
        </w:rPr>
        <w:sym w:font="Wingdings" w:char="F0E0"/>
      </w:r>
      <w:r>
        <w:rPr>
          <w:rFonts w:ascii="MS Gothic" w:eastAsia="MS Gothic" w:hAnsi="MS Gothic" w:hint="eastAsia"/>
        </w:rPr>
        <w:t xml:space="preserve">（　</w:t>
      </w:r>
      <w:r w:rsidRPr="00A87D7A">
        <w:rPr>
          <w:rFonts w:ascii="MS Gothic" w:eastAsia="MS Gothic" w:hAnsi="MS Gothic" w:hint="eastAsia"/>
          <w:color w:val="0000FF"/>
        </w:rPr>
        <w:t>准教授</w:t>
      </w:r>
      <w:r w:rsidRPr="005520F9">
        <w:rPr>
          <w:rFonts w:ascii="MS Gothic" w:eastAsia="MS Gothic" w:hAnsi="MS Gothic" w:hint="eastAsia"/>
        </w:rPr>
        <w:t xml:space="preserve">　）</w:t>
      </w:r>
    </w:p>
    <w:p w:rsidR="001D6F19" w:rsidRPr="001D6F19" w:rsidRDefault="001D6F19" w:rsidP="001D6F19">
      <w:pPr>
        <w:pStyle w:val="a4"/>
        <w:numPr>
          <w:ilvl w:val="0"/>
          <w:numId w:val="4"/>
        </w:numPr>
        <w:ind w:firstLineChars="0"/>
        <w:rPr>
          <w:rFonts w:ascii="MS Gothic" w:eastAsia="MS Gothic" w:hAnsi="MS Gothic" w:hint="eastAsia"/>
        </w:rPr>
      </w:pPr>
      <w:r w:rsidRPr="001D6F19">
        <w:rPr>
          <w:rFonts w:ascii="MS Gothic" w:eastAsia="MS Gothic" w:hAnsi="MS Gothic" w:hint="eastAsia"/>
        </w:rPr>
        <w:t xml:space="preserve">　うつ病から社会</w:t>
      </w:r>
      <w:r w:rsidRPr="001D6F19">
        <w:rPr>
          <w:rFonts w:ascii="MS Gothic" w:eastAsia="MS Gothic" w:hAnsi="MS Gothic" w:hint="eastAsia"/>
          <w:u w:val="single"/>
        </w:rPr>
        <w:t>回帰</w:t>
      </w:r>
      <w:r w:rsidRPr="001D6F19">
        <w:rPr>
          <w:rFonts w:ascii="MS Gothic" w:eastAsia="MS Gothic" w:hAnsi="MS Gothic" w:hint="eastAsia"/>
        </w:rPr>
        <w:t>して、今やとても元気に働いている。</w:t>
      </w:r>
      <w:r w:rsidRPr="005520F9">
        <w:rPr>
          <w:rFonts w:hint="eastAsia"/>
        </w:rPr>
        <w:sym w:font="Wingdings" w:char="F0E0"/>
      </w:r>
      <w:r w:rsidRPr="001D6F19">
        <w:rPr>
          <w:rFonts w:ascii="MS Gothic" w:eastAsia="MS Gothic" w:hAnsi="MS Gothic" w:hint="eastAsia"/>
        </w:rPr>
        <w:t xml:space="preserve">（　</w:t>
      </w:r>
      <w:r w:rsidRPr="001D6F19">
        <w:rPr>
          <w:rFonts w:ascii="MS Gothic" w:eastAsia="MS Gothic" w:hAnsi="MS Gothic" w:hint="eastAsia"/>
          <w:color w:val="0000FF"/>
        </w:rPr>
        <w:t>復帰</w:t>
      </w:r>
      <w:r w:rsidRPr="001D6F19">
        <w:rPr>
          <w:rFonts w:ascii="MS Gothic" w:eastAsia="MS Gothic" w:hAnsi="MS Gothic" w:hint="eastAsia"/>
        </w:rPr>
        <w:t xml:space="preserve">　）</w:t>
      </w:r>
    </w:p>
    <w:p w:rsidR="001D6F19" w:rsidRDefault="001D6F19" w:rsidP="001D6F19">
      <w:pPr>
        <w:rPr>
          <w:rFonts w:hint="eastAsia"/>
        </w:rPr>
      </w:pPr>
    </w:p>
    <w:p w:rsidR="001D6F19" w:rsidRDefault="001D6F19" w:rsidP="001D6F19">
      <w:pPr>
        <w:rPr>
          <w:rFonts w:hint="eastAsia"/>
        </w:rPr>
      </w:pPr>
    </w:p>
    <w:p w:rsidR="001D6F19" w:rsidRDefault="001D6F19" w:rsidP="001D6F19">
      <w:pPr>
        <w:rPr>
          <w:rFonts w:hint="eastAsia"/>
        </w:rPr>
      </w:pPr>
    </w:p>
    <w:p w:rsidR="001D6F19" w:rsidRDefault="001D6F19" w:rsidP="001D6F19">
      <w:pPr>
        <w:rPr>
          <w:rFonts w:hint="eastAsia"/>
        </w:rPr>
      </w:pPr>
    </w:p>
    <w:p w:rsidR="001D6F19" w:rsidRDefault="001D6F19" w:rsidP="001D6F19">
      <w:pPr>
        <w:rPr>
          <w:rFonts w:hint="eastAsia"/>
        </w:rPr>
      </w:pPr>
    </w:p>
    <w:p w:rsidR="001D6F19" w:rsidRDefault="001D6F19" w:rsidP="001D6F19">
      <w:pPr>
        <w:rPr>
          <w:rFonts w:hint="eastAsia"/>
        </w:rPr>
      </w:pPr>
    </w:p>
    <w:p w:rsidR="001D6F19" w:rsidRDefault="001D6F19" w:rsidP="001D6F19">
      <w:pPr>
        <w:rPr>
          <w:rFonts w:hint="eastAsia"/>
        </w:rPr>
      </w:pPr>
    </w:p>
    <w:p w:rsidR="001D6F19" w:rsidRDefault="001D6F19" w:rsidP="001D6F19">
      <w:pPr>
        <w:rPr>
          <w:rFonts w:hint="eastAsia"/>
        </w:rPr>
      </w:pPr>
    </w:p>
    <w:p w:rsidR="001D6F19" w:rsidRDefault="001D6F19" w:rsidP="001D6F19">
      <w:pPr>
        <w:rPr>
          <w:rFonts w:hint="eastAsia"/>
        </w:rPr>
      </w:pPr>
    </w:p>
    <w:p w:rsidR="001D6F19" w:rsidRDefault="001D6F19" w:rsidP="001D6F19">
      <w:pPr>
        <w:rPr>
          <w:rFonts w:hint="eastAsia"/>
        </w:rPr>
      </w:pPr>
    </w:p>
    <w:p w:rsidR="001D6F19" w:rsidRDefault="001D6F19" w:rsidP="001D6F19">
      <w:pPr>
        <w:rPr>
          <w:rFonts w:hint="eastAsia"/>
        </w:rPr>
      </w:pPr>
    </w:p>
    <w:p w:rsidR="001D6F19" w:rsidRPr="000E0557" w:rsidRDefault="001D6F19" w:rsidP="001D6F19">
      <w:pPr>
        <w:rPr>
          <w:rFonts w:hint="eastAsia"/>
          <w:b/>
        </w:rPr>
      </w:pPr>
      <w:r w:rsidRPr="000E0557">
        <w:rPr>
          <w:rFonts w:hint="eastAsia"/>
          <w:b/>
        </w:rPr>
        <w:lastRenderedPageBreak/>
        <w:t>理由・目的表現</w:t>
      </w:r>
    </w:p>
    <w:p w:rsidR="001D6F19" w:rsidRDefault="001D6F19" w:rsidP="001D6F19">
      <w:pPr>
        <w:rPr>
          <w:rFonts w:hint="eastAsia"/>
        </w:rPr>
      </w:pPr>
    </w:p>
    <w:p w:rsidR="001D6F19" w:rsidRDefault="001D6F19" w:rsidP="001D6F19">
      <w:pPr>
        <w:rPr>
          <w:rFonts w:hint="eastAsia"/>
        </w:rPr>
      </w:pPr>
      <w:r>
        <w:rPr>
          <w:rFonts w:ascii="MS Mincho" w:hAnsi="MS Mincho" w:hint="eastAsia"/>
          <w:noProof/>
          <w:lang w:eastAsia="zh-CN"/>
        </w:rPr>
        <w:pict>
          <v:roundrect id="_x0000_s1034" style="position:absolute;left:0;text-align:left;margin-left:27pt;margin-top:1.2pt;width:369pt;height:30pt;z-index:251663360" arcsize="10923f" fillcolor="gray">
            <v:fill r:id="rId6" o:title="5%" type="pattern"/>
            <v:textbox inset="5.85pt,.7pt,5.85pt,.7pt">
              <w:txbxContent>
                <w:p w:rsidR="001D6F19" w:rsidRPr="00BB079A" w:rsidRDefault="001D6F19" w:rsidP="001D6F19">
                  <w:pPr>
                    <w:spacing w:line="360" w:lineRule="auto"/>
                    <w:ind w:firstLineChars="200" w:firstLine="420"/>
                    <w:rPr>
                      <w:rFonts w:ascii="MS Gothic" w:eastAsia="MS Gothic" w:hAnsi="MS Gothic"/>
                      <w:szCs w:val="21"/>
                    </w:rPr>
                  </w:pPr>
                  <w:r w:rsidRPr="00BB079A">
                    <w:rPr>
                      <w:rFonts w:ascii="MS Gothic" w:eastAsia="MS Gothic" w:hAnsi="MS Gothic" w:hint="eastAsia"/>
                      <w:szCs w:val="21"/>
                    </w:rPr>
                    <w:t>～ために、・・・。</w:t>
                  </w:r>
                </w:p>
              </w:txbxContent>
            </v:textbox>
          </v:roundrect>
        </w:pict>
      </w:r>
      <w:r>
        <w:rPr>
          <w:rFonts w:hint="eastAsia"/>
        </w:rPr>
        <w:t>１．</w:t>
      </w:r>
    </w:p>
    <w:p w:rsidR="001D6F19" w:rsidRDefault="001D6F19" w:rsidP="001D6F19">
      <w:pPr>
        <w:rPr>
          <w:rFonts w:hint="eastAsia"/>
        </w:rPr>
      </w:pPr>
    </w:p>
    <w:p w:rsidR="001D6F19" w:rsidRPr="00371E15" w:rsidRDefault="001D6F19" w:rsidP="001D6F19">
      <w:pPr>
        <w:rPr>
          <w:rFonts w:ascii="MS Mincho" w:hAnsi="MS Mincho" w:hint="eastAsia"/>
        </w:rPr>
      </w:pPr>
    </w:p>
    <w:p w:rsidR="001D6F19" w:rsidRPr="002C6121" w:rsidRDefault="001D6F19" w:rsidP="001D6F19">
      <w:pPr>
        <w:ind w:left="420"/>
        <w:rPr>
          <w:rFonts w:ascii="MS Mincho" w:hAnsi="MS Mincho" w:hint="eastAsia"/>
        </w:rPr>
      </w:pPr>
      <w:r w:rsidRPr="002C6121">
        <w:rPr>
          <w:rFonts w:ascii="MS Mincho" w:hAnsi="MS Mincho" w:hint="eastAsia"/>
          <w:bdr w:val="single" w:sz="4" w:space="0" w:color="auto"/>
        </w:rPr>
        <w:t>例</w:t>
      </w:r>
      <w:r>
        <w:rPr>
          <w:rFonts w:ascii="MS Mincho" w:hAnsi="MS Mincho" w:hint="eastAsia"/>
        </w:rPr>
        <w:t xml:space="preserve">　【ホテル経営　学ぶ</w:t>
      </w:r>
      <w:r w:rsidRPr="002C6121">
        <w:rPr>
          <w:rFonts w:ascii="MS Mincho" w:hAnsi="MS Mincho" w:hint="eastAsia"/>
        </w:rPr>
        <w:t>】、日本</w:t>
      </w:r>
      <w:r>
        <w:rPr>
          <w:rFonts w:ascii="MS Mincho" w:hAnsi="MS Mincho" w:hint="eastAsia"/>
        </w:rPr>
        <w:t>へ留学しようと考えています。</w:t>
      </w:r>
    </w:p>
    <w:p w:rsidR="001D6F19" w:rsidRDefault="001D6F19" w:rsidP="001D6F19">
      <w:pPr>
        <w:ind w:left="420"/>
        <w:rPr>
          <w:rFonts w:ascii="MS Mincho" w:hAnsi="MS Mincho" w:hint="eastAsia"/>
        </w:rPr>
      </w:pPr>
      <w:r w:rsidRPr="002C6121">
        <w:rPr>
          <w:rFonts w:ascii="MS Mincho" w:hAnsi="MS Mincho" w:hint="eastAsia"/>
        </w:rPr>
        <w:t xml:space="preserve">　</w:t>
      </w:r>
      <w:r>
        <w:rPr>
          <w:rFonts w:ascii="MS Mincho" w:hAnsi="MS Mincho" w:hint="eastAsia"/>
        </w:rPr>
        <w:t xml:space="preserve">　　⇒　ホテル経営を学ぶために</w:t>
      </w:r>
      <w:r w:rsidRPr="002C6121">
        <w:rPr>
          <w:rFonts w:ascii="MS Mincho" w:hAnsi="MS Mincho" w:hint="eastAsia"/>
        </w:rPr>
        <w:t>、・・・</w:t>
      </w:r>
      <w:r>
        <w:rPr>
          <w:rFonts w:ascii="MS Mincho" w:hAnsi="MS Mincho" w:hint="eastAsia"/>
        </w:rPr>
        <w:t>。</w:t>
      </w:r>
    </w:p>
    <w:p w:rsidR="001D6F19" w:rsidRPr="00D52B84" w:rsidRDefault="001D6F19" w:rsidP="001D6F19">
      <w:pPr>
        <w:ind w:left="420"/>
        <w:rPr>
          <w:rFonts w:ascii="MS Mincho" w:hAnsi="MS Mincho" w:hint="eastAsia"/>
        </w:rPr>
      </w:pPr>
    </w:p>
    <w:p w:rsidR="001D6F19" w:rsidRPr="00D52B84" w:rsidRDefault="001D6F19" w:rsidP="001D6F19">
      <w:pPr>
        <w:ind w:left="420" w:hangingChars="200" w:hanging="420"/>
        <w:rPr>
          <w:rFonts w:ascii="MS Mincho" w:hAnsi="MS Mincho" w:hint="eastAsia"/>
        </w:rPr>
      </w:pPr>
      <w:r>
        <w:rPr>
          <w:rFonts w:ascii="MS Mincho" w:hAnsi="MS Mincho" w:hint="eastAsia"/>
        </w:rPr>
        <w:t>①</w:t>
      </w:r>
      <w:r>
        <w:rPr>
          <w:rFonts w:ascii="MS Mincho" w:eastAsia="宋体" w:hAnsi="MS Mincho" w:hint="eastAsia"/>
        </w:rPr>
        <w:t xml:space="preserve"> </w:t>
      </w:r>
      <w:r w:rsidRPr="002C6121">
        <w:rPr>
          <w:rFonts w:ascii="MS Mincho" w:hAnsi="MS Mincho" w:hint="eastAsia"/>
        </w:rPr>
        <w:t>【</w:t>
      </w:r>
      <w:r>
        <w:rPr>
          <w:rFonts w:ascii="MS Mincho" w:hAnsi="MS Mincho"/>
        </w:rPr>
        <w:t>将来</w:t>
      </w:r>
      <w:r>
        <w:rPr>
          <w:rFonts w:ascii="MS Mincho" w:hAnsi="MS Mincho" w:hint="eastAsia"/>
        </w:rPr>
        <w:t xml:space="preserve">　</w:t>
      </w:r>
      <w:r>
        <w:rPr>
          <w:rFonts w:ascii="MS Mincho" w:hAnsi="MS Mincho"/>
        </w:rPr>
        <w:t>夢</w:t>
      </w:r>
      <w:r>
        <w:rPr>
          <w:rFonts w:ascii="MS Mincho" w:hAnsi="MS Mincho" w:hint="eastAsia"/>
        </w:rPr>
        <w:t>】、</w:t>
      </w:r>
      <w:r>
        <w:rPr>
          <w:rFonts w:ascii="MS Mincho" w:hAnsi="MS Mincho"/>
        </w:rPr>
        <w:t>進学先で学ぶべき学問や分野は</w:t>
      </w:r>
      <w:r>
        <w:rPr>
          <w:rFonts w:ascii="MS Mincho" w:hAnsi="MS Mincho" w:hint="eastAsia"/>
        </w:rPr>
        <w:t>何かを、</w:t>
      </w:r>
      <w:r>
        <w:rPr>
          <w:rFonts w:ascii="MS Mincho" w:hAnsi="MS Mincho"/>
        </w:rPr>
        <w:t>しっかりと情報収集をして、進路を決めよう</w:t>
      </w:r>
      <w:r>
        <w:rPr>
          <w:rFonts w:ascii="MS Mincho" w:hAnsi="MS Mincho" w:hint="eastAsia"/>
        </w:rPr>
        <w:t>と思っています。</w:t>
      </w:r>
    </w:p>
    <w:p w:rsidR="001D6F19" w:rsidRPr="002C6121" w:rsidRDefault="001D6F19" w:rsidP="001D6F19">
      <w:pPr>
        <w:ind w:firstLineChars="200" w:firstLine="420"/>
        <w:rPr>
          <w:rFonts w:ascii="MS Mincho" w:hAnsi="MS Mincho" w:hint="eastAsia"/>
        </w:rPr>
      </w:pPr>
      <w:r>
        <w:rPr>
          <w:rFonts w:ascii="MS Mincho" w:eastAsia="宋体" w:hAnsi="MS Mincho" w:hint="eastAsia"/>
        </w:rPr>
        <w:t xml:space="preserve"> </w:t>
      </w:r>
      <w:r w:rsidRPr="002C6121">
        <w:rPr>
          <w:rFonts w:ascii="MS Mincho" w:hAnsi="MS Mincho" w:hint="eastAsia"/>
        </w:rPr>
        <w:t xml:space="preserve">→　</w:t>
      </w:r>
      <w:r w:rsidRPr="00866F4E">
        <w:rPr>
          <w:rFonts w:ascii="MS Mincho" w:hAnsi="MS Mincho" w:hint="eastAsia"/>
          <w:color w:val="0000FF"/>
        </w:rPr>
        <w:t>将来の夢のために</w:t>
      </w:r>
      <w:r>
        <w:rPr>
          <w:rFonts w:ascii="MS Mincho" w:hAnsi="MS Mincho" w:hint="eastAsia"/>
          <w:color w:val="0000FF"/>
        </w:rPr>
        <w:t>、</w:t>
      </w:r>
      <w:r w:rsidRPr="00BB079A">
        <w:rPr>
          <w:rFonts w:ascii="MS Gothic" w:eastAsia="MS Gothic" w:hAnsi="MS Gothic" w:hint="eastAsia"/>
          <w:szCs w:val="21"/>
        </w:rPr>
        <w:t>・・・。</w:t>
      </w:r>
    </w:p>
    <w:p w:rsidR="001D6F19" w:rsidRDefault="001D6F19" w:rsidP="001D6F19">
      <w:pPr>
        <w:ind w:left="420"/>
        <w:rPr>
          <w:rFonts w:ascii="MS Mincho" w:hAnsi="MS Mincho" w:hint="eastAsia"/>
        </w:rPr>
      </w:pPr>
    </w:p>
    <w:p w:rsidR="001D6F19" w:rsidRPr="002C6121" w:rsidRDefault="001D6F19" w:rsidP="001D6F19">
      <w:pPr>
        <w:ind w:left="420"/>
        <w:rPr>
          <w:rFonts w:ascii="MS Mincho" w:hAnsi="MS Mincho" w:hint="eastAsia"/>
        </w:rPr>
      </w:pPr>
    </w:p>
    <w:p w:rsidR="001D6F19" w:rsidRPr="00314B07" w:rsidRDefault="001D6F19" w:rsidP="001D6F19">
      <w:pPr>
        <w:rPr>
          <w:rFonts w:ascii="MS Mincho" w:hAnsi="MS Mincho" w:hint="eastAsia"/>
          <w:szCs w:val="21"/>
        </w:rPr>
      </w:pPr>
      <w:r>
        <w:rPr>
          <w:rFonts w:ascii="MS Mincho" w:hAnsi="MS Mincho" w:hint="eastAsia"/>
        </w:rPr>
        <w:t>②</w:t>
      </w:r>
      <w:r w:rsidRPr="002C6121">
        <w:rPr>
          <w:rFonts w:ascii="MS Mincho" w:hAnsi="MS Mincho" w:hint="eastAsia"/>
        </w:rPr>
        <w:t xml:space="preserve"> </w:t>
      </w:r>
      <w:r>
        <w:rPr>
          <w:rFonts w:ascii="MS Mincho" w:hAnsi="MS Mincho" w:hint="eastAsia"/>
        </w:rPr>
        <w:t>【自分　可能性　磨く</w:t>
      </w:r>
      <w:r w:rsidRPr="002C6121">
        <w:rPr>
          <w:rFonts w:ascii="MS Mincho" w:hAnsi="MS Mincho" w:hint="eastAsia"/>
        </w:rPr>
        <w:t>】、</w:t>
      </w:r>
      <w:r>
        <w:rPr>
          <w:rFonts w:ascii="MS Mincho" w:hAnsi="MS Mincho" w:hint="eastAsia"/>
          <w:szCs w:val="21"/>
        </w:rPr>
        <w:t>いろいろなことに挑戦しようと思っています</w:t>
      </w:r>
      <w:r w:rsidRPr="00314B07">
        <w:rPr>
          <w:rFonts w:ascii="MS Mincho" w:hAnsi="MS Mincho" w:hint="eastAsia"/>
          <w:szCs w:val="21"/>
        </w:rPr>
        <w:t>。</w:t>
      </w:r>
    </w:p>
    <w:p w:rsidR="001D6F19" w:rsidRPr="002C6121" w:rsidRDefault="001D6F19" w:rsidP="001D6F19">
      <w:pPr>
        <w:ind w:left="420"/>
        <w:rPr>
          <w:rFonts w:ascii="MS Mincho" w:hAnsi="MS Mincho" w:hint="eastAsia"/>
        </w:rPr>
      </w:pPr>
      <w:r w:rsidRPr="002C6121">
        <w:rPr>
          <w:rFonts w:ascii="MS Mincho" w:hAnsi="MS Mincho" w:hint="eastAsia"/>
        </w:rPr>
        <w:t xml:space="preserve">→　</w:t>
      </w:r>
      <w:r w:rsidRPr="00866F4E">
        <w:rPr>
          <w:rFonts w:ascii="MS Mincho" w:hAnsi="MS Mincho" w:hint="eastAsia"/>
          <w:color w:val="0000FF"/>
        </w:rPr>
        <w:t>自分の可能性を磨くために、</w:t>
      </w:r>
      <w:r w:rsidRPr="00BB079A">
        <w:rPr>
          <w:rFonts w:ascii="MS Gothic" w:eastAsia="MS Gothic" w:hAnsi="MS Gothic" w:hint="eastAsia"/>
          <w:szCs w:val="21"/>
        </w:rPr>
        <w:t>・・・。</w:t>
      </w:r>
    </w:p>
    <w:p w:rsidR="001D6F19" w:rsidRDefault="001D6F19" w:rsidP="001D6F19">
      <w:pPr>
        <w:ind w:left="420"/>
        <w:rPr>
          <w:rFonts w:ascii="MS Mincho" w:hAnsi="MS Mincho" w:hint="eastAsia"/>
        </w:rPr>
      </w:pPr>
    </w:p>
    <w:p w:rsidR="001D6F19" w:rsidRPr="002C6121" w:rsidRDefault="001D6F19" w:rsidP="001D6F19">
      <w:pPr>
        <w:ind w:left="420"/>
        <w:rPr>
          <w:rFonts w:ascii="MS Mincho" w:hAnsi="MS Mincho" w:hint="eastAsia"/>
        </w:rPr>
      </w:pPr>
    </w:p>
    <w:p w:rsidR="001D6F19" w:rsidRPr="00BD75E0" w:rsidRDefault="001D6F19" w:rsidP="001D6F19">
      <w:pPr>
        <w:rPr>
          <w:rFonts w:ascii="MS Mincho" w:hAnsi="MS Mincho" w:hint="eastAsia"/>
        </w:rPr>
      </w:pPr>
      <w:r>
        <w:rPr>
          <w:rFonts w:ascii="MS Mincho" w:hAnsi="MS Mincho" w:hint="eastAsia"/>
        </w:rPr>
        <w:t xml:space="preserve">③　</w:t>
      </w:r>
      <w:r>
        <w:rPr>
          <w:rFonts w:ascii="MS Mincho" w:hAnsi="MS Mincho" w:hint="eastAsia"/>
          <w:u w:val="single"/>
        </w:rPr>
        <w:t xml:space="preserve">　　</w:t>
      </w:r>
      <w:r w:rsidRPr="00C47A50">
        <w:rPr>
          <w:rFonts w:ascii="Arial" w:hAnsi="Arial" w:cs="Arial"/>
          <w:color w:val="0000FF"/>
          <w:szCs w:val="21"/>
          <w:u w:val="single"/>
        </w:rPr>
        <w:t>就職に役立つ専門分野の知識を学ぶ「専門</w:t>
      </w:r>
      <w:r w:rsidRPr="00C47A50">
        <w:rPr>
          <w:rFonts w:ascii="Arial" w:hAnsi="Arial" w:cs="Arial"/>
          <w:bCs/>
          <w:color w:val="0000FF"/>
          <w:szCs w:val="21"/>
          <w:u w:val="single"/>
        </w:rPr>
        <w:t>留学</w:t>
      </w:r>
      <w:r w:rsidRPr="00C47A50">
        <w:rPr>
          <w:rFonts w:ascii="Arial" w:hAnsi="Arial" w:cs="Arial"/>
          <w:color w:val="0000FF"/>
          <w:szCs w:val="21"/>
          <w:u w:val="single"/>
        </w:rPr>
        <w:t>」</w:t>
      </w:r>
      <w:r w:rsidRPr="00C47A50">
        <w:rPr>
          <w:rFonts w:ascii="MS Mincho" w:hAnsi="MS Mincho" w:hint="eastAsia"/>
          <w:color w:val="0000FF"/>
          <w:szCs w:val="21"/>
          <w:u w:val="single"/>
        </w:rPr>
        <w:t>を実現するために</w:t>
      </w:r>
      <w:r>
        <w:rPr>
          <w:rFonts w:ascii="MS Mincho" w:hAnsi="MS Mincho" w:hint="eastAsia"/>
          <w:u w:val="single"/>
        </w:rPr>
        <w:t xml:space="preserve">　　　　　</w:t>
      </w:r>
      <w:r w:rsidRPr="00BD75E0">
        <w:rPr>
          <w:rFonts w:ascii="MS Mincho" w:hAnsi="MS Mincho" w:hint="eastAsia"/>
        </w:rPr>
        <w:t>、</w:t>
      </w:r>
    </w:p>
    <w:p w:rsidR="001D6F19" w:rsidRPr="00010ECC" w:rsidRDefault="001D6F19" w:rsidP="001D6F19">
      <w:pPr>
        <w:ind w:leftChars="200" w:left="420"/>
        <w:rPr>
          <w:rFonts w:eastAsia="宋体" w:hint="eastAsia"/>
        </w:rPr>
      </w:pPr>
      <w:r>
        <w:rPr>
          <w:rFonts w:ascii="Arial" w:hAnsi="Arial" w:cs="Arial" w:hint="eastAsia"/>
          <w:szCs w:val="21"/>
        </w:rPr>
        <w:t>希望</w:t>
      </w:r>
      <w:r w:rsidRPr="00BD75E0">
        <w:rPr>
          <w:rFonts w:ascii="Arial" w:hAnsi="Arial" w:cs="Arial"/>
          <w:bCs/>
          <w:szCs w:val="21"/>
        </w:rPr>
        <w:t>大学を</w:t>
      </w:r>
      <w:r>
        <w:rPr>
          <w:rFonts w:ascii="Arial" w:hAnsi="Arial" w:cs="Arial"/>
          <w:szCs w:val="21"/>
        </w:rPr>
        <w:t>含め、自分の研究分野に近い研究者・</w:t>
      </w:r>
      <w:r>
        <w:rPr>
          <w:rFonts w:ascii="Arial" w:hAnsi="Arial" w:cs="Arial" w:hint="eastAsia"/>
          <w:szCs w:val="21"/>
        </w:rPr>
        <w:t>教師</w:t>
      </w:r>
      <w:r w:rsidRPr="00BD75E0">
        <w:rPr>
          <w:rFonts w:ascii="Arial" w:hAnsi="Arial" w:cs="Arial"/>
          <w:szCs w:val="21"/>
        </w:rPr>
        <w:t>のいる複数</w:t>
      </w:r>
      <w:r w:rsidRPr="00BD75E0">
        <w:rPr>
          <w:rFonts w:ascii="Arial" w:hAnsi="Arial" w:cs="Arial"/>
          <w:bCs/>
          <w:szCs w:val="21"/>
        </w:rPr>
        <w:t>の日本の大学</w:t>
      </w:r>
      <w:r w:rsidRPr="00BD75E0">
        <w:rPr>
          <w:rFonts w:ascii="Arial" w:hAnsi="Arial" w:cs="Arial"/>
          <w:szCs w:val="21"/>
        </w:rPr>
        <w:t>に連絡を取りまし</w:t>
      </w:r>
      <w:r>
        <w:rPr>
          <w:rFonts w:ascii="Arial" w:hAnsi="Arial" w:cs="Arial"/>
          <w:sz w:val="19"/>
          <w:szCs w:val="19"/>
        </w:rPr>
        <w:t>た。</w:t>
      </w:r>
    </w:p>
    <w:p w:rsidR="001D6F19" w:rsidRPr="00BD75E0" w:rsidRDefault="001D6F19" w:rsidP="001D6F19">
      <w:pPr>
        <w:ind w:left="420" w:hangingChars="200" w:hanging="420"/>
        <w:rPr>
          <w:rFonts w:ascii="MS Mincho" w:eastAsia="宋体" w:hAnsi="MS Mincho" w:hint="eastAsia"/>
        </w:rPr>
      </w:pPr>
    </w:p>
    <w:p w:rsidR="001D6F19" w:rsidRDefault="001D6F19" w:rsidP="001D6F19">
      <w:pPr>
        <w:rPr>
          <w:rFonts w:ascii="MS Mincho" w:hAnsi="MS Mincho" w:hint="eastAsia"/>
        </w:rPr>
      </w:pPr>
    </w:p>
    <w:p w:rsidR="001D6F19" w:rsidRPr="00371E15" w:rsidRDefault="001D6F19" w:rsidP="001D6F19">
      <w:pPr>
        <w:rPr>
          <w:rFonts w:ascii="MS Mincho" w:eastAsia="宋体" w:hAnsi="MS Mincho" w:hint="eastAsia"/>
        </w:rPr>
      </w:pPr>
      <w:r>
        <w:rPr>
          <w:rFonts w:ascii="MS Mincho" w:hAnsi="MS Mincho" w:hint="eastAsia"/>
        </w:rPr>
        <w:t xml:space="preserve">④　</w:t>
      </w:r>
      <w:r w:rsidRPr="002C6121">
        <w:rPr>
          <w:rFonts w:ascii="MS Mincho" w:hAnsi="MS Mincho" w:hint="eastAsia"/>
          <w:u w:val="single"/>
        </w:rPr>
        <w:t xml:space="preserve">   　　　　　　　 　   </w:t>
      </w:r>
      <w:r>
        <w:rPr>
          <w:rFonts w:ascii="MS Mincho" w:hAnsi="MS Mincho" w:hint="eastAsia"/>
          <w:u w:val="single"/>
        </w:rPr>
        <w:t xml:space="preserve">　　</w:t>
      </w:r>
      <w:r w:rsidRPr="002C6121">
        <w:rPr>
          <w:rFonts w:ascii="MS Mincho" w:hAnsi="MS Mincho" w:hint="eastAsia"/>
          <w:u w:val="single"/>
        </w:rPr>
        <w:t xml:space="preserve">              </w:t>
      </w:r>
      <w:r>
        <w:rPr>
          <w:rFonts w:ascii="MS Mincho" w:eastAsia="宋体" w:hAnsi="MS Mincho" w:hint="eastAsia"/>
          <w:u w:val="single"/>
        </w:rPr>
        <w:t xml:space="preserve">             </w:t>
      </w:r>
      <w:r>
        <w:rPr>
          <w:rFonts w:ascii="MS Mincho" w:hAnsi="MS Mincho" w:hint="eastAsia"/>
          <w:u w:val="single"/>
        </w:rPr>
        <w:t xml:space="preserve">　　</w:t>
      </w:r>
      <w:r>
        <w:rPr>
          <w:rFonts w:ascii="MS Mincho" w:eastAsia="宋体" w:hAnsi="MS Mincho" w:hint="eastAsia"/>
          <w:u w:val="single"/>
        </w:rPr>
        <w:t xml:space="preserve">          </w:t>
      </w:r>
      <w:r w:rsidRPr="002C6121">
        <w:rPr>
          <w:rFonts w:ascii="MS Mincho" w:hAnsi="MS Mincho" w:hint="eastAsia"/>
          <w:u w:val="single"/>
        </w:rPr>
        <w:t xml:space="preserve"> </w:t>
      </w:r>
      <w:r w:rsidRPr="00D52B84">
        <w:rPr>
          <w:rFonts w:ascii="MS Mincho" w:hAnsi="MS Mincho" w:hint="eastAsia"/>
        </w:rPr>
        <w:t>ために</w:t>
      </w:r>
      <w:r w:rsidRPr="002C6121">
        <w:rPr>
          <w:rFonts w:ascii="MS Mincho" w:hAnsi="MS Mincho" w:hint="eastAsia"/>
        </w:rPr>
        <w:t>、</w:t>
      </w:r>
    </w:p>
    <w:p w:rsidR="001D6F19" w:rsidRPr="00EA1CD2" w:rsidRDefault="001D6F19" w:rsidP="001D6F19">
      <w:pPr>
        <w:spacing w:line="360" w:lineRule="auto"/>
        <w:ind w:firstLineChars="200" w:firstLine="420"/>
        <w:rPr>
          <w:rFonts w:ascii="MS Mincho" w:hAnsi="MS Mincho" w:hint="eastAsia"/>
          <w:u w:val="single"/>
        </w:rPr>
      </w:pPr>
    </w:p>
    <w:p w:rsidR="001D6F19" w:rsidRPr="002C6121" w:rsidRDefault="001D6F19" w:rsidP="001D6F19">
      <w:pPr>
        <w:spacing w:line="360" w:lineRule="auto"/>
        <w:ind w:firstLineChars="200" w:firstLine="420"/>
        <w:rPr>
          <w:rFonts w:ascii="MS Mincho" w:hAnsi="MS Mincho" w:hint="eastAsia"/>
        </w:rPr>
      </w:pPr>
      <w:r>
        <w:rPr>
          <w:rFonts w:ascii="MS Mincho" w:hAnsi="MS Mincho" w:hint="eastAsia"/>
          <w:u w:val="single"/>
        </w:rPr>
        <w:t xml:space="preserve">　　　　　　</w:t>
      </w:r>
      <w:r w:rsidRPr="002C6121">
        <w:rPr>
          <w:rFonts w:ascii="MS Mincho" w:hAnsi="MS Mincho" w:hint="eastAsia"/>
          <w:u w:val="single"/>
        </w:rPr>
        <w:t xml:space="preserve">　　　　　　　　　　　</w:t>
      </w:r>
      <w:r>
        <w:rPr>
          <w:rFonts w:ascii="MS Mincho" w:eastAsia="宋体" w:hAnsi="MS Mincho" w:hint="eastAsia"/>
          <w:u w:val="single"/>
        </w:rPr>
        <w:t xml:space="preserve">   </w:t>
      </w:r>
      <w:r>
        <w:rPr>
          <w:rFonts w:ascii="MS Mincho" w:hAnsi="MS Mincho" w:hint="eastAsia"/>
          <w:u w:val="single"/>
        </w:rPr>
        <w:t xml:space="preserve">　　</w:t>
      </w:r>
      <w:r>
        <w:rPr>
          <w:rFonts w:ascii="MS Mincho" w:eastAsia="宋体" w:hAnsi="MS Mincho" w:hint="eastAsia"/>
          <w:u w:val="single"/>
        </w:rPr>
        <w:t xml:space="preserve">                            </w:t>
      </w:r>
      <w:r w:rsidRPr="002C6121">
        <w:rPr>
          <w:rFonts w:ascii="MS Mincho" w:hAnsi="MS Mincho" w:hint="eastAsia"/>
          <w:u w:val="single"/>
        </w:rPr>
        <w:t xml:space="preserve">　　　</w:t>
      </w:r>
      <w:r w:rsidRPr="002C6121">
        <w:rPr>
          <w:rFonts w:ascii="MS Mincho" w:hAnsi="MS Mincho" w:hint="eastAsia"/>
        </w:rPr>
        <w:t>。</w:t>
      </w:r>
    </w:p>
    <w:p w:rsidR="001D6F19" w:rsidRPr="00866F4E" w:rsidRDefault="001D6F19" w:rsidP="001D6F19">
      <w:pPr>
        <w:rPr>
          <w:rFonts w:hint="eastAsia"/>
        </w:rPr>
      </w:pPr>
    </w:p>
    <w:p w:rsidR="001D6F19" w:rsidRDefault="001D6F19" w:rsidP="001D6F19">
      <w:pPr>
        <w:rPr>
          <w:rFonts w:ascii="MS Gothic" w:hAnsi="MS Gothic" w:hint="eastAsia"/>
          <w:b/>
          <w:bCs/>
          <w:szCs w:val="21"/>
        </w:rPr>
      </w:pPr>
    </w:p>
    <w:p w:rsidR="001D6F19" w:rsidRPr="00723F80" w:rsidRDefault="001D6F19" w:rsidP="001D6F19">
      <w:pPr>
        <w:rPr>
          <w:rFonts w:ascii="MS Gothic" w:hAnsi="MS Gothic" w:hint="eastAsia"/>
          <w:b/>
          <w:bCs/>
          <w:szCs w:val="21"/>
        </w:rPr>
      </w:pPr>
    </w:p>
    <w:p w:rsidR="001D6F19" w:rsidRDefault="001D6F19" w:rsidP="001D6F19">
      <w:pPr>
        <w:rPr>
          <w:rFonts w:ascii="MS Gothic" w:eastAsia="宋体" w:hAnsi="MS Gothic" w:hint="eastAsia"/>
          <w:b/>
          <w:bCs/>
          <w:szCs w:val="21"/>
        </w:rPr>
      </w:pPr>
      <w:r>
        <w:rPr>
          <w:rFonts w:ascii="MS Gothic" w:eastAsia="宋体" w:hAnsi="MS Gothic" w:hint="eastAsia"/>
          <w:b/>
          <w:bCs/>
          <w:noProof/>
          <w:szCs w:val="21"/>
          <w:lang w:eastAsia="zh-CN"/>
        </w:rPr>
        <w:pict>
          <v:roundrect id="_x0000_s1037" style="position:absolute;left:0;text-align:left;margin-left:27pt;margin-top:0;width:378pt;height:25.8pt;z-index:251666432" arcsize="10923f" fillcolor="gray">
            <v:fill r:id="rId6" o:title="5%" type="pattern"/>
            <v:textbox inset="5.85pt,.7pt,5.85pt,.7pt">
              <w:txbxContent>
                <w:p w:rsidR="001D6F19" w:rsidRPr="00BB079A" w:rsidRDefault="001D6F19" w:rsidP="001D6F19">
                  <w:pPr>
                    <w:spacing w:line="360" w:lineRule="auto"/>
                    <w:ind w:firstLineChars="200" w:firstLine="420"/>
                    <w:rPr>
                      <w:rFonts w:ascii="MS Gothic" w:eastAsia="MS Gothic" w:hAnsi="MS Gothic"/>
                      <w:szCs w:val="21"/>
                    </w:rPr>
                  </w:pPr>
                  <w:r w:rsidRPr="00BB079A">
                    <w:rPr>
                      <w:rFonts w:ascii="MS Gothic" w:eastAsia="MS Gothic" w:hAnsi="MS Gothic" w:hint="eastAsia"/>
                    </w:rPr>
                    <w:t>～</w:t>
                  </w:r>
                  <w:r w:rsidRPr="00BB079A">
                    <w:rPr>
                      <w:rFonts w:ascii="MS Gothic" w:hAnsi="MS Gothic" w:hint="eastAsia"/>
                    </w:rPr>
                    <w:t>のは</w:t>
                  </w:r>
                  <w:r w:rsidRPr="00BB079A">
                    <w:rPr>
                      <w:rFonts w:ascii="MS Gothic" w:eastAsia="MS Gothic" w:hAnsi="MS Gothic" w:hint="eastAsia"/>
                    </w:rPr>
                    <w:t>、～ためです。</w:t>
                  </w:r>
                </w:p>
              </w:txbxContent>
            </v:textbox>
          </v:roundrect>
        </w:pict>
      </w:r>
    </w:p>
    <w:p w:rsidR="001D6F19" w:rsidRDefault="001D6F19" w:rsidP="001D6F19">
      <w:pPr>
        <w:rPr>
          <w:rFonts w:ascii="MS Gothic" w:eastAsia="宋体" w:hAnsi="MS Gothic" w:hint="eastAsia"/>
          <w:b/>
          <w:bCs/>
          <w:szCs w:val="21"/>
        </w:rPr>
      </w:pPr>
    </w:p>
    <w:p w:rsidR="001D6F19" w:rsidRDefault="001D6F19" w:rsidP="001D6F19">
      <w:pPr>
        <w:rPr>
          <w:rFonts w:ascii="MS Gothic" w:eastAsia="宋体" w:hAnsi="MS Gothic" w:hint="eastAsia"/>
          <w:b/>
          <w:bCs/>
          <w:szCs w:val="21"/>
        </w:rPr>
      </w:pPr>
    </w:p>
    <w:p w:rsidR="001D6F19" w:rsidRPr="00BB079A" w:rsidRDefault="001D6F19" w:rsidP="001D6F19">
      <w:pPr>
        <w:rPr>
          <w:rFonts w:ascii="MS Mincho" w:hAnsi="MS Mincho" w:hint="eastAsia"/>
          <w:bCs/>
          <w:szCs w:val="21"/>
        </w:rPr>
      </w:pPr>
      <w:r w:rsidRPr="00BB079A">
        <w:rPr>
          <w:rFonts w:ascii="MS Mincho" w:hAnsi="MS Mincho" w:hint="eastAsia"/>
          <w:bCs/>
          <w:szCs w:val="21"/>
        </w:rPr>
        <w:t>①</w:t>
      </w:r>
      <w:r>
        <w:rPr>
          <w:rFonts w:ascii="MS Mincho" w:hAnsi="MS Mincho" w:hint="eastAsia"/>
          <w:bCs/>
          <w:szCs w:val="21"/>
        </w:rPr>
        <w:t xml:space="preserve">　私が日本へ来たのは、【翻訳技術　身　つける】。</w:t>
      </w:r>
    </w:p>
    <w:p w:rsidR="001D6F19" w:rsidRPr="004C3851" w:rsidRDefault="001D6F19" w:rsidP="001D6F19">
      <w:pPr>
        <w:rPr>
          <w:rFonts w:ascii="MS Mincho" w:hAnsi="MS Mincho" w:hint="eastAsia"/>
          <w:bCs/>
          <w:color w:val="0000FF"/>
          <w:szCs w:val="21"/>
        </w:rPr>
      </w:pPr>
      <w:r>
        <w:rPr>
          <w:rFonts w:ascii="MS Mincho" w:hAnsi="MS Mincho" w:hint="eastAsia"/>
          <w:b/>
          <w:bCs/>
          <w:szCs w:val="21"/>
        </w:rPr>
        <w:t xml:space="preserve">　　⇒　</w:t>
      </w:r>
      <w:r w:rsidRPr="004C3851">
        <w:rPr>
          <w:rFonts w:ascii="MS Mincho" w:hAnsi="MS Mincho" w:hint="eastAsia"/>
          <w:szCs w:val="21"/>
        </w:rPr>
        <w:t>・・・のは、</w:t>
      </w:r>
      <w:r w:rsidRPr="004C3851">
        <w:rPr>
          <w:rFonts w:ascii="MS Mincho" w:hAnsi="MS Mincho" w:hint="eastAsia"/>
          <w:color w:val="0000FF"/>
          <w:szCs w:val="21"/>
        </w:rPr>
        <w:t>翻訳技術を身につけるためです</w:t>
      </w:r>
      <w:r w:rsidRPr="004C3851">
        <w:rPr>
          <w:rFonts w:ascii="MS Mincho" w:hAnsi="MS Mincho" w:hint="eastAsia"/>
          <w:szCs w:val="21"/>
        </w:rPr>
        <w:t>。</w:t>
      </w:r>
    </w:p>
    <w:p w:rsidR="001D6F19" w:rsidRDefault="001D6F19" w:rsidP="001D6F19">
      <w:pPr>
        <w:rPr>
          <w:rFonts w:ascii="MS Gothic" w:eastAsia="宋体" w:hAnsi="MS Gothic" w:hint="eastAsia"/>
          <w:b/>
          <w:bCs/>
          <w:szCs w:val="21"/>
        </w:rPr>
      </w:pPr>
    </w:p>
    <w:p w:rsidR="001D6F19" w:rsidRPr="00F65014" w:rsidRDefault="001D6F19" w:rsidP="001D6F19">
      <w:pPr>
        <w:ind w:left="420" w:hangingChars="200" w:hanging="420"/>
        <w:rPr>
          <w:rFonts w:ascii="Arial" w:hAnsi="Arial" w:cs="Arial" w:hint="eastAsia"/>
          <w:bCs/>
          <w:szCs w:val="21"/>
        </w:rPr>
      </w:pPr>
      <w:r w:rsidRPr="00BB079A">
        <w:rPr>
          <w:rFonts w:ascii="MS Gothic" w:eastAsia="MS Gothic" w:hAnsi="MS Gothic" w:hint="eastAsia"/>
          <w:bCs/>
          <w:szCs w:val="21"/>
        </w:rPr>
        <w:t>②</w:t>
      </w:r>
      <w:r>
        <w:rPr>
          <w:rFonts w:ascii="MS Gothic" w:eastAsia="MS Gothic" w:hAnsi="MS Gothic" w:hint="eastAsia"/>
          <w:bCs/>
          <w:szCs w:val="21"/>
        </w:rPr>
        <w:t xml:space="preserve">　【</w:t>
      </w:r>
      <w:r>
        <w:rPr>
          <w:rFonts w:ascii="Arial" w:hAnsi="Arial" w:cs="Arial"/>
          <w:szCs w:val="21"/>
        </w:rPr>
        <w:t>私</w:t>
      </w:r>
      <w:r>
        <w:rPr>
          <w:rFonts w:ascii="Arial" w:hAnsi="Arial" w:cs="Arial" w:hint="eastAsia"/>
          <w:szCs w:val="21"/>
        </w:rPr>
        <w:t xml:space="preserve">　</w:t>
      </w:r>
      <w:r>
        <w:rPr>
          <w:rFonts w:ascii="Arial" w:hAnsi="Arial" w:cs="Arial"/>
          <w:szCs w:val="21"/>
        </w:rPr>
        <w:t>留学先</w:t>
      </w:r>
      <w:r>
        <w:rPr>
          <w:rFonts w:ascii="Arial" w:hAnsi="Arial" w:cs="Arial" w:hint="eastAsia"/>
          <w:szCs w:val="21"/>
        </w:rPr>
        <w:t xml:space="preserve">　</w:t>
      </w:r>
      <w:r>
        <w:rPr>
          <w:rFonts w:ascii="Arial" w:hAnsi="Arial" w:cs="Arial"/>
          <w:bCs/>
          <w:szCs w:val="21"/>
        </w:rPr>
        <w:t>日本</w:t>
      </w:r>
      <w:r>
        <w:rPr>
          <w:rFonts w:ascii="Arial" w:hAnsi="Arial" w:cs="Arial" w:hint="eastAsia"/>
          <w:bCs/>
          <w:szCs w:val="21"/>
        </w:rPr>
        <w:t xml:space="preserve">　</w:t>
      </w:r>
      <w:r w:rsidRPr="00F65014">
        <w:rPr>
          <w:rFonts w:ascii="Arial" w:hAnsi="Arial" w:cs="Arial"/>
          <w:szCs w:val="21"/>
        </w:rPr>
        <w:t>選んだ</w:t>
      </w:r>
      <w:r>
        <w:rPr>
          <w:rFonts w:ascii="Arial" w:hAnsi="Arial" w:cs="Arial" w:hint="eastAsia"/>
          <w:szCs w:val="21"/>
        </w:rPr>
        <w:t>】</w:t>
      </w:r>
      <w:r w:rsidRPr="00F65014">
        <w:rPr>
          <w:rFonts w:ascii="Arial" w:hAnsi="Arial" w:cs="Arial"/>
          <w:szCs w:val="21"/>
        </w:rPr>
        <w:t>、夢や目標を見つけ、実現</w:t>
      </w:r>
      <w:r w:rsidRPr="00F65014">
        <w:rPr>
          <w:rFonts w:ascii="Arial" w:hAnsi="Arial" w:cs="Arial"/>
          <w:bCs/>
          <w:szCs w:val="21"/>
        </w:rPr>
        <w:t>する</w:t>
      </w:r>
      <w:r w:rsidRPr="00F65014">
        <w:rPr>
          <w:rFonts w:ascii="Arial" w:hAnsi="Arial" w:cs="Arial"/>
          <w:szCs w:val="21"/>
        </w:rPr>
        <w:t>ための第一歩を踏み出す</w:t>
      </w:r>
      <w:r w:rsidRPr="00F65014">
        <w:rPr>
          <w:rFonts w:ascii="Arial" w:hAnsi="Arial" w:cs="Arial"/>
          <w:bCs/>
          <w:szCs w:val="21"/>
        </w:rPr>
        <w:t>ためです</w:t>
      </w:r>
      <w:r w:rsidRPr="00F65014">
        <w:rPr>
          <w:rFonts w:ascii="Arial" w:hAnsi="Arial" w:cs="Arial"/>
          <w:szCs w:val="21"/>
        </w:rPr>
        <w:t>。</w:t>
      </w:r>
    </w:p>
    <w:p w:rsidR="001D6F19" w:rsidRPr="00BD75E0" w:rsidRDefault="001D6F19" w:rsidP="001D6F19">
      <w:pPr>
        <w:rPr>
          <w:rFonts w:ascii="MS Gothic" w:eastAsia="MS Gothic" w:hAnsi="MS Gothic" w:hint="eastAsia"/>
          <w:bCs/>
          <w:color w:val="0000FF"/>
          <w:szCs w:val="21"/>
        </w:rPr>
      </w:pPr>
      <w:r>
        <w:rPr>
          <w:rFonts w:ascii="MS Gothic" w:eastAsia="MS Gothic" w:hAnsi="MS Gothic" w:hint="eastAsia"/>
          <w:bCs/>
          <w:szCs w:val="21"/>
        </w:rPr>
        <w:t xml:space="preserve">　　</w:t>
      </w:r>
      <w:r>
        <w:rPr>
          <w:rFonts w:ascii="MS Mincho" w:hAnsi="MS Mincho" w:hint="eastAsia"/>
          <w:b/>
          <w:bCs/>
          <w:szCs w:val="21"/>
        </w:rPr>
        <w:t xml:space="preserve">⇒　</w:t>
      </w:r>
      <w:r w:rsidRPr="00BD75E0">
        <w:rPr>
          <w:rFonts w:ascii="MS Gothic" w:eastAsia="MS Gothic" w:hAnsi="MS Gothic" w:hint="eastAsia"/>
          <w:bCs/>
          <w:color w:val="0000FF"/>
          <w:szCs w:val="21"/>
        </w:rPr>
        <w:t>私が留学先に日本を選んだのは</w:t>
      </w:r>
      <w:r w:rsidRPr="00BB079A">
        <w:rPr>
          <w:rFonts w:ascii="MS Gothic" w:eastAsia="MS Gothic" w:hAnsi="MS Gothic" w:hint="eastAsia"/>
          <w:szCs w:val="21"/>
        </w:rPr>
        <w:t>・・・。</w:t>
      </w:r>
    </w:p>
    <w:p w:rsidR="001D6F19" w:rsidRDefault="001D6F19" w:rsidP="001D6F19">
      <w:pPr>
        <w:rPr>
          <w:rFonts w:ascii="MS Gothic" w:eastAsia="MS Gothic" w:hAnsi="MS Gothic" w:hint="eastAsia"/>
          <w:bCs/>
          <w:szCs w:val="21"/>
        </w:rPr>
      </w:pPr>
    </w:p>
    <w:p w:rsidR="001D6F19" w:rsidRPr="00BD75E0" w:rsidRDefault="001D6F19" w:rsidP="001D6F19">
      <w:pPr>
        <w:numPr>
          <w:ilvl w:val="0"/>
          <w:numId w:val="8"/>
        </w:numPr>
        <w:rPr>
          <w:rFonts w:ascii="MS Mincho" w:hAnsi="MS Mincho" w:hint="eastAsia"/>
          <w:szCs w:val="21"/>
        </w:rPr>
      </w:pPr>
      <w:r>
        <w:rPr>
          <w:rFonts w:ascii="MS Mincho" w:hAnsi="MS Mincho" w:hint="eastAsia"/>
          <w:szCs w:val="21"/>
        </w:rPr>
        <w:t>日本語の会話練習の相手になってくれる人を探しているのは、</w:t>
      </w:r>
      <w:r>
        <w:rPr>
          <w:rFonts w:ascii="MS Mincho" w:hAnsi="MS Mincho" w:hint="eastAsia"/>
          <w:szCs w:val="21"/>
          <w:u w:val="single"/>
        </w:rPr>
        <w:t xml:space="preserve">　　　　　　</w:t>
      </w:r>
      <w:r>
        <w:rPr>
          <w:rFonts w:ascii="MS Mincho" w:eastAsia="宋体" w:hAnsi="MS Mincho" w:hint="eastAsia"/>
          <w:szCs w:val="21"/>
          <w:u w:val="single"/>
        </w:rPr>
        <w:t xml:space="preserve">  </w:t>
      </w:r>
      <w:r>
        <w:rPr>
          <w:rFonts w:ascii="MS Mincho" w:hAnsi="MS Mincho" w:hint="eastAsia"/>
          <w:szCs w:val="21"/>
          <w:u w:val="single"/>
        </w:rPr>
        <w:t xml:space="preserve">　　　</w:t>
      </w:r>
    </w:p>
    <w:p w:rsidR="001D6F19" w:rsidRDefault="001D6F19" w:rsidP="001D6F19">
      <w:pPr>
        <w:rPr>
          <w:rFonts w:ascii="MS Mincho" w:hAnsi="MS Mincho" w:hint="eastAsia"/>
          <w:szCs w:val="21"/>
        </w:rPr>
      </w:pPr>
    </w:p>
    <w:p w:rsidR="001D6F19" w:rsidRPr="00BD75E0" w:rsidRDefault="001D6F19" w:rsidP="001D6F19">
      <w:pPr>
        <w:ind w:firstLineChars="200" w:firstLine="420"/>
        <w:rPr>
          <w:rFonts w:ascii="MS Mincho" w:hAnsi="MS Mincho" w:hint="eastAsia"/>
        </w:rPr>
      </w:pPr>
      <w:r w:rsidRPr="00BD75E0">
        <w:rPr>
          <w:rFonts w:ascii="MS Mincho" w:hAnsi="MS Mincho" w:hint="eastAsia"/>
          <w:u w:val="single"/>
        </w:rPr>
        <w:t xml:space="preserve">　　</w:t>
      </w:r>
      <w:r w:rsidRPr="00D14701">
        <w:rPr>
          <w:rFonts w:ascii="MS Mincho" w:hAnsi="MS Mincho" w:hint="eastAsia"/>
          <w:color w:val="0000FF"/>
          <w:u w:val="single"/>
        </w:rPr>
        <w:t xml:space="preserve">会話が上手になるため　　</w:t>
      </w:r>
      <w:r w:rsidRPr="00BD75E0">
        <w:rPr>
          <w:rFonts w:ascii="MS Mincho" w:hAnsi="MS Mincho" w:hint="eastAsia"/>
          <w:u w:val="single"/>
        </w:rPr>
        <w:t xml:space="preserve">　　　　　　　　　　　　　　　</w:t>
      </w:r>
      <w:r>
        <w:rPr>
          <w:rFonts w:ascii="MS Mincho" w:eastAsia="宋体" w:hAnsi="MS Mincho" w:hint="eastAsia"/>
          <w:u w:val="single"/>
        </w:rPr>
        <w:t xml:space="preserve">     </w:t>
      </w:r>
      <w:r w:rsidRPr="00BD75E0">
        <w:rPr>
          <w:rFonts w:ascii="MS Mincho" w:hAnsi="MS Mincho" w:hint="eastAsia"/>
          <w:u w:val="single"/>
        </w:rPr>
        <w:t xml:space="preserve">　　　　</w:t>
      </w:r>
      <w:r w:rsidRPr="00BD75E0">
        <w:rPr>
          <w:rFonts w:ascii="MS Mincho" w:hAnsi="MS Mincho" w:hint="eastAsia"/>
        </w:rPr>
        <w:t>です。</w:t>
      </w:r>
    </w:p>
    <w:p w:rsidR="001D6F19" w:rsidRPr="00EA1CD2" w:rsidRDefault="001D6F19" w:rsidP="001D6F19">
      <w:pPr>
        <w:rPr>
          <w:rFonts w:ascii="MS Mincho" w:hAnsi="MS Mincho" w:hint="eastAsia"/>
          <w:szCs w:val="21"/>
        </w:rPr>
      </w:pPr>
    </w:p>
    <w:p w:rsidR="001D6F19" w:rsidRPr="001D6F19" w:rsidRDefault="001D6F19" w:rsidP="001D6F19">
      <w:pPr>
        <w:rPr>
          <w:rFonts w:ascii="MS Gothic" w:eastAsia="MS Gothic" w:hAnsi="MS Gothic" w:hint="eastAsia"/>
          <w:bCs/>
          <w:szCs w:val="21"/>
        </w:rPr>
      </w:pPr>
      <w:r>
        <w:rPr>
          <w:rFonts w:ascii="MS Gothic" w:eastAsia="MS Gothic" w:hAnsi="MS Gothic" w:hint="eastAsia"/>
          <w:bCs/>
          <w:szCs w:val="21"/>
        </w:rPr>
        <w:t xml:space="preserve">④　</w:t>
      </w:r>
      <w:r>
        <w:rPr>
          <w:rFonts w:ascii="MS Gothic" w:eastAsia="MS Gothic" w:hAnsi="MS Gothic" w:hint="eastAsia"/>
          <w:bCs/>
          <w:szCs w:val="21"/>
          <w:u w:val="single"/>
        </w:rPr>
        <w:t xml:space="preserve">　　　　　　　　　　　　　　　　　　　　　　　　　　　　　　　</w:t>
      </w:r>
      <w:r>
        <w:rPr>
          <w:rFonts w:ascii="MS Gothic" w:eastAsia="宋体" w:hAnsi="MS Gothic" w:hint="eastAsia"/>
          <w:bCs/>
          <w:szCs w:val="21"/>
          <w:u w:val="single"/>
        </w:rPr>
        <w:t xml:space="preserve">   </w:t>
      </w:r>
      <w:r>
        <w:rPr>
          <w:rFonts w:ascii="MS Gothic" w:eastAsia="MS Gothic" w:hAnsi="MS Gothic" w:hint="eastAsia"/>
          <w:bCs/>
          <w:szCs w:val="21"/>
          <w:u w:val="single"/>
        </w:rPr>
        <w:t xml:space="preserve">　　　</w:t>
      </w:r>
      <w:r w:rsidRPr="00D14701">
        <w:rPr>
          <w:rFonts w:ascii="MS Gothic" w:eastAsia="MS Gothic" w:hAnsi="MS Gothic" w:hint="eastAsia"/>
          <w:bCs/>
          <w:szCs w:val="21"/>
        </w:rPr>
        <w:t>のは、</w:t>
      </w:r>
    </w:p>
    <w:p w:rsidR="001D6F19" w:rsidRPr="00D14701" w:rsidRDefault="001D6F19" w:rsidP="001D6F19">
      <w:pPr>
        <w:ind w:firstLineChars="200" w:firstLine="420"/>
        <w:rPr>
          <w:rFonts w:ascii="MS Gothic" w:eastAsia="MS Gothic" w:hAnsi="MS Gothic" w:hint="eastAsia"/>
          <w:bCs/>
          <w:szCs w:val="21"/>
        </w:rPr>
      </w:pPr>
      <w:r>
        <w:rPr>
          <w:rFonts w:ascii="MS Gothic" w:eastAsia="MS Gothic" w:hAnsi="MS Gothic" w:hint="eastAsia"/>
          <w:bCs/>
          <w:szCs w:val="21"/>
          <w:u w:val="single"/>
        </w:rPr>
        <w:lastRenderedPageBreak/>
        <w:t xml:space="preserve">　　　　　　　　　　　　　　　　　　　　　　　　　　　　　　　</w:t>
      </w:r>
      <w:r>
        <w:rPr>
          <w:rFonts w:ascii="MS Gothic" w:eastAsia="宋体" w:hAnsi="MS Gothic" w:hint="eastAsia"/>
          <w:bCs/>
          <w:szCs w:val="21"/>
          <w:u w:val="single"/>
        </w:rPr>
        <w:t xml:space="preserve">    </w:t>
      </w:r>
      <w:r>
        <w:rPr>
          <w:rFonts w:ascii="MS Gothic" w:eastAsia="MS Gothic" w:hAnsi="MS Gothic" w:hint="eastAsia"/>
          <w:bCs/>
          <w:szCs w:val="21"/>
          <w:u w:val="single"/>
        </w:rPr>
        <w:t xml:space="preserve">　</w:t>
      </w:r>
      <w:r w:rsidRPr="00D14701">
        <w:rPr>
          <w:rFonts w:ascii="MS Gothic" w:eastAsia="MS Gothic" w:hAnsi="MS Gothic" w:hint="eastAsia"/>
          <w:bCs/>
          <w:szCs w:val="21"/>
        </w:rPr>
        <w:t>ためです。</w:t>
      </w:r>
    </w:p>
    <w:p w:rsidR="001D6F19" w:rsidRDefault="001D6F19" w:rsidP="001D6F19">
      <w:pPr>
        <w:rPr>
          <w:rFonts w:ascii="MS Gothic" w:eastAsia="MS Gothic" w:hAnsi="MS Gothic" w:hint="eastAsia"/>
          <w:bCs/>
          <w:szCs w:val="21"/>
        </w:rPr>
      </w:pPr>
    </w:p>
    <w:p w:rsidR="001D6F19" w:rsidRPr="0017627D" w:rsidRDefault="001D6F19" w:rsidP="001D6F19">
      <w:pPr>
        <w:rPr>
          <w:rFonts w:ascii="MS Gothic" w:eastAsia="MS Gothic" w:hAnsi="MS Gothic" w:hint="eastAsia"/>
          <w:bCs/>
          <w:szCs w:val="21"/>
        </w:rPr>
      </w:pPr>
      <w:r>
        <w:rPr>
          <w:rFonts w:ascii="MS Gothic" w:eastAsia="MS Gothic" w:hAnsi="MS Gothic" w:hint="eastAsia"/>
          <w:bCs/>
          <w:noProof/>
          <w:szCs w:val="21"/>
          <w:lang w:eastAsia="zh-CN"/>
        </w:rPr>
        <w:pict>
          <v:roundrect id="_x0000_s1035" style="position:absolute;left:0;text-align:left;margin-left:27pt;margin-top:0;width:378pt;height:25.8pt;z-index:251664384" arcsize="10923f" fillcolor="gray">
            <v:fill r:id="rId6" o:title="5%" type="pattern"/>
            <v:textbox inset="5.85pt,.7pt,5.85pt,.7pt">
              <w:txbxContent>
                <w:p w:rsidR="001D6F19" w:rsidRPr="00BB079A" w:rsidRDefault="001D6F19" w:rsidP="001D6F19">
                  <w:pPr>
                    <w:spacing w:line="360" w:lineRule="auto"/>
                    <w:ind w:firstLineChars="200" w:firstLine="420"/>
                    <w:rPr>
                      <w:rFonts w:ascii="MS Gothic" w:eastAsia="MS Gothic" w:hAnsi="MS Gothic"/>
                      <w:szCs w:val="21"/>
                    </w:rPr>
                  </w:pPr>
                  <w:r w:rsidRPr="00BB079A">
                    <w:rPr>
                      <w:rFonts w:ascii="MS Gothic" w:eastAsia="MS Gothic" w:hAnsi="MS Gothic" w:hint="eastAsia"/>
                    </w:rPr>
                    <w:t>～のように、・・・。</w:t>
                  </w:r>
                </w:p>
              </w:txbxContent>
            </v:textbox>
          </v:roundrect>
        </w:pict>
      </w:r>
      <w:r w:rsidRPr="00DA7789">
        <w:rPr>
          <w:rFonts w:ascii="MS Gothic" w:eastAsia="MS Gothic" w:hAnsi="MS Gothic" w:hint="eastAsia"/>
          <w:bCs/>
          <w:szCs w:val="21"/>
        </w:rPr>
        <w:t>２．</w:t>
      </w:r>
    </w:p>
    <w:p w:rsidR="001D6F19" w:rsidRDefault="001D6F19" w:rsidP="001D6F19">
      <w:pPr>
        <w:rPr>
          <w:rFonts w:hint="eastAsia"/>
        </w:rPr>
      </w:pPr>
    </w:p>
    <w:p w:rsidR="001D6F19" w:rsidRDefault="001D6F19" w:rsidP="001D6F19">
      <w:pPr>
        <w:rPr>
          <w:rFonts w:hint="eastAsia"/>
        </w:rPr>
      </w:pPr>
    </w:p>
    <w:p w:rsidR="001D6F19" w:rsidRPr="00237D56" w:rsidRDefault="001D6F19" w:rsidP="001D6F19">
      <w:pPr>
        <w:ind w:left="420" w:hangingChars="200" w:hanging="420"/>
        <w:rPr>
          <w:rFonts w:hint="eastAsia"/>
          <w:szCs w:val="21"/>
        </w:rPr>
      </w:pPr>
      <w:r>
        <w:rPr>
          <w:rFonts w:hint="eastAsia"/>
        </w:rPr>
        <w:t xml:space="preserve">①　</w:t>
      </w:r>
      <w:r w:rsidRPr="00570F1B">
        <w:rPr>
          <w:rFonts w:ascii="MS Mincho" w:hAnsi="MS Mincho" w:hint="eastAsia"/>
          <w:szCs w:val="21"/>
        </w:rPr>
        <w:t>【</w:t>
      </w:r>
      <w:r w:rsidRPr="00570F1B">
        <w:rPr>
          <w:rFonts w:ascii="MS Mincho" w:hAnsi="MS Mincho" w:cs="Arial"/>
          <w:szCs w:val="21"/>
        </w:rPr>
        <w:t>挨拶以上</w:t>
      </w:r>
      <w:r w:rsidRPr="00570F1B">
        <w:rPr>
          <w:rFonts w:ascii="MS Mincho" w:hAnsi="MS Mincho" w:cs="Arial" w:hint="eastAsia"/>
          <w:szCs w:val="21"/>
        </w:rPr>
        <w:t xml:space="preserve">　</w:t>
      </w:r>
      <w:r w:rsidRPr="00570F1B">
        <w:rPr>
          <w:rFonts w:ascii="MS Mincho" w:hAnsi="MS Mincho" w:cs="Arial"/>
          <w:szCs w:val="21"/>
        </w:rPr>
        <w:t>もっとふみこん</w:t>
      </w:r>
      <w:r w:rsidRPr="00570F1B">
        <w:rPr>
          <w:rFonts w:ascii="MS Mincho" w:hAnsi="MS Mincho" w:cs="Arial"/>
          <w:bCs/>
          <w:szCs w:val="21"/>
        </w:rPr>
        <w:t>で</w:t>
      </w:r>
      <w:r w:rsidRPr="00570F1B">
        <w:rPr>
          <w:rFonts w:ascii="MS Mincho" w:hAnsi="MS Mincho" w:cs="Arial" w:hint="eastAsia"/>
          <w:bCs/>
          <w:szCs w:val="21"/>
        </w:rPr>
        <w:t xml:space="preserve">　</w:t>
      </w:r>
      <w:r w:rsidRPr="00570F1B">
        <w:rPr>
          <w:rFonts w:ascii="MS Mincho" w:hAnsi="MS Mincho" w:cs="Arial"/>
          <w:bCs/>
          <w:szCs w:val="21"/>
        </w:rPr>
        <w:t>会話できる</w:t>
      </w:r>
      <w:r w:rsidRPr="00570F1B">
        <w:rPr>
          <w:rFonts w:ascii="MS Mincho" w:hAnsi="MS Mincho" w:hint="eastAsia"/>
          <w:szCs w:val="21"/>
        </w:rPr>
        <w:t>】、</w:t>
      </w:r>
      <w:r w:rsidRPr="00237D56">
        <w:rPr>
          <w:rFonts w:ascii="Arial" w:hAnsi="Arial" w:cs="Arial"/>
          <w:szCs w:val="21"/>
        </w:rPr>
        <w:t>膨大な時間をかけて発音</w:t>
      </w:r>
      <w:r w:rsidRPr="00237D56">
        <w:rPr>
          <w:rFonts w:ascii="Arial" w:hAnsi="Arial" w:cs="Arial"/>
          <w:bCs/>
          <w:szCs w:val="21"/>
        </w:rPr>
        <w:t>練習</w:t>
      </w:r>
      <w:r w:rsidRPr="00237D56">
        <w:rPr>
          <w:rFonts w:ascii="Arial" w:hAnsi="Arial" w:cs="Arial"/>
          <w:szCs w:val="21"/>
        </w:rPr>
        <w:t>、理解</w:t>
      </w:r>
      <w:r w:rsidRPr="00237D56">
        <w:rPr>
          <w:rFonts w:ascii="Arial" w:hAnsi="Arial" w:cs="Arial"/>
          <w:bCs/>
          <w:szCs w:val="21"/>
        </w:rPr>
        <w:t>の練習</w:t>
      </w:r>
      <w:r>
        <w:rPr>
          <w:rFonts w:ascii="Arial" w:hAnsi="Arial" w:cs="Arial"/>
          <w:szCs w:val="21"/>
        </w:rPr>
        <w:t>や</w:t>
      </w:r>
      <w:r w:rsidRPr="00237D56">
        <w:rPr>
          <w:rFonts w:ascii="Arial" w:hAnsi="Arial" w:cs="Arial"/>
          <w:szCs w:val="21"/>
        </w:rPr>
        <w:t>聞く</w:t>
      </w:r>
      <w:r w:rsidRPr="00237D56">
        <w:rPr>
          <w:rFonts w:ascii="Arial" w:hAnsi="Arial" w:cs="Arial"/>
          <w:bCs/>
          <w:szCs w:val="21"/>
        </w:rPr>
        <w:t>練習をしてい</w:t>
      </w:r>
      <w:r>
        <w:rPr>
          <w:rFonts w:ascii="Arial" w:hAnsi="Arial" w:cs="Arial" w:hint="eastAsia"/>
          <w:bCs/>
          <w:szCs w:val="21"/>
        </w:rPr>
        <w:t>ます。</w:t>
      </w:r>
    </w:p>
    <w:p w:rsidR="001D6F19" w:rsidRPr="00671E39" w:rsidRDefault="001D6F19" w:rsidP="001D6F19">
      <w:pPr>
        <w:ind w:left="420"/>
        <w:rPr>
          <w:rFonts w:hint="eastAsia"/>
          <w:color w:val="0000FF"/>
        </w:rPr>
      </w:pPr>
      <w:r>
        <w:rPr>
          <w:rFonts w:hint="eastAsia"/>
        </w:rPr>
        <w:t xml:space="preserve">⇒　</w:t>
      </w:r>
      <w:r w:rsidRPr="00671E39">
        <w:rPr>
          <w:rFonts w:hint="eastAsia"/>
          <w:color w:val="0000FF"/>
        </w:rPr>
        <w:t>挨拶以上にもっと踏み込んで会話できるように</w:t>
      </w:r>
      <w:r>
        <w:rPr>
          <w:rFonts w:hint="eastAsia"/>
          <w:color w:val="0000FF"/>
        </w:rPr>
        <w:t>、</w:t>
      </w:r>
      <w:r w:rsidRPr="00BB079A">
        <w:rPr>
          <w:rFonts w:ascii="MS Gothic" w:eastAsia="MS Gothic" w:hAnsi="MS Gothic" w:hint="eastAsia"/>
        </w:rPr>
        <w:t>・・・。</w:t>
      </w:r>
    </w:p>
    <w:p w:rsidR="001D6F19" w:rsidRPr="00455E11" w:rsidRDefault="001D6F19" w:rsidP="001D6F19">
      <w:pPr>
        <w:rPr>
          <w:rFonts w:hint="eastAsia"/>
        </w:rPr>
      </w:pPr>
    </w:p>
    <w:p w:rsidR="001D6F19" w:rsidRPr="00BB6698" w:rsidRDefault="001D6F19" w:rsidP="001D6F19">
      <w:pPr>
        <w:rPr>
          <w:rFonts w:ascii="Arial" w:eastAsia="宋体" w:hAnsi="Arial" w:cs="Arial" w:hint="eastAsia"/>
          <w:szCs w:val="21"/>
        </w:rPr>
      </w:pPr>
      <w:r>
        <w:rPr>
          <w:rFonts w:hint="eastAsia"/>
        </w:rPr>
        <w:t>②　【</w:t>
      </w:r>
      <w:r>
        <w:t>少しでも</w:t>
      </w:r>
      <w:r>
        <w:rPr>
          <w:rFonts w:hint="eastAsia"/>
        </w:rPr>
        <w:t xml:space="preserve">　</w:t>
      </w:r>
      <w:r>
        <w:t>学生</w:t>
      </w:r>
      <w:r>
        <w:rPr>
          <w:rFonts w:hint="eastAsia"/>
        </w:rPr>
        <w:t xml:space="preserve">　</w:t>
      </w:r>
      <w:r>
        <w:t>進んで勉強する</w:t>
      </w:r>
      <w:r>
        <w:rPr>
          <w:rFonts w:hint="eastAsia"/>
        </w:rPr>
        <w:t>】、</w:t>
      </w:r>
      <w:r>
        <w:t>教科書を編集しました。</w:t>
      </w:r>
    </w:p>
    <w:p w:rsidR="001D6F19" w:rsidRPr="00671E39" w:rsidRDefault="001D6F19" w:rsidP="001D6F19">
      <w:pPr>
        <w:ind w:firstLineChars="200" w:firstLine="420"/>
        <w:rPr>
          <w:rFonts w:hint="eastAsia"/>
          <w:szCs w:val="21"/>
        </w:rPr>
      </w:pPr>
      <w:r>
        <w:rPr>
          <w:rFonts w:hint="eastAsia"/>
        </w:rPr>
        <w:t xml:space="preserve">⇒　</w:t>
      </w:r>
      <w:r w:rsidRPr="00BB6698">
        <w:rPr>
          <w:color w:val="0000FF"/>
        </w:rPr>
        <w:t>少しでも学生が進んで勉強するように</w:t>
      </w:r>
      <w:r w:rsidRPr="00BB079A">
        <w:rPr>
          <w:rFonts w:ascii="MS Gothic" w:eastAsia="MS Gothic" w:hAnsi="MS Gothic" w:hint="eastAsia"/>
        </w:rPr>
        <w:t>・・・</w:t>
      </w:r>
      <w:r>
        <w:t>。</w:t>
      </w:r>
    </w:p>
    <w:p w:rsidR="001D6F19" w:rsidRPr="00A441DD" w:rsidRDefault="001D6F19" w:rsidP="001D6F19">
      <w:pPr>
        <w:ind w:left="420"/>
        <w:rPr>
          <w:rFonts w:hint="eastAsia"/>
        </w:rPr>
      </w:pPr>
    </w:p>
    <w:p w:rsidR="001D6F19" w:rsidRDefault="001D6F19" w:rsidP="001D6F19">
      <w:pPr>
        <w:numPr>
          <w:ilvl w:val="0"/>
          <w:numId w:val="9"/>
        </w:numPr>
        <w:rPr>
          <w:rFonts w:ascii="Arial" w:hAnsi="Arial" w:cs="Arial" w:hint="eastAsia"/>
          <w:szCs w:val="21"/>
        </w:rPr>
      </w:pPr>
      <w:r w:rsidRPr="00671E39">
        <w:rPr>
          <w:rFonts w:ascii="Arial" w:hAnsi="Arial" w:cs="Arial"/>
          <w:bCs/>
          <w:szCs w:val="21"/>
        </w:rPr>
        <w:t>大学進学</w:t>
      </w:r>
      <w:r w:rsidRPr="00671E39">
        <w:rPr>
          <w:rFonts w:ascii="Arial" w:hAnsi="Arial" w:cs="Arial"/>
          <w:szCs w:val="21"/>
        </w:rPr>
        <w:t>アドバイザーチームはふさわしい</w:t>
      </w:r>
      <w:r w:rsidRPr="00671E39">
        <w:rPr>
          <w:rFonts w:ascii="Arial" w:hAnsi="Arial" w:cs="Arial"/>
          <w:bCs/>
          <w:szCs w:val="21"/>
        </w:rPr>
        <w:t>大学に</w:t>
      </w:r>
      <w:r>
        <w:rPr>
          <w:rFonts w:ascii="Arial" w:hAnsi="Arial" w:cs="Arial" w:hint="eastAsia"/>
          <w:szCs w:val="21"/>
        </w:rPr>
        <w:t>学生</w:t>
      </w:r>
      <w:r w:rsidRPr="00671E39">
        <w:rPr>
          <w:rFonts w:ascii="Arial" w:hAnsi="Arial" w:cs="Arial"/>
          <w:szCs w:val="21"/>
        </w:rPr>
        <w:t>が</w:t>
      </w:r>
      <w:r w:rsidRPr="00671E39">
        <w:rPr>
          <w:rFonts w:ascii="Arial" w:hAnsi="Arial" w:cs="Arial"/>
          <w:bCs/>
          <w:szCs w:val="21"/>
        </w:rPr>
        <w:t>進学できるように</w:t>
      </w:r>
      <w:r w:rsidRPr="00671E39">
        <w:rPr>
          <w:rFonts w:ascii="Arial" w:hAnsi="Arial" w:cs="Arial" w:hint="eastAsia"/>
          <w:szCs w:val="21"/>
        </w:rPr>
        <w:t>、</w:t>
      </w:r>
    </w:p>
    <w:p w:rsidR="001D6F19" w:rsidRPr="004C3851" w:rsidRDefault="001D6F19" w:rsidP="001D6F19">
      <w:pPr>
        <w:rPr>
          <w:rFonts w:ascii="Arial" w:hAnsi="Arial" w:cs="Arial" w:hint="eastAsia"/>
          <w:szCs w:val="21"/>
        </w:rPr>
      </w:pPr>
    </w:p>
    <w:p w:rsidR="001D6F19" w:rsidRPr="00DD1C8B" w:rsidRDefault="001D6F19" w:rsidP="001D6F19">
      <w:pPr>
        <w:ind w:firstLineChars="200" w:firstLine="420"/>
        <w:rPr>
          <w:rFonts w:ascii="MS Mincho" w:eastAsia="宋体" w:hAnsi="MS Mincho" w:hint="eastAsia"/>
          <w:color w:val="0000FF"/>
          <w:u w:val="single"/>
        </w:rPr>
      </w:pPr>
      <w:r>
        <w:rPr>
          <w:rFonts w:ascii="Arial" w:hAnsi="Arial" w:cs="Arial" w:hint="eastAsia"/>
          <w:szCs w:val="21"/>
          <w:u w:val="single"/>
        </w:rPr>
        <w:t xml:space="preserve">　　</w:t>
      </w:r>
      <w:r w:rsidRPr="00DD1C8B">
        <w:rPr>
          <w:rFonts w:ascii="Arial" w:hAnsi="Arial" w:cs="Arial"/>
          <w:color w:val="0000FF"/>
          <w:szCs w:val="21"/>
          <w:u w:val="single"/>
        </w:rPr>
        <w:t>最大限に努力し、サポートしてくれます</w:t>
      </w:r>
      <w:r>
        <w:rPr>
          <w:rFonts w:ascii="Arial" w:hAnsi="Arial" w:cs="Arial" w:hint="eastAsia"/>
          <w:color w:val="0000FF"/>
          <w:szCs w:val="21"/>
          <w:u w:val="single"/>
        </w:rPr>
        <w:t xml:space="preserve">　　　　</w:t>
      </w:r>
      <w:r w:rsidRPr="00072703">
        <w:rPr>
          <w:rFonts w:ascii="Arial" w:hAnsi="Arial" w:cs="Arial" w:hint="eastAsia"/>
          <w:szCs w:val="21"/>
          <w:u w:val="single"/>
        </w:rPr>
        <w:t xml:space="preserve">　　　　　　　　　　　　　　</w:t>
      </w:r>
      <w:r w:rsidRPr="00072703">
        <w:rPr>
          <w:rFonts w:ascii="Arial" w:hAnsi="Arial" w:cs="Arial" w:hint="eastAsia"/>
          <w:szCs w:val="21"/>
        </w:rPr>
        <w:t>。</w:t>
      </w:r>
    </w:p>
    <w:p w:rsidR="001D6F19" w:rsidRDefault="001D6F19" w:rsidP="001D6F19">
      <w:pPr>
        <w:ind w:left="420"/>
        <w:rPr>
          <w:rFonts w:hint="eastAsia"/>
        </w:rPr>
      </w:pPr>
    </w:p>
    <w:p w:rsidR="001D6F19" w:rsidRDefault="001D6F19" w:rsidP="001D6F19">
      <w:pPr>
        <w:spacing w:line="360" w:lineRule="auto"/>
        <w:rPr>
          <w:rFonts w:hint="eastAsia"/>
          <w:u w:val="single"/>
        </w:rPr>
      </w:pPr>
      <w:r>
        <w:rPr>
          <w:rFonts w:hint="eastAsia"/>
        </w:rPr>
        <w:t xml:space="preserve">④　</w:t>
      </w:r>
      <w:r>
        <w:rPr>
          <w:rFonts w:hint="eastAsia"/>
          <w:u w:val="single"/>
        </w:rPr>
        <w:t xml:space="preserve">　　　　　　　　　　　　　　　　　　　　　　　　　　　　　　　　　　　　　　</w:t>
      </w:r>
    </w:p>
    <w:p w:rsidR="001D6F19" w:rsidRDefault="001D6F19" w:rsidP="001D6F19">
      <w:pPr>
        <w:spacing w:line="360" w:lineRule="auto"/>
        <w:ind w:firstLineChars="400" w:firstLine="840"/>
        <w:rPr>
          <w:rFonts w:hint="eastAsia"/>
        </w:rPr>
      </w:pPr>
    </w:p>
    <w:p w:rsidR="001D6F19" w:rsidRDefault="001D6F19" w:rsidP="001D6F19">
      <w:pPr>
        <w:spacing w:line="360" w:lineRule="auto"/>
        <w:ind w:firstLineChars="200" w:firstLine="420"/>
        <w:rPr>
          <w:rFonts w:hint="eastAsia"/>
        </w:rPr>
      </w:pPr>
      <w:r>
        <w:rPr>
          <w:rFonts w:hint="eastAsia"/>
        </w:rPr>
        <w:t>ように</w:t>
      </w:r>
      <w:r>
        <w:rPr>
          <w:rFonts w:hint="eastAsia"/>
          <w:u w:val="single"/>
        </w:rPr>
        <w:t xml:space="preserve">　　　　　　　　　　　　　　　　　　　　　</w:t>
      </w:r>
      <w:r>
        <w:rPr>
          <w:rFonts w:eastAsia="宋体" w:hint="eastAsia"/>
          <w:u w:val="single"/>
        </w:rPr>
        <w:t xml:space="preserve"> </w:t>
      </w:r>
      <w:r>
        <w:rPr>
          <w:rFonts w:hint="eastAsia"/>
          <w:u w:val="single"/>
        </w:rPr>
        <w:t xml:space="preserve">　　　　　　　　　　　　　</w:t>
      </w:r>
      <w:r w:rsidRPr="00010ECC">
        <w:rPr>
          <w:rFonts w:hint="eastAsia"/>
        </w:rPr>
        <w:t>。</w:t>
      </w:r>
    </w:p>
    <w:p w:rsidR="001D6F19" w:rsidRDefault="001D6F19" w:rsidP="001D6F19">
      <w:pPr>
        <w:ind w:leftChars="150" w:left="315" w:firstLineChars="50" w:firstLine="105"/>
        <w:rPr>
          <w:rFonts w:hint="eastAsia"/>
        </w:rPr>
      </w:pPr>
    </w:p>
    <w:p w:rsidR="001D6F19" w:rsidRDefault="001D6F19" w:rsidP="001D6F19">
      <w:pPr>
        <w:ind w:leftChars="150" w:left="315" w:firstLineChars="50" w:firstLine="105"/>
        <w:rPr>
          <w:rFonts w:hint="eastAsia"/>
        </w:rPr>
      </w:pPr>
    </w:p>
    <w:p w:rsidR="001D6F19" w:rsidRDefault="001D6F19" w:rsidP="001D6F19">
      <w:pPr>
        <w:ind w:leftChars="150" w:left="315" w:firstLineChars="50" w:firstLine="105"/>
        <w:rPr>
          <w:rFonts w:hint="eastAsia"/>
        </w:rPr>
      </w:pPr>
      <w:r>
        <w:rPr>
          <w:rFonts w:hint="eastAsia"/>
          <w:noProof/>
          <w:lang w:eastAsia="zh-CN"/>
        </w:rPr>
        <w:pict>
          <v:roundrect id="_x0000_s1036" style="position:absolute;left:0;text-align:left;margin-left:18pt;margin-top:0;width:378pt;height:27pt;z-index:251665408" arcsize="10923f" fillcolor="gray">
            <v:fill r:id="rId6" o:title="5%" type="pattern"/>
            <v:textbox inset="5.85pt,.7pt,5.85pt,.7pt">
              <w:txbxContent>
                <w:p w:rsidR="001D6F19" w:rsidRPr="002237A0" w:rsidRDefault="001D6F19" w:rsidP="001D6F19">
                  <w:pPr>
                    <w:spacing w:line="360" w:lineRule="auto"/>
                    <w:ind w:firstLineChars="200" w:firstLine="422"/>
                    <w:rPr>
                      <w:rFonts w:ascii="MS Gothic" w:eastAsia="MS Gothic" w:hAnsi="MS Gothic"/>
                      <w:b/>
                      <w:szCs w:val="21"/>
                    </w:rPr>
                  </w:pPr>
                  <w:r>
                    <w:rPr>
                      <w:rFonts w:ascii="MS Gothic" w:eastAsia="MS Gothic" w:hAnsi="MS Gothic" w:hint="eastAsia"/>
                      <w:b/>
                    </w:rPr>
                    <w:t>～ようにするために</w:t>
                  </w:r>
                  <w:r w:rsidRPr="002237A0">
                    <w:rPr>
                      <w:rFonts w:ascii="MS Gothic" w:eastAsia="MS Gothic" w:hAnsi="MS Gothic" w:hint="eastAsia"/>
                      <w:b/>
                    </w:rPr>
                    <w:t>・・・。</w:t>
                  </w:r>
                </w:p>
              </w:txbxContent>
            </v:textbox>
          </v:roundrect>
        </w:pict>
      </w:r>
    </w:p>
    <w:p w:rsidR="001D6F19" w:rsidRPr="00010ECC" w:rsidRDefault="001D6F19" w:rsidP="001D6F19">
      <w:pPr>
        <w:ind w:leftChars="150" w:left="315" w:firstLineChars="50" w:firstLine="105"/>
        <w:rPr>
          <w:rFonts w:ascii="MS Mincho" w:hAnsi="MS Mincho" w:hint="eastAsia"/>
        </w:rPr>
      </w:pPr>
    </w:p>
    <w:p w:rsidR="001D6F19" w:rsidRDefault="001D6F19" w:rsidP="001D6F19">
      <w:pPr>
        <w:rPr>
          <w:rFonts w:eastAsia="宋体" w:hint="eastAsia"/>
        </w:rPr>
      </w:pPr>
    </w:p>
    <w:p w:rsidR="001D6F19" w:rsidRPr="00831A6C" w:rsidRDefault="001D6F19" w:rsidP="001D6F19">
      <w:pPr>
        <w:rPr>
          <w:rFonts w:ascii="MS Mincho" w:hAnsi="MS Mincho" w:hint="eastAsia"/>
          <w:szCs w:val="21"/>
        </w:rPr>
      </w:pPr>
      <w:r>
        <w:rPr>
          <w:rFonts w:hint="eastAsia"/>
        </w:rPr>
        <w:t xml:space="preserve">①　</w:t>
      </w:r>
      <w:r w:rsidRPr="00831A6C">
        <w:rPr>
          <w:rFonts w:ascii="MS Mincho" w:hAnsi="MS Mincho" w:hint="eastAsia"/>
          <w:szCs w:val="21"/>
        </w:rPr>
        <w:t>【</w:t>
      </w:r>
      <w:r w:rsidRPr="00831A6C">
        <w:rPr>
          <w:rFonts w:ascii="MS Mincho" w:hAnsi="MS Mincho" w:cs="Arial"/>
          <w:szCs w:val="21"/>
        </w:rPr>
        <w:t>戦争</w:t>
      </w:r>
      <w:r w:rsidRPr="00831A6C">
        <w:rPr>
          <w:rFonts w:ascii="MS Mincho" w:hAnsi="MS Mincho" w:cs="Arial" w:hint="eastAsia"/>
          <w:szCs w:val="21"/>
        </w:rPr>
        <w:t xml:space="preserve">　</w:t>
      </w:r>
      <w:r w:rsidRPr="00831A6C">
        <w:rPr>
          <w:rFonts w:ascii="MS Mincho" w:hAnsi="MS Mincho" w:cs="Arial"/>
          <w:szCs w:val="21"/>
        </w:rPr>
        <w:t>起こさない</w:t>
      </w:r>
      <w:r w:rsidRPr="00831A6C">
        <w:rPr>
          <w:rFonts w:ascii="MS Mincho" w:hAnsi="MS Mincho" w:cs="Arial" w:hint="eastAsia"/>
          <w:szCs w:val="21"/>
        </w:rPr>
        <w:t>】</w:t>
      </w:r>
      <w:r w:rsidRPr="00831A6C">
        <w:rPr>
          <w:rFonts w:ascii="MS Mincho" w:hAnsi="MS Mincho" w:cs="Arial" w:hint="eastAsia"/>
          <w:bCs/>
          <w:szCs w:val="21"/>
        </w:rPr>
        <w:t>、</w:t>
      </w:r>
      <w:r w:rsidRPr="00831A6C">
        <w:rPr>
          <w:rFonts w:ascii="MS Mincho" w:hAnsi="MS Mincho" w:cs="Arial"/>
          <w:szCs w:val="21"/>
        </w:rPr>
        <w:t xml:space="preserve"> 戦争の悲惨さを後世に伝えなければいけない</w:t>
      </w:r>
      <w:r w:rsidRPr="00831A6C">
        <w:rPr>
          <w:rFonts w:ascii="MS Mincho" w:hAnsi="MS Mincho" w:cs="Arial" w:hint="eastAsia"/>
          <w:szCs w:val="21"/>
        </w:rPr>
        <w:t>。</w:t>
      </w:r>
    </w:p>
    <w:p w:rsidR="001D6F19" w:rsidRPr="00831A6C" w:rsidRDefault="001D6F19" w:rsidP="001D6F19">
      <w:pPr>
        <w:ind w:firstLineChars="200" w:firstLine="420"/>
        <w:rPr>
          <w:rFonts w:ascii="MS Mincho" w:hAnsi="MS Mincho" w:hint="eastAsia"/>
          <w:szCs w:val="21"/>
        </w:rPr>
      </w:pPr>
      <w:r>
        <w:rPr>
          <w:rFonts w:ascii="MS Mincho" w:hAnsi="MS Mincho" w:hint="eastAsia"/>
          <w:szCs w:val="21"/>
        </w:rPr>
        <w:t>⇒</w:t>
      </w:r>
      <w:r w:rsidRPr="00831A6C">
        <w:rPr>
          <w:rFonts w:ascii="MS Mincho" w:hAnsi="MS Mincho" w:hint="eastAsia"/>
          <w:szCs w:val="21"/>
        </w:rPr>
        <w:t xml:space="preserve">　</w:t>
      </w:r>
      <w:r w:rsidRPr="00831A6C">
        <w:rPr>
          <w:rFonts w:ascii="MS Mincho" w:hAnsi="MS Mincho" w:cs="Arial"/>
          <w:color w:val="0000FF"/>
          <w:szCs w:val="21"/>
        </w:rPr>
        <w:t>戦争を起こさない</w:t>
      </w:r>
      <w:r w:rsidRPr="00831A6C">
        <w:rPr>
          <w:rFonts w:ascii="MS Mincho" w:hAnsi="MS Mincho" w:cs="Arial"/>
          <w:bCs/>
          <w:color w:val="0000FF"/>
          <w:szCs w:val="21"/>
        </w:rPr>
        <w:t>ようにするために</w:t>
      </w:r>
      <w:r w:rsidRPr="00831A6C">
        <w:rPr>
          <w:rFonts w:ascii="MS Mincho" w:hAnsi="MS Mincho" w:cs="Arial" w:hint="eastAsia"/>
          <w:color w:val="0000FF"/>
          <w:szCs w:val="21"/>
        </w:rPr>
        <w:t>、</w:t>
      </w:r>
      <w:r w:rsidRPr="00831A6C">
        <w:rPr>
          <w:rFonts w:ascii="MS Mincho" w:hAnsi="MS Mincho" w:hint="eastAsia"/>
          <w:szCs w:val="21"/>
        </w:rPr>
        <w:t>・・・。</w:t>
      </w:r>
    </w:p>
    <w:p w:rsidR="001D6F19" w:rsidRPr="008B4375" w:rsidRDefault="001D6F19" w:rsidP="001D6F19">
      <w:pPr>
        <w:rPr>
          <w:rFonts w:hint="eastAsia"/>
        </w:rPr>
      </w:pPr>
    </w:p>
    <w:p w:rsidR="001D6F19" w:rsidRPr="00CE7014" w:rsidRDefault="001D6F19" w:rsidP="001D6F19">
      <w:pPr>
        <w:rPr>
          <w:rFonts w:ascii="Arial" w:hAnsi="Arial" w:cs="Arial" w:hint="eastAsia"/>
          <w:szCs w:val="21"/>
        </w:rPr>
      </w:pPr>
      <w:r>
        <w:rPr>
          <w:rFonts w:hint="eastAsia"/>
        </w:rPr>
        <w:t xml:space="preserve">②　</w:t>
      </w:r>
      <w:r w:rsidRPr="00CE7014">
        <w:rPr>
          <w:rFonts w:hint="eastAsia"/>
        </w:rPr>
        <w:t>【</w:t>
      </w:r>
      <w:r w:rsidRPr="00CE7014">
        <w:rPr>
          <w:rFonts w:ascii="Arial" w:hAnsi="Arial" w:cs="Arial"/>
          <w:szCs w:val="21"/>
        </w:rPr>
        <w:t>情報</w:t>
      </w:r>
      <w:r w:rsidRPr="00CE7014">
        <w:rPr>
          <w:rFonts w:ascii="Arial" w:hAnsi="Arial" w:cs="Arial" w:hint="eastAsia"/>
          <w:szCs w:val="21"/>
        </w:rPr>
        <w:t xml:space="preserve">　</w:t>
      </w:r>
      <w:r w:rsidRPr="00CE7014">
        <w:rPr>
          <w:rFonts w:ascii="Arial" w:hAnsi="Arial" w:cs="Arial"/>
          <w:szCs w:val="21"/>
        </w:rPr>
        <w:t>振り回されない</w:t>
      </w:r>
      <w:r w:rsidRPr="00CE7014">
        <w:rPr>
          <w:rFonts w:ascii="Arial" w:hAnsi="Arial" w:cs="Arial" w:hint="eastAsia"/>
          <w:bCs/>
          <w:szCs w:val="21"/>
        </w:rPr>
        <w:t>】</w:t>
      </w:r>
      <w:r w:rsidRPr="00CE7014">
        <w:rPr>
          <w:rFonts w:ascii="Arial" w:hAnsi="Arial" w:cs="Arial"/>
          <w:szCs w:val="21"/>
        </w:rPr>
        <w:t>、情報を批判的に読む、というスキルが求められます。</w:t>
      </w:r>
    </w:p>
    <w:p w:rsidR="001D6F19" w:rsidRPr="00CE7014" w:rsidRDefault="001D6F19" w:rsidP="001D6F19">
      <w:pPr>
        <w:rPr>
          <w:rFonts w:hint="eastAsia"/>
          <w:szCs w:val="21"/>
        </w:rPr>
      </w:pPr>
    </w:p>
    <w:p w:rsidR="001D6F19" w:rsidRPr="00CE7014" w:rsidRDefault="001D6F19" w:rsidP="001D6F19">
      <w:pPr>
        <w:ind w:firstLineChars="200" w:firstLine="420"/>
        <w:rPr>
          <w:rFonts w:ascii="Arial" w:hAnsi="Arial" w:cs="Arial" w:hint="eastAsia"/>
          <w:sz w:val="19"/>
          <w:szCs w:val="19"/>
        </w:rPr>
      </w:pPr>
      <w:r>
        <w:rPr>
          <w:rFonts w:hint="eastAsia"/>
        </w:rPr>
        <w:t xml:space="preserve">⇒　</w:t>
      </w:r>
      <w:r w:rsidRPr="00CE7014">
        <w:rPr>
          <w:rFonts w:ascii="Arial" w:hAnsi="Arial" w:cs="Arial"/>
          <w:color w:val="0000FF"/>
          <w:szCs w:val="21"/>
        </w:rPr>
        <w:t>情報に振り回されない</w:t>
      </w:r>
      <w:r w:rsidRPr="00CE7014">
        <w:rPr>
          <w:rFonts w:ascii="Arial" w:hAnsi="Arial" w:cs="Arial"/>
          <w:bCs/>
          <w:color w:val="0000FF"/>
          <w:szCs w:val="21"/>
        </w:rPr>
        <w:t>ようにするために</w:t>
      </w:r>
      <w:r w:rsidRPr="00CE7014">
        <w:rPr>
          <w:rFonts w:ascii="Arial" w:hAnsi="Arial" w:cs="Arial"/>
          <w:color w:val="0000FF"/>
          <w:szCs w:val="21"/>
        </w:rPr>
        <w:t>は、</w:t>
      </w:r>
      <w:r w:rsidRPr="00831A6C">
        <w:rPr>
          <w:rFonts w:ascii="MS Mincho" w:hAnsi="MS Mincho" w:hint="eastAsia"/>
          <w:szCs w:val="21"/>
        </w:rPr>
        <w:t>・・・。</w:t>
      </w:r>
    </w:p>
    <w:p w:rsidR="001D6F19" w:rsidRDefault="001D6F19" w:rsidP="001D6F19">
      <w:pPr>
        <w:rPr>
          <w:rFonts w:hint="eastAsia"/>
        </w:rPr>
      </w:pPr>
    </w:p>
    <w:p w:rsidR="001D6F19" w:rsidRDefault="001D6F19" w:rsidP="001D6F19">
      <w:pPr>
        <w:numPr>
          <w:ilvl w:val="0"/>
          <w:numId w:val="10"/>
        </w:numPr>
        <w:rPr>
          <w:rFonts w:ascii="Arial" w:hAnsi="Arial" w:cs="Arial" w:hint="eastAsia"/>
          <w:szCs w:val="21"/>
          <w:u w:val="single"/>
        </w:rPr>
      </w:pPr>
      <w:r w:rsidRPr="00831A6C">
        <w:rPr>
          <w:rFonts w:ascii="Arial" w:hAnsi="Arial" w:cs="Arial"/>
          <w:szCs w:val="21"/>
        </w:rPr>
        <w:t>人権を尊重し、人権が侵害されない</w:t>
      </w:r>
      <w:r w:rsidRPr="00831A6C">
        <w:rPr>
          <w:rFonts w:ascii="Arial" w:hAnsi="Arial" w:cs="Arial"/>
          <w:bCs/>
          <w:szCs w:val="21"/>
        </w:rPr>
        <w:t>ようにするために</w:t>
      </w:r>
      <w:r w:rsidRPr="00831A6C">
        <w:rPr>
          <w:rFonts w:ascii="Arial" w:hAnsi="Arial" w:cs="Arial"/>
          <w:szCs w:val="21"/>
        </w:rPr>
        <w:t>は、</w:t>
      </w:r>
      <w:r>
        <w:rPr>
          <w:rFonts w:ascii="Arial" w:hAnsi="Arial" w:cs="Arial" w:hint="eastAsia"/>
          <w:szCs w:val="21"/>
          <w:u w:val="single"/>
        </w:rPr>
        <w:t xml:space="preserve">　　　　</w:t>
      </w:r>
      <w:r>
        <w:rPr>
          <w:rFonts w:ascii="Arial" w:eastAsia="宋体" w:hAnsi="Arial" w:cs="Arial" w:hint="eastAsia"/>
          <w:szCs w:val="21"/>
          <w:u w:val="single"/>
        </w:rPr>
        <w:t xml:space="preserve">     </w:t>
      </w:r>
      <w:r>
        <w:rPr>
          <w:rFonts w:ascii="Arial" w:hAnsi="Arial" w:cs="Arial" w:hint="eastAsia"/>
          <w:szCs w:val="21"/>
          <w:u w:val="single"/>
        </w:rPr>
        <w:t xml:space="preserve">　　　　　　</w:t>
      </w:r>
    </w:p>
    <w:p w:rsidR="001D6F19" w:rsidRPr="00EA1CD2" w:rsidRDefault="001D6F19" w:rsidP="001D6F19">
      <w:pPr>
        <w:rPr>
          <w:rFonts w:ascii="Arial" w:hAnsi="Arial" w:cs="Arial" w:hint="eastAsia"/>
          <w:szCs w:val="21"/>
          <w:u w:val="single"/>
        </w:rPr>
      </w:pPr>
    </w:p>
    <w:p w:rsidR="001D6F19" w:rsidRPr="00831A6C" w:rsidRDefault="001D6F19" w:rsidP="001D6F19">
      <w:pPr>
        <w:ind w:firstLineChars="200" w:firstLine="420"/>
        <w:rPr>
          <w:rFonts w:hint="eastAsia"/>
          <w:szCs w:val="21"/>
        </w:rPr>
      </w:pPr>
      <w:r>
        <w:rPr>
          <w:rFonts w:ascii="Arial" w:hAnsi="Arial" w:cs="Arial" w:hint="eastAsia"/>
          <w:szCs w:val="21"/>
          <w:u w:val="single"/>
        </w:rPr>
        <w:t xml:space="preserve">　　</w:t>
      </w:r>
      <w:r w:rsidRPr="00831A6C">
        <w:rPr>
          <w:rFonts w:ascii="Arial" w:hAnsi="Arial" w:cs="Arial"/>
          <w:color w:val="0000FF"/>
          <w:szCs w:val="21"/>
          <w:u w:val="single"/>
        </w:rPr>
        <w:t>私たち一人一人がその重要性を理解していくことが大切です</w:t>
      </w:r>
      <w:r>
        <w:rPr>
          <w:rFonts w:ascii="Arial" w:hAnsi="Arial" w:cs="Arial" w:hint="eastAsia"/>
          <w:color w:val="0000FF"/>
          <w:szCs w:val="21"/>
          <w:u w:val="single"/>
        </w:rPr>
        <w:t xml:space="preserve">　</w:t>
      </w:r>
      <w:r>
        <w:rPr>
          <w:rFonts w:ascii="Arial" w:hAnsi="Arial" w:cs="Arial" w:hint="eastAsia"/>
          <w:szCs w:val="21"/>
          <w:u w:val="single"/>
        </w:rPr>
        <w:t xml:space="preserve">　　　　</w:t>
      </w:r>
      <w:r>
        <w:rPr>
          <w:rFonts w:ascii="Arial" w:eastAsia="宋体" w:hAnsi="Arial" w:cs="Arial" w:hint="eastAsia"/>
          <w:szCs w:val="21"/>
          <w:u w:val="single"/>
        </w:rPr>
        <w:t xml:space="preserve">    </w:t>
      </w:r>
      <w:r>
        <w:rPr>
          <w:rFonts w:ascii="Arial" w:hAnsi="Arial" w:cs="Arial" w:hint="eastAsia"/>
          <w:szCs w:val="21"/>
          <w:u w:val="single"/>
        </w:rPr>
        <w:t xml:space="preserve">　　</w:t>
      </w:r>
      <w:r w:rsidRPr="00831A6C">
        <w:rPr>
          <w:rFonts w:ascii="Arial" w:hAnsi="Arial" w:cs="Arial" w:hint="eastAsia"/>
          <w:szCs w:val="21"/>
        </w:rPr>
        <w:t>。</w:t>
      </w:r>
    </w:p>
    <w:p w:rsidR="001D6F19" w:rsidRPr="00EA1CD2" w:rsidRDefault="001D6F19" w:rsidP="001D6F19">
      <w:pPr>
        <w:rPr>
          <w:rFonts w:hint="eastAsia"/>
        </w:rPr>
      </w:pPr>
    </w:p>
    <w:p w:rsidR="001D6F19" w:rsidRPr="00831A6C" w:rsidRDefault="001D6F19" w:rsidP="001D6F19">
      <w:pPr>
        <w:spacing w:line="360" w:lineRule="auto"/>
        <w:rPr>
          <w:rFonts w:hint="eastAsia"/>
        </w:rPr>
      </w:pPr>
      <w:r>
        <w:rPr>
          <w:rFonts w:hint="eastAsia"/>
        </w:rPr>
        <w:t xml:space="preserve">④　</w:t>
      </w:r>
      <w:r>
        <w:rPr>
          <w:rFonts w:hint="eastAsia"/>
          <w:u w:val="single"/>
        </w:rPr>
        <w:t xml:space="preserve">　　　　　　　　　　　　</w:t>
      </w:r>
      <w:r w:rsidRPr="00237D56">
        <w:rPr>
          <w:rFonts w:hint="eastAsia"/>
          <w:u w:val="single"/>
        </w:rPr>
        <w:t xml:space="preserve">　　</w:t>
      </w:r>
      <w:r w:rsidRPr="00237D56">
        <w:rPr>
          <w:rFonts w:ascii="Arial" w:hAnsi="Arial" w:cs="Arial" w:hint="eastAsia"/>
          <w:szCs w:val="21"/>
          <w:u w:val="single"/>
        </w:rPr>
        <w:t xml:space="preserve">　　　　　　　　　　　</w:t>
      </w:r>
      <w:r w:rsidRPr="00237D56">
        <w:rPr>
          <w:rFonts w:hint="eastAsia"/>
          <w:u w:val="single"/>
        </w:rPr>
        <w:t xml:space="preserve">　　　　　　</w:t>
      </w:r>
      <w:r>
        <w:rPr>
          <w:rFonts w:eastAsia="宋体" w:hint="eastAsia"/>
          <w:u w:val="single"/>
        </w:rPr>
        <w:t xml:space="preserve">    </w:t>
      </w:r>
      <w:r w:rsidRPr="00237D56">
        <w:rPr>
          <w:rFonts w:hint="eastAsia"/>
        </w:rPr>
        <w:t>よう</w:t>
      </w:r>
      <w:r w:rsidRPr="00831A6C">
        <w:rPr>
          <w:rFonts w:hint="eastAsia"/>
        </w:rPr>
        <w:t>にする</w:t>
      </w:r>
    </w:p>
    <w:p w:rsidR="001D6F19" w:rsidRPr="00EA1CD2" w:rsidRDefault="001D6F19" w:rsidP="001D6F19">
      <w:pPr>
        <w:ind w:firstLineChars="400" w:firstLine="840"/>
        <w:rPr>
          <w:rFonts w:hint="eastAsia"/>
        </w:rPr>
      </w:pPr>
    </w:p>
    <w:p w:rsidR="001D6F19" w:rsidRDefault="001D6F19" w:rsidP="001D6F19">
      <w:pPr>
        <w:ind w:firstLineChars="200" w:firstLine="420"/>
        <w:rPr>
          <w:rFonts w:ascii="HGSoeiKakupoptai" w:eastAsia="HGSoeiKakupoptai" w:hint="eastAsia"/>
          <w:w w:val="150"/>
          <w:sz w:val="32"/>
          <w:szCs w:val="32"/>
          <w:bdr w:val="single" w:sz="4" w:space="0" w:color="auto"/>
          <w:shd w:val="pct10" w:color="auto" w:fill="FFFFFF"/>
        </w:rPr>
      </w:pPr>
      <w:r w:rsidRPr="00831A6C">
        <w:rPr>
          <w:rFonts w:hint="eastAsia"/>
        </w:rPr>
        <w:t>ために</w:t>
      </w:r>
      <w:r>
        <w:rPr>
          <w:rFonts w:hint="eastAsia"/>
        </w:rPr>
        <w:t>は</w:t>
      </w:r>
      <w:r w:rsidRPr="00831A6C">
        <w:rPr>
          <w:rFonts w:hint="eastAsia"/>
        </w:rPr>
        <w:t>、</w:t>
      </w:r>
      <w:r>
        <w:rPr>
          <w:rFonts w:hint="eastAsia"/>
          <w:u w:val="single"/>
        </w:rPr>
        <w:t xml:space="preserve">　　　　　　　　　　　　　　　　　　　　　　　　　　　　</w:t>
      </w:r>
      <w:r>
        <w:rPr>
          <w:rFonts w:eastAsia="宋体" w:hint="eastAsia"/>
          <w:u w:val="single"/>
        </w:rPr>
        <w:t xml:space="preserve">    </w:t>
      </w:r>
      <w:r>
        <w:rPr>
          <w:rFonts w:hint="eastAsia"/>
          <w:u w:val="single"/>
        </w:rPr>
        <w:t xml:space="preserve">　　　</w:t>
      </w:r>
      <w:r w:rsidRPr="00010ECC">
        <w:rPr>
          <w:rFonts w:hint="eastAsia"/>
        </w:rPr>
        <w:t>。</w:t>
      </w:r>
    </w:p>
    <w:p w:rsidR="001D6F19" w:rsidRDefault="001D6F19" w:rsidP="001D6F19">
      <w:pPr>
        <w:rPr>
          <w:rStyle w:val="a3"/>
          <w:rFonts w:hint="eastAsia"/>
        </w:rPr>
      </w:pPr>
    </w:p>
    <w:p w:rsidR="001D6F19" w:rsidRPr="001D6F19" w:rsidRDefault="001D6F19" w:rsidP="001D6F19">
      <w:pPr>
        <w:rPr>
          <w:rStyle w:val="a3"/>
          <w:rFonts w:hint="eastAsia"/>
        </w:rPr>
      </w:pPr>
      <w:r w:rsidRPr="001D6F19">
        <w:rPr>
          <w:rStyle w:val="a3"/>
          <w:rFonts w:hint="eastAsia"/>
        </w:rPr>
        <w:lastRenderedPageBreak/>
        <w:t>ユニット</w:t>
      </w:r>
      <w:r w:rsidRPr="001D6F19">
        <w:rPr>
          <w:rStyle w:val="a3"/>
          <w:rFonts w:hint="eastAsia"/>
        </w:rPr>
        <w:t>2</w:t>
      </w:r>
    </w:p>
    <w:p w:rsidR="001D6F19" w:rsidRDefault="001D6F19" w:rsidP="001D6F19">
      <w:pPr>
        <w:rPr>
          <w:rFonts w:hint="eastAsia"/>
        </w:rPr>
      </w:pPr>
    </w:p>
    <w:p w:rsidR="001D64BC" w:rsidRPr="00F13ECC" w:rsidRDefault="001D64BC" w:rsidP="001D64BC">
      <w:pPr>
        <w:ind w:left="1200" w:hangingChars="500" w:hanging="1200"/>
        <w:rPr>
          <w:rFonts w:ascii="ＭＳ Ｐゴシック" w:eastAsia="宋体" w:hAnsi="ＭＳ Ｐゴシック" w:hint="eastAsia"/>
          <w:sz w:val="24"/>
          <w:bdr w:val="single" w:sz="4" w:space="0" w:color="auto"/>
        </w:rPr>
      </w:pPr>
      <w:r>
        <w:rPr>
          <w:rFonts w:ascii="ＭＳ Ｐゴシック" w:eastAsia="ＭＳ Ｐゴシック" w:hAnsi="ＭＳ Ｐゴシック" w:hint="eastAsia"/>
          <w:sz w:val="24"/>
          <w:bdr w:val="single" w:sz="4" w:space="0" w:color="auto"/>
        </w:rPr>
        <w:t>タスク</w:t>
      </w:r>
      <w:r>
        <w:rPr>
          <w:rFonts w:ascii="ＭＳ Ｐゴシック" w:eastAsia="宋体" w:hAnsi="ＭＳ Ｐゴシック" w:hint="eastAsia"/>
          <w:sz w:val="24"/>
          <w:bdr w:val="single" w:sz="4" w:space="0" w:color="auto"/>
        </w:rPr>
        <w:t>1</w:t>
      </w:r>
      <w:r>
        <w:rPr>
          <w:rFonts w:ascii="MS Mincho" w:hAnsi="MS Mincho" w:hint="eastAsia"/>
          <w:sz w:val="24"/>
        </w:rPr>
        <w:t xml:space="preserve">　</w:t>
      </w:r>
      <w:r w:rsidRPr="008E6EA2">
        <w:rPr>
          <w:rFonts w:ascii="MS Gothic" w:eastAsia="MS Gothic" w:hAnsi="MS Gothic" w:hint="eastAsia"/>
          <w:sz w:val="24"/>
        </w:rPr>
        <w:t>モデル文ａに</w:t>
      </w:r>
      <w:r>
        <w:rPr>
          <w:rFonts w:ascii="MS Gothic" w:eastAsia="MS Gothic" w:hAnsi="MS Gothic" w:hint="eastAsia"/>
          <w:sz w:val="24"/>
        </w:rPr>
        <w:t>は、段落ごとに何が書かれているでしょうか。</w:t>
      </w:r>
    </w:p>
    <w:p w:rsidR="001D64BC" w:rsidRDefault="001D64BC" w:rsidP="001D64BC">
      <w:pPr>
        <w:rPr>
          <w:rFonts w:ascii="MS Mincho" w:hAnsi="MS Mincho" w:hint="eastAsia"/>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0"/>
        <w:gridCol w:w="7380"/>
      </w:tblGrid>
      <w:tr w:rsidR="001D64BC" w:rsidTr="00DB1E84">
        <w:trPr>
          <w:trHeight w:val="525"/>
        </w:trPr>
        <w:tc>
          <w:tcPr>
            <w:tcW w:w="900" w:type="dxa"/>
          </w:tcPr>
          <w:p w:rsidR="001D64BC" w:rsidRDefault="001D64BC" w:rsidP="00DB1E84">
            <w:pPr>
              <w:rPr>
                <w:rFonts w:ascii="MS Mincho" w:hAnsi="MS Mincho" w:hint="eastAsia"/>
                <w:szCs w:val="21"/>
              </w:rPr>
            </w:pPr>
          </w:p>
        </w:tc>
        <w:tc>
          <w:tcPr>
            <w:tcW w:w="7380" w:type="dxa"/>
          </w:tcPr>
          <w:p w:rsidR="001D64BC" w:rsidRDefault="001D64BC" w:rsidP="00DB1E84">
            <w:pPr>
              <w:widowControl/>
              <w:spacing w:line="360" w:lineRule="auto"/>
              <w:jc w:val="center"/>
              <w:rPr>
                <w:rFonts w:ascii="MS Mincho" w:hAnsi="MS Mincho"/>
                <w:b/>
                <w:bCs/>
                <w:szCs w:val="21"/>
              </w:rPr>
            </w:pPr>
            <w:r>
              <w:rPr>
                <w:rFonts w:ascii="宋体" w:hAnsi="宋体" w:hint="eastAsia"/>
                <w:b/>
                <w:bCs/>
                <w:szCs w:val="21"/>
              </w:rPr>
              <w:t>段落要旨</w:t>
            </w:r>
          </w:p>
        </w:tc>
      </w:tr>
      <w:tr w:rsidR="001D64BC" w:rsidTr="00DB1E84">
        <w:trPr>
          <w:trHeight w:val="510"/>
        </w:trPr>
        <w:tc>
          <w:tcPr>
            <w:tcW w:w="900" w:type="dxa"/>
          </w:tcPr>
          <w:p w:rsidR="001D64BC" w:rsidRPr="00A2591E" w:rsidRDefault="001D64BC" w:rsidP="00DB1E84">
            <w:pPr>
              <w:spacing w:line="720" w:lineRule="auto"/>
              <w:jc w:val="center"/>
              <w:rPr>
                <w:rFonts w:ascii="MS Mincho" w:eastAsia="宋体" w:hAnsi="MS Mincho" w:hint="eastAsia"/>
                <w:b/>
                <w:bCs/>
                <w:szCs w:val="21"/>
                <w:lang w:eastAsia="zh-CN"/>
              </w:rPr>
            </w:pPr>
            <w:r>
              <w:rPr>
                <w:rFonts w:ascii="MS Mincho" w:eastAsia="宋体" w:hAnsi="MS Mincho" w:hint="eastAsia"/>
                <w:b/>
                <w:bCs/>
                <w:szCs w:val="21"/>
                <w:lang w:eastAsia="zh-CN"/>
              </w:rPr>
              <w:t>1</w:t>
            </w:r>
          </w:p>
        </w:tc>
        <w:tc>
          <w:tcPr>
            <w:tcW w:w="7380" w:type="dxa"/>
          </w:tcPr>
          <w:p w:rsidR="001D64BC" w:rsidRPr="0003548B" w:rsidRDefault="001D64BC" w:rsidP="00DB1E84">
            <w:pPr>
              <w:spacing w:line="360" w:lineRule="auto"/>
              <w:rPr>
                <w:rFonts w:ascii="MS Mincho" w:eastAsia="宋体" w:hAnsi="MS Mincho" w:hint="eastAsia"/>
                <w:color w:val="0000FF"/>
                <w:szCs w:val="21"/>
                <w:highlight w:val="cyan"/>
              </w:rPr>
            </w:pPr>
            <w:r w:rsidRPr="0003548B">
              <w:rPr>
                <w:rFonts w:ascii="MS Mincho" w:hAnsi="MS Mincho" w:hint="eastAsia"/>
                <w:color w:val="0000FF"/>
                <w:szCs w:val="21"/>
                <w:highlight w:val="cyan"/>
              </w:rPr>
              <w:t xml:space="preserve">天津の中国での地位　</w:t>
            </w:r>
          </w:p>
        </w:tc>
      </w:tr>
      <w:tr w:rsidR="001D64BC" w:rsidTr="00DB1E84">
        <w:trPr>
          <w:trHeight w:val="555"/>
        </w:trPr>
        <w:tc>
          <w:tcPr>
            <w:tcW w:w="900" w:type="dxa"/>
          </w:tcPr>
          <w:p w:rsidR="001D64BC" w:rsidRPr="00A2591E" w:rsidRDefault="001D64BC" w:rsidP="00DB1E84">
            <w:pPr>
              <w:spacing w:line="720" w:lineRule="auto"/>
              <w:jc w:val="center"/>
              <w:rPr>
                <w:rFonts w:ascii="MS Mincho" w:eastAsia="宋体" w:hAnsi="MS Mincho" w:hint="eastAsia"/>
                <w:b/>
                <w:bCs/>
                <w:szCs w:val="21"/>
                <w:lang w:eastAsia="zh-CN"/>
              </w:rPr>
            </w:pPr>
            <w:r>
              <w:rPr>
                <w:rFonts w:ascii="MS Mincho" w:eastAsia="宋体" w:hAnsi="MS Mincho" w:hint="eastAsia"/>
                <w:b/>
                <w:bCs/>
                <w:szCs w:val="21"/>
                <w:lang w:eastAsia="zh-CN"/>
              </w:rPr>
              <w:t>2</w:t>
            </w:r>
          </w:p>
        </w:tc>
        <w:tc>
          <w:tcPr>
            <w:tcW w:w="7380" w:type="dxa"/>
          </w:tcPr>
          <w:p w:rsidR="001D64BC" w:rsidRPr="0003548B" w:rsidRDefault="001D64BC" w:rsidP="00DB1E84">
            <w:pPr>
              <w:spacing w:line="360" w:lineRule="auto"/>
              <w:rPr>
                <w:rFonts w:ascii="MS Mincho" w:hAnsi="MS Mincho" w:hint="eastAsia"/>
                <w:color w:val="0000FF"/>
                <w:szCs w:val="21"/>
                <w:highlight w:val="cyan"/>
              </w:rPr>
            </w:pPr>
            <w:r w:rsidRPr="0003548B">
              <w:rPr>
                <w:rFonts w:ascii="MS Mincho" w:hAnsi="MS Mincho" w:hint="eastAsia"/>
                <w:color w:val="0000FF"/>
                <w:szCs w:val="21"/>
                <w:highlight w:val="cyan"/>
              </w:rPr>
              <w:t>天津の人口、地理情報</w:t>
            </w:r>
          </w:p>
        </w:tc>
      </w:tr>
      <w:tr w:rsidR="001D64BC" w:rsidTr="00DB1E84">
        <w:trPr>
          <w:trHeight w:val="495"/>
        </w:trPr>
        <w:tc>
          <w:tcPr>
            <w:tcW w:w="900" w:type="dxa"/>
          </w:tcPr>
          <w:p w:rsidR="001D64BC" w:rsidRPr="00A2591E" w:rsidRDefault="001D64BC" w:rsidP="00DB1E84">
            <w:pPr>
              <w:spacing w:line="720" w:lineRule="auto"/>
              <w:jc w:val="center"/>
              <w:rPr>
                <w:rFonts w:ascii="MS Mincho" w:eastAsia="宋体" w:hAnsi="MS Mincho" w:hint="eastAsia"/>
                <w:b/>
                <w:bCs/>
                <w:szCs w:val="21"/>
                <w:lang w:eastAsia="zh-CN"/>
              </w:rPr>
            </w:pPr>
            <w:r>
              <w:rPr>
                <w:rFonts w:ascii="MS Mincho" w:eastAsia="宋体" w:hAnsi="MS Mincho" w:hint="eastAsia"/>
                <w:b/>
                <w:bCs/>
                <w:szCs w:val="21"/>
                <w:lang w:eastAsia="zh-CN"/>
              </w:rPr>
              <w:t>3</w:t>
            </w:r>
          </w:p>
        </w:tc>
        <w:tc>
          <w:tcPr>
            <w:tcW w:w="7380" w:type="dxa"/>
          </w:tcPr>
          <w:p w:rsidR="001D64BC" w:rsidRPr="0003548B" w:rsidRDefault="001D64BC" w:rsidP="00DB1E84">
            <w:pPr>
              <w:spacing w:line="360" w:lineRule="auto"/>
              <w:rPr>
                <w:rFonts w:ascii="MS Mincho" w:hAnsi="MS Mincho" w:hint="eastAsia"/>
                <w:color w:val="0000FF"/>
                <w:szCs w:val="21"/>
                <w:highlight w:val="cyan"/>
              </w:rPr>
            </w:pPr>
            <w:r w:rsidRPr="0003548B">
              <w:rPr>
                <w:rFonts w:ascii="MS Mincho" w:hAnsi="MS Mincho" w:hint="eastAsia"/>
                <w:color w:val="0000FF"/>
                <w:szCs w:val="21"/>
                <w:highlight w:val="cyan"/>
              </w:rPr>
              <w:t>天津の風景</w:t>
            </w:r>
          </w:p>
        </w:tc>
      </w:tr>
      <w:tr w:rsidR="001D64BC" w:rsidTr="00DB1E84">
        <w:trPr>
          <w:trHeight w:val="750"/>
        </w:trPr>
        <w:tc>
          <w:tcPr>
            <w:tcW w:w="900" w:type="dxa"/>
          </w:tcPr>
          <w:p w:rsidR="001D64BC" w:rsidRPr="00A2591E" w:rsidRDefault="001D64BC" w:rsidP="00DB1E84">
            <w:pPr>
              <w:spacing w:line="720" w:lineRule="auto"/>
              <w:jc w:val="center"/>
              <w:rPr>
                <w:rFonts w:ascii="MS Mincho" w:hAnsi="MS Mincho" w:hint="eastAsia"/>
                <w:b/>
                <w:bCs/>
                <w:szCs w:val="21"/>
                <w:lang w:eastAsia="zh-CN"/>
              </w:rPr>
            </w:pPr>
            <w:r w:rsidRPr="00A2591E">
              <w:rPr>
                <w:rFonts w:ascii="MS Mincho" w:hAnsi="MS Mincho" w:hint="eastAsia"/>
                <w:b/>
                <w:bCs/>
                <w:szCs w:val="21"/>
                <w:lang w:eastAsia="zh-CN"/>
              </w:rPr>
              <w:t>4</w:t>
            </w:r>
          </w:p>
        </w:tc>
        <w:tc>
          <w:tcPr>
            <w:tcW w:w="7380" w:type="dxa"/>
          </w:tcPr>
          <w:p w:rsidR="001D64BC" w:rsidRPr="0003548B" w:rsidRDefault="001D64BC" w:rsidP="00DB1E84">
            <w:pPr>
              <w:spacing w:line="360" w:lineRule="auto"/>
              <w:rPr>
                <w:rFonts w:ascii="MS Mincho" w:hAnsi="MS Mincho" w:hint="eastAsia"/>
                <w:color w:val="0000FF"/>
                <w:szCs w:val="21"/>
                <w:highlight w:val="cyan"/>
              </w:rPr>
            </w:pPr>
            <w:r w:rsidRPr="0003548B">
              <w:rPr>
                <w:rFonts w:ascii="MS Mincho" w:hAnsi="MS Mincho" w:hint="eastAsia"/>
                <w:color w:val="0000FF"/>
                <w:szCs w:val="21"/>
                <w:highlight w:val="cyan"/>
              </w:rPr>
              <w:t>天津の繁華街</w:t>
            </w:r>
          </w:p>
        </w:tc>
      </w:tr>
      <w:tr w:rsidR="001D64BC" w:rsidTr="00DB1E84">
        <w:trPr>
          <w:trHeight w:val="750"/>
        </w:trPr>
        <w:tc>
          <w:tcPr>
            <w:tcW w:w="900" w:type="dxa"/>
          </w:tcPr>
          <w:p w:rsidR="001D64BC" w:rsidRPr="00A2591E" w:rsidRDefault="001D64BC" w:rsidP="00DB1E84">
            <w:pPr>
              <w:spacing w:line="720" w:lineRule="auto"/>
              <w:jc w:val="center"/>
              <w:rPr>
                <w:rFonts w:ascii="MS Mincho" w:hAnsi="MS Mincho" w:hint="eastAsia"/>
                <w:b/>
                <w:bCs/>
                <w:szCs w:val="21"/>
                <w:lang w:eastAsia="zh-CN"/>
              </w:rPr>
            </w:pPr>
            <w:r w:rsidRPr="00A2591E">
              <w:rPr>
                <w:rFonts w:ascii="MS Mincho" w:hAnsi="MS Mincho" w:hint="eastAsia"/>
                <w:b/>
                <w:bCs/>
                <w:szCs w:val="21"/>
                <w:lang w:eastAsia="zh-CN"/>
              </w:rPr>
              <w:t>5</w:t>
            </w:r>
          </w:p>
        </w:tc>
        <w:tc>
          <w:tcPr>
            <w:tcW w:w="7380" w:type="dxa"/>
          </w:tcPr>
          <w:p w:rsidR="001D64BC" w:rsidRPr="0003548B" w:rsidRDefault="001D64BC" w:rsidP="00DB1E84">
            <w:pPr>
              <w:spacing w:line="360" w:lineRule="auto"/>
              <w:rPr>
                <w:rFonts w:ascii="MS Mincho" w:hAnsi="MS Mincho" w:hint="eastAsia"/>
                <w:color w:val="0000FF"/>
                <w:szCs w:val="21"/>
                <w:highlight w:val="cyan"/>
              </w:rPr>
            </w:pPr>
            <w:r w:rsidRPr="0003548B">
              <w:rPr>
                <w:rFonts w:ascii="MS Mincho" w:hAnsi="MS Mincho" w:hint="eastAsia"/>
                <w:color w:val="0000FF"/>
                <w:szCs w:val="21"/>
                <w:highlight w:val="cyan"/>
              </w:rPr>
              <w:t>新しい観光スポット</w:t>
            </w:r>
          </w:p>
        </w:tc>
      </w:tr>
      <w:tr w:rsidR="001D64BC" w:rsidTr="00DB1E84">
        <w:trPr>
          <w:trHeight w:val="750"/>
        </w:trPr>
        <w:tc>
          <w:tcPr>
            <w:tcW w:w="900" w:type="dxa"/>
          </w:tcPr>
          <w:p w:rsidR="001D64BC" w:rsidRPr="00A2591E" w:rsidRDefault="001D64BC" w:rsidP="00DB1E84">
            <w:pPr>
              <w:spacing w:line="720" w:lineRule="auto"/>
              <w:jc w:val="center"/>
              <w:rPr>
                <w:rFonts w:ascii="MS Mincho" w:hAnsi="MS Mincho" w:hint="eastAsia"/>
                <w:b/>
                <w:bCs/>
                <w:szCs w:val="21"/>
                <w:lang w:eastAsia="zh-CN"/>
              </w:rPr>
            </w:pPr>
            <w:r w:rsidRPr="00A2591E">
              <w:rPr>
                <w:rFonts w:ascii="MS Mincho" w:hAnsi="MS Mincho" w:hint="eastAsia"/>
                <w:b/>
                <w:bCs/>
                <w:szCs w:val="21"/>
                <w:lang w:eastAsia="zh-CN"/>
              </w:rPr>
              <w:t>6</w:t>
            </w:r>
          </w:p>
        </w:tc>
        <w:tc>
          <w:tcPr>
            <w:tcW w:w="7380" w:type="dxa"/>
          </w:tcPr>
          <w:p w:rsidR="001D64BC" w:rsidRPr="0003548B" w:rsidRDefault="001D64BC" w:rsidP="00DB1E84">
            <w:pPr>
              <w:spacing w:line="360" w:lineRule="auto"/>
              <w:rPr>
                <w:rFonts w:ascii="MS Mincho" w:hAnsi="MS Mincho" w:hint="eastAsia"/>
                <w:color w:val="0000FF"/>
                <w:szCs w:val="21"/>
                <w:highlight w:val="cyan"/>
              </w:rPr>
            </w:pPr>
            <w:r w:rsidRPr="0003548B">
              <w:rPr>
                <w:rFonts w:ascii="MS Mincho" w:hAnsi="MS Mincho" w:hint="eastAsia"/>
                <w:color w:val="0000FF"/>
                <w:szCs w:val="21"/>
                <w:highlight w:val="cyan"/>
              </w:rPr>
              <w:t>天津の将来</w:t>
            </w:r>
          </w:p>
        </w:tc>
      </w:tr>
    </w:tbl>
    <w:p w:rsidR="001D64BC" w:rsidRDefault="001D64BC" w:rsidP="001D64BC">
      <w:pPr>
        <w:rPr>
          <w:rFonts w:ascii="HGSoeiKakupoptai" w:eastAsia="HGSoeiKakupoptai" w:hint="eastAsia"/>
          <w:sz w:val="24"/>
        </w:rPr>
      </w:pPr>
    </w:p>
    <w:p w:rsidR="001D64BC" w:rsidRDefault="001D64BC" w:rsidP="001D6F19">
      <w:pPr>
        <w:rPr>
          <w:rFonts w:hint="eastAsia"/>
        </w:rPr>
      </w:pPr>
    </w:p>
    <w:p w:rsidR="001D64BC" w:rsidRDefault="001D64BC" w:rsidP="001D64BC">
      <w:pPr>
        <w:ind w:left="960" w:hangingChars="400" w:hanging="960"/>
        <w:rPr>
          <w:rFonts w:ascii="ＭＳ Ｐゴシック" w:eastAsia="ＭＳ Ｐゴシック" w:hAnsi="ＭＳ Ｐゴシック" w:hint="eastAsia"/>
          <w:sz w:val="24"/>
        </w:rPr>
      </w:pPr>
      <w:r>
        <w:rPr>
          <w:rFonts w:ascii="ＭＳ Ｐゴシック" w:eastAsia="ＭＳ Ｐゴシック" w:hAnsi="ＭＳ Ｐゴシック" w:hint="eastAsia"/>
          <w:sz w:val="24"/>
          <w:bdr w:val="single" w:sz="4" w:space="0" w:color="auto"/>
        </w:rPr>
        <w:t>タスク１</w:t>
      </w:r>
      <w:r>
        <w:rPr>
          <w:rFonts w:ascii="ＭＳ Ｐゴシック" w:eastAsia="ＭＳ Ｐゴシック" w:hAnsi="ＭＳ Ｐゴシック" w:hint="eastAsia"/>
          <w:sz w:val="24"/>
        </w:rPr>
        <w:t xml:space="preserve">　　</w:t>
      </w:r>
      <w:r w:rsidRPr="008B195B">
        <w:rPr>
          <w:rFonts w:ascii="ＭＳ Ｐゴシック" w:eastAsia="ＭＳ Ｐゴシック" w:hAnsi="ＭＳ Ｐゴシック" w:hint="eastAsia"/>
          <w:sz w:val="24"/>
        </w:rPr>
        <w:t>作文例ｂ、ｃ</w:t>
      </w:r>
      <w:r>
        <w:rPr>
          <w:rFonts w:ascii="ＭＳ Ｐゴシック" w:eastAsia="ＭＳ Ｐゴシック" w:hAnsi="ＭＳ Ｐゴシック" w:hint="eastAsia"/>
          <w:sz w:val="24"/>
        </w:rPr>
        <w:t>を読んで、どんな感じがしますか。</w:t>
      </w:r>
    </w:p>
    <w:tbl>
      <w:tblPr>
        <w:tblpPr w:leftFromText="142" w:rightFromText="142"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40"/>
        <w:gridCol w:w="7737"/>
      </w:tblGrid>
      <w:tr w:rsidR="001D64BC" w:rsidTr="00DB1E84">
        <w:trPr>
          <w:trHeight w:val="533"/>
        </w:trPr>
        <w:tc>
          <w:tcPr>
            <w:tcW w:w="840" w:type="dxa"/>
          </w:tcPr>
          <w:p w:rsidR="001D64BC" w:rsidRDefault="001D64BC" w:rsidP="00DB1E84">
            <w:pPr>
              <w:rPr>
                <w:rFonts w:ascii="MS Mincho" w:hAnsi="MS Mincho" w:hint="eastAsia"/>
                <w:b/>
                <w:bCs/>
                <w:szCs w:val="21"/>
              </w:rPr>
            </w:pPr>
          </w:p>
        </w:tc>
        <w:tc>
          <w:tcPr>
            <w:tcW w:w="7737" w:type="dxa"/>
          </w:tcPr>
          <w:p w:rsidR="001D64BC" w:rsidRDefault="001D64BC" w:rsidP="00DB1E84">
            <w:pPr>
              <w:spacing w:line="480" w:lineRule="auto"/>
              <w:jc w:val="center"/>
              <w:rPr>
                <w:rFonts w:ascii="MS Mincho" w:hAnsi="MS Mincho"/>
                <w:b/>
                <w:bCs/>
                <w:szCs w:val="21"/>
              </w:rPr>
            </w:pPr>
            <w:r>
              <w:rPr>
                <w:rFonts w:ascii="MS Mincho" w:hAnsi="MS Mincho" w:hint="eastAsia"/>
                <w:b/>
                <w:bCs/>
                <w:szCs w:val="21"/>
              </w:rPr>
              <w:t>読み手として受けた印象</w:t>
            </w:r>
          </w:p>
        </w:tc>
      </w:tr>
      <w:tr w:rsidR="001D64BC" w:rsidTr="00DB1E84">
        <w:trPr>
          <w:trHeight w:val="717"/>
        </w:trPr>
        <w:tc>
          <w:tcPr>
            <w:tcW w:w="840" w:type="dxa"/>
          </w:tcPr>
          <w:p w:rsidR="001D64BC" w:rsidRDefault="001D64BC" w:rsidP="00DB1E84">
            <w:pPr>
              <w:spacing w:line="480" w:lineRule="auto"/>
              <w:jc w:val="center"/>
              <w:rPr>
                <w:rFonts w:ascii="MS Mincho" w:hAnsi="MS Mincho" w:hint="eastAsia"/>
                <w:b/>
                <w:bCs/>
                <w:szCs w:val="21"/>
              </w:rPr>
            </w:pPr>
            <w:r>
              <w:rPr>
                <w:rFonts w:ascii="MS Mincho" w:hAnsi="MS Mincho" w:hint="eastAsia"/>
                <w:b/>
                <w:bCs/>
                <w:szCs w:val="21"/>
              </w:rPr>
              <w:t>ｂ</w:t>
            </w:r>
          </w:p>
        </w:tc>
        <w:tc>
          <w:tcPr>
            <w:tcW w:w="7737" w:type="dxa"/>
          </w:tcPr>
          <w:p w:rsidR="001D64BC" w:rsidRDefault="001D64BC" w:rsidP="00DB1E84">
            <w:pPr>
              <w:rPr>
                <w:rFonts w:ascii="MS Mincho" w:hAnsi="MS Mincho"/>
                <w:bCs/>
                <w:color w:val="0000FF"/>
                <w:szCs w:val="21"/>
              </w:rPr>
            </w:pPr>
            <w:r>
              <w:rPr>
                <w:rFonts w:ascii="MS Mincho" w:hAnsi="MS Mincho" w:hint="eastAsia"/>
                <w:color w:val="0000FF"/>
                <w:szCs w:val="21"/>
              </w:rPr>
              <w:t>客観的すぎてイメージが掴みにくい</w:t>
            </w:r>
          </w:p>
        </w:tc>
      </w:tr>
      <w:tr w:rsidR="001D64BC" w:rsidTr="00DB1E84">
        <w:trPr>
          <w:trHeight w:val="717"/>
        </w:trPr>
        <w:tc>
          <w:tcPr>
            <w:tcW w:w="840" w:type="dxa"/>
          </w:tcPr>
          <w:p w:rsidR="001D64BC" w:rsidRDefault="001D64BC" w:rsidP="00DB1E84">
            <w:pPr>
              <w:spacing w:line="480" w:lineRule="auto"/>
              <w:jc w:val="center"/>
              <w:rPr>
                <w:rFonts w:ascii="MS Mincho" w:hAnsi="MS Mincho" w:hint="eastAsia"/>
                <w:b/>
                <w:bCs/>
                <w:szCs w:val="21"/>
              </w:rPr>
            </w:pPr>
            <w:r>
              <w:rPr>
                <w:rFonts w:ascii="MS Mincho" w:hAnsi="MS Mincho" w:hint="eastAsia"/>
                <w:b/>
                <w:bCs/>
                <w:szCs w:val="21"/>
              </w:rPr>
              <w:t>ｃ</w:t>
            </w:r>
          </w:p>
        </w:tc>
        <w:tc>
          <w:tcPr>
            <w:tcW w:w="7737" w:type="dxa"/>
          </w:tcPr>
          <w:p w:rsidR="001D64BC" w:rsidRPr="008B195B" w:rsidRDefault="001D64BC" w:rsidP="00DB1E84">
            <w:pPr>
              <w:rPr>
                <w:rFonts w:ascii="MS Mincho" w:hAnsi="MS Mincho" w:hint="eastAsia"/>
                <w:bCs/>
                <w:color w:val="0000FF"/>
                <w:szCs w:val="21"/>
              </w:rPr>
            </w:pPr>
            <w:r w:rsidRPr="008B195B">
              <w:rPr>
                <w:rFonts w:ascii="MS Mincho" w:hAnsi="MS Mincho" w:hint="eastAsia"/>
                <w:color w:val="0000FF"/>
                <w:szCs w:val="21"/>
              </w:rPr>
              <w:t>書き手の感情が入っている</w:t>
            </w:r>
          </w:p>
          <w:p w:rsidR="001D64BC" w:rsidRDefault="001D64BC" w:rsidP="00DB1E84">
            <w:pPr>
              <w:rPr>
                <w:rFonts w:ascii="MS Mincho" w:hAnsi="MS Mincho"/>
                <w:bCs/>
                <w:color w:val="0000FF"/>
                <w:szCs w:val="21"/>
              </w:rPr>
            </w:pPr>
          </w:p>
        </w:tc>
      </w:tr>
    </w:tbl>
    <w:p w:rsidR="001D64BC" w:rsidRDefault="001D64BC" w:rsidP="001D64BC">
      <w:pPr>
        <w:ind w:left="960" w:hangingChars="400" w:hanging="960"/>
        <w:rPr>
          <w:rFonts w:ascii="ＭＳ Ｐゴシック" w:eastAsia="ＭＳ Ｐゴシック" w:hAnsi="ＭＳ Ｐゴシック" w:hint="eastAsia"/>
          <w:sz w:val="24"/>
        </w:rPr>
      </w:pPr>
    </w:p>
    <w:p w:rsidR="001D64BC" w:rsidRDefault="001D64BC" w:rsidP="001D64BC">
      <w:pPr>
        <w:ind w:left="960" w:hangingChars="400" w:hanging="960"/>
        <w:rPr>
          <w:rFonts w:ascii="ＭＳ Ｐゴシック" w:eastAsia="ＭＳ Ｐゴシック" w:hAnsi="ＭＳ Ｐゴシック" w:hint="eastAsia"/>
          <w:sz w:val="24"/>
        </w:rPr>
      </w:pPr>
    </w:p>
    <w:p w:rsidR="001D64BC" w:rsidRDefault="001D64BC" w:rsidP="001D64BC">
      <w:pPr>
        <w:rPr>
          <w:rFonts w:ascii="ＭＳ Ｐゴシック" w:eastAsia="ＭＳ Ｐゴシック" w:hAnsi="ＭＳ Ｐゴシック" w:hint="eastAsia"/>
          <w:sz w:val="24"/>
        </w:rPr>
      </w:pPr>
      <w:r>
        <w:rPr>
          <w:rFonts w:ascii="ＭＳ Ｐゴシック" w:eastAsia="ＭＳ Ｐゴシック" w:hAnsi="ＭＳ Ｐゴシック" w:hint="eastAsia"/>
          <w:sz w:val="24"/>
          <w:bdr w:val="single" w:sz="4" w:space="0" w:color="auto"/>
        </w:rPr>
        <w:t>タスク２</w:t>
      </w:r>
      <w:r>
        <w:rPr>
          <w:rFonts w:ascii="ＭＳ Ｐゴシック" w:eastAsia="ＭＳ Ｐゴシック" w:hAnsi="ＭＳ Ｐゴシック" w:hint="eastAsia"/>
          <w:sz w:val="24"/>
        </w:rPr>
        <w:t xml:space="preserve">　　モデル文aと作文例ｂ，ｃ　は、どんな点が違いますか。</w:t>
      </w:r>
    </w:p>
    <w:tbl>
      <w:tblPr>
        <w:tblpPr w:leftFromText="142" w:rightFromText="142" w:vertAnchor="text" w:horzAnchor="margin" w:tblpY="320"/>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19"/>
        <w:gridCol w:w="6840"/>
      </w:tblGrid>
      <w:tr w:rsidR="001D64BC" w:rsidTr="00DB1E84">
        <w:trPr>
          <w:trHeight w:val="2617"/>
        </w:trPr>
        <w:tc>
          <w:tcPr>
            <w:tcW w:w="1719" w:type="dxa"/>
          </w:tcPr>
          <w:p w:rsidR="001D64BC" w:rsidRDefault="001D64BC" w:rsidP="00DB1E84">
            <w:pPr>
              <w:rPr>
                <w:rFonts w:ascii="MS Mincho" w:hAnsi="MS Mincho" w:hint="eastAsia"/>
                <w:b/>
                <w:bCs/>
                <w:szCs w:val="21"/>
              </w:rPr>
            </w:pPr>
          </w:p>
          <w:p w:rsidR="001D64BC" w:rsidRDefault="001D64BC" w:rsidP="00DB1E84">
            <w:pPr>
              <w:ind w:firstLineChars="100" w:firstLine="211"/>
              <w:rPr>
                <w:rFonts w:ascii="MS Mincho" w:hAnsi="MS Mincho" w:hint="eastAsia"/>
                <w:b/>
                <w:bCs/>
                <w:szCs w:val="21"/>
              </w:rPr>
            </w:pPr>
          </w:p>
          <w:p w:rsidR="001D64BC" w:rsidRDefault="001D64BC" w:rsidP="00DB1E84">
            <w:pPr>
              <w:ind w:firstLineChars="100" w:firstLine="211"/>
              <w:rPr>
                <w:rFonts w:ascii="MS Mincho" w:hAnsi="MS Mincho" w:hint="eastAsia"/>
                <w:b/>
                <w:bCs/>
                <w:szCs w:val="21"/>
              </w:rPr>
            </w:pPr>
          </w:p>
          <w:p w:rsidR="001D64BC" w:rsidRDefault="001D64BC" w:rsidP="00DB1E84">
            <w:pPr>
              <w:jc w:val="center"/>
              <w:rPr>
                <w:rFonts w:ascii="MS Mincho" w:hAnsi="MS Mincho" w:hint="eastAsia"/>
                <w:b/>
                <w:bCs/>
                <w:szCs w:val="21"/>
              </w:rPr>
            </w:pPr>
            <w:r>
              <w:rPr>
                <w:rFonts w:ascii="MS Mincho" w:hAnsi="MS Mincho" w:hint="eastAsia"/>
                <w:b/>
                <w:bCs/>
                <w:szCs w:val="21"/>
              </w:rPr>
              <w:t>ａとｂの違い</w:t>
            </w:r>
          </w:p>
        </w:tc>
        <w:tc>
          <w:tcPr>
            <w:tcW w:w="6840" w:type="dxa"/>
          </w:tcPr>
          <w:p w:rsidR="001D64BC" w:rsidRPr="0003548B" w:rsidRDefault="001D64BC" w:rsidP="00DB1E84">
            <w:pPr>
              <w:rPr>
                <w:rFonts w:ascii="MS Mincho" w:hAnsi="MS Mincho" w:hint="eastAsia"/>
                <w:color w:val="0000FF"/>
                <w:szCs w:val="21"/>
                <w:highlight w:val="cyan"/>
              </w:rPr>
            </w:pPr>
          </w:p>
          <w:p w:rsidR="001D64BC" w:rsidRPr="0003548B" w:rsidRDefault="001D64BC" w:rsidP="00DB1E84">
            <w:pPr>
              <w:rPr>
                <w:rFonts w:ascii="MS Mincho" w:hAnsi="MS Mincho" w:hint="eastAsia"/>
                <w:color w:val="0000FF"/>
                <w:szCs w:val="21"/>
                <w:highlight w:val="cyan"/>
              </w:rPr>
            </w:pPr>
            <w:r w:rsidRPr="0003548B">
              <w:rPr>
                <w:rFonts w:ascii="MS Mincho" w:hAnsi="MS Mincho" w:hint="eastAsia"/>
                <w:color w:val="0000FF"/>
                <w:szCs w:val="21"/>
                <w:highlight w:val="cyan"/>
              </w:rPr>
              <w:t>ａに比べ、ｂの方が紹介が詳しく、地理教科書に用いる文章の感じがする。</w:t>
            </w:r>
          </w:p>
        </w:tc>
      </w:tr>
      <w:tr w:rsidR="001D64BC" w:rsidTr="00DB1E84">
        <w:trPr>
          <w:trHeight w:val="2557"/>
        </w:trPr>
        <w:tc>
          <w:tcPr>
            <w:tcW w:w="1719" w:type="dxa"/>
          </w:tcPr>
          <w:p w:rsidR="001D64BC" w:rsidRDefault="001D64BC" w:rsidP="00DB1E84">
            <w:pPr>
              <w:rPr>
                <w:rFonts w:ascii="MS Mincho" w:hAnsi="MS Mincho" w:hint="eastAsia"/>
                <w:b/>
                <w:bCs/>
                <w:szCs w:val="21"/>
              </w:rPr>
            </w:pPr>
          </w:p>
          <w:p w:rsidR="001D64BC" w:rsidRDefault="001D64BC" w:rsidP="00DB1E84">
            <w:pPr>
              <w:ind w:firstLineChars="100" w:firstLine="211"/>
              <w:rPr>
                <w:rFonts w:ascii="MS Mincho" w:hAnsi="MS Mincho" w:hint="eastAsia"/>
                <w:b/>
                <w:bCs/>
                <w:szCs w:val="21"/>
              </w:rPr>
            </w:pPr>
          </w:p>
          <w:p w:rsidR="001D64BC" w:rsidRDefault="001D64BC" w:rsidP="00DB1E84">
            <w:pPr>
              <w:ind w:firstLineChars="100" w:firstLine="211"/>
              <w:rPr>
                <w:rFonts w:ascii="MS Mincho" w:hAnsi="MS Mincho" w:hint="eastAsia"/>
                <w:b/>
                <w:bCs/>
                <w:szCs w:val="21"/>
              </w:rPr>
            </w:pPr>
          </w:p>
          <w:p w:rsidR="001D64BC" w:rsidRDefault="001D64BC" w:rsidP="00DB1E84">
            <w:pPr>
              <w:jc w:val="center"/>
              <w:rPr>
                <w:rFonts w:ascii="MS Mincho" w:hAnsi="MS Mincho" w:hint="eastAsia"/>
                <w:b/>
                <w:bCs/>
                <w:szCs w:val="21"/>
              </w:rPr>
            </w:pPr>
            <w:r>
              <w:rPr>
                <w:rFonts w:ascii="MS Mincho" w:hAnsi="MS Mincho" w:hint="eastAsia"/>
                <w:b/>
                <w:bCs/>
                <w:szCs w:val="21"/>
              </w:rPr>
              <w:t>ａとｃの違い</w:t>
            </w:r>
          </w:p>
        </w:tc>
        <w:tc>
          <w:tcPr>
            <w:tcW w:w="6840" w:type="dxa"/>
          </w:tcPr>
          <w:p w:rsidR="001D64BC" w:rsidRPr="0003548B" w:rsidRDefault="001D64BC" w:rsidP="00DB1E84">
            <w:pPr>
              <w:rPr>
                <w:rFonts w:ascii="MS Mincho" w:eastAsia="宋体" w:hAnsi="MS Mincho" w:hint="eastAsia"/>
                <w:color w:val="0000FF"/>
                <w:szCs w:val="21"/>
                <w:highlight w:val="cyan"/>
              </w:rPr>
            </w:pPr>
          </w:p>
          <w:p w:rsidR="001D64BC" w:rsidRPr="0003548B" w:rsidRDefault="001D64BC" w:rsidP="00DB1E84">
            <w:pPr>
              <w:rPr>
                <w:rFonts w:ascii="MS Mincho" w:hAnsi="MS Mincho" w:hint="eastAsia"/>
                <w:color w:val="0000FF"/>
                <w:szCs w:val="21"/>
                <w:highlight w:val="cyan"/>
              </w:rPr>
            </w:pPr>
            <w:r w:rsidRPr="0003548B">
              <w:rPr>
                <w:rFonts w:ascii="MS Mincho" w:hAnsi="MS Mincho" w:hint="eastAsia"/>
                <w:color w:val="0000FF"/>
                <w:szCs w:val="21"/>
                <w:highlight w:val="cyan"/>
              </w:rPr>
              <w:t>ｃの紹介が主観的で、客観情報があまり紹介されていない。</w:t>
            </w:r>
          </w:p>
        </w:tc>
      </w:tr>
    </w:tbl>
    <w:p w:rsidR="001D64BC" w:rsidRDefault="001D64BC" w:rsidP="001D64BC">
      <w:pPr>
        <w:rPr>
          <w:rFonts w:ascii="ＭＳ Ｐゴシック" w:eastAsia="ＭＳ Ｐゴシック" w:hAnsi="ＭＳ Ｐゴシック" w:hint="eastAsia"/>
          <w:sz w:val="24"/>
        </w:rPr>
      </w:pPr>
    </w:p>
    <w:p w:rsidR="001D64BC" w:rsidRDefault="001D64BC" w:rsidP="001D6F19">
      <w:pPr>
        <w:rPr>
          <w:rFonts w:hint="eastAsia"/>
        </w:rPr>
      </w:pPr>
    </w:p>
    <w:p w:rsidR="001D64BC" w:rsidRDefault="001D64BC" w:rsidP="001D6F19">
      <w:pPr>
        <w:rPr>
          <w:rFonts w:hint="eastAsia"/>
        </w:rPr>
      </w:pPr>
    </w:p>
    <w:p w:rsidR="001D64BC" w:rsidRPr="00D76B98" w:rsidRDefault="001D64BC" w:rsidP="001D64BC">
      <w:pPr>
        <w:rPr>
          <w:rFonts w:ascii="ＭＳ Ｐゴシック" w:eastAsia="宋体" w:hAnsi="ＭＳ Ｐゴシック" w:hint="eastAsia"/>
          <w:sz w:val="24"/>
        </w:rPr>
      </w:pPr>
      <w:r>
        <w:rPr>
          <w:rFonts w:ascii="ＭＳ Ｐゴシック" w:eastAsia="ＭＳ Ｐゴシック" w:hAnsi="ＭＳ Ｐゴシック" w:hint="eastAsia"/>
          <w:sz w:val="24"/>
          <w:bdr w:val="single" w:sz="4" w:space="0" w:color="auto"/>
        </w:rPr>
        <w:t>タスク１</w:t>
      </w:r>
      <w:r>
        <w:rPr>
          <w:rFonts w:ascii="ＭＳ Ｐゴシック" w:eastAsia="ＭＳ Ｐゴシック" w:hAnsi="ＭＳ Ｐゴシック" w:hint="eastAsia"/>
          <w:sz w:val="24"/>
        </w:rPr>
        <w:t xml:space="preserve">　</w:t>
      </w:r>
      <w:r w:rsidRPr="00175BF4">
        <w:rPr>
          <w:rFonts w:ascii="ＭＳ Ｐゴシック" w:eastAsia="ＭＳ Ｐゴシック" w:hAnsi="ＭＳ Ｐゴシック" w:hint="eastAsia"/>
          <w:sz w:val="24"/>
        </w:rPr>
        <w:t xml:space="preserve">　道案内のモデル文ａには、</w:t>
      </w:r>
      <w:r>
        <w:rPr>
          <w:rFonts w:ascii="ＭＳ Ｐゴシック" w:eastAsia="ＭＳ Ｐゴシック" w:hAnsi="ＭＳ Ｐゴシック" w:hint="eastAsia"/>
          <w:sz w:val="24"/>
        </w:rPr>
        <w:t>どのようなことが書いてありますか。</w:t>
      </w:r>
    </w:p>
    <w:p w:rsidR="001D64BC" w:rsidRDefault="001D64BC" w:rsidP="001D64BC">
      <w:pPr>
        <w:ind w:leftChars="85" w:left="178" w:firstLineChars="500" w:firstLine="1200"/>
        <w:rPr>
          <w:rFonts w:ascii="ＭＳ Ｐゴシック" w:eastAsia="ＭＳ Ｐゴシック" w:hAnsi="ＭＳ Ｐゴシック" w:hint="eastAsia"/>
          <w:sz w:val="24"/>
        </w:rPr>
      </w:pPr>
      <w:r>
        <w:rPr>
          <w:rFonts w:ascii="ＭＳ Ｐゴシック" w:eastAsia="ＭＳ Ｐゴシック" w:hAnsi="ＭＳ Ｐゴシック" w:hint="eastAsia"/>
          <w:sz w:val="24"/>
        </w:rPr>
        <w:t>１段落ごとに整理しましょう。</w:t>
      </w:r>
    </w:p>
    <w:p w:rsidR="001D64BC" w:rsidRDefault="001D64BC" w:rsidP="001D64BC">
      <w:pPr>
        <w:rPr>
          <w:rFonts w:ascii="ＭＳ Ｐゴシック" w:eastAsia="ＭＳ Ｐゴシック" w:hAnsi="ＭＳ Ｐ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761"/>
      </w:tblGrid>
      <w:tr w:rsidR="001D64BC" w:rsidTr="00DB1E84">
        <w:trPr>
          <w:trHeight w:val="505"/>
        </w:trPr>
        <w:tc>
          <w:tcPr>
            <w:tcW w:w="720" w:type="dxa"/>
          </w:tcPr>
          <w:p w:rsidR="001D64BC" w:rsidRPr="00882926" w:rsidRDefault="001D64BC" w:rsidP="00DB1E84">
            <w:pPr>
              <w:spacing w:line="360" w:lineRule="auto"/>
              <w:ind w:left="180"/>
              <w:rPr>
                <w:rFonts w:ascii="MS Mincho" w:hAnsi="MS Mincho" w:hint="eastAsia"/>
                <w:szCs w:val="21"/>
              </w:rPr>
            </w:pPr>
            <w:r w:rsidRPr="00882926">
              <w:rPr>
                <w:rFonts w:ascii="MS Mincho" w:hAnsi="MS Mincho" w:hint="eastAsia"/>
                <w:szCs w:val="21"/>
              </w:rPr>
              <w:t>①</w:t>
            </w:r>
          </w:p>
        </w:tc>
        <w:tc>
          <w:tcPr>
            <w:tcW w:w="7761" w:type="dxa"/>
          </w:tcPr>
          <w:p w:rsidR="001D64BC" w:rsidRDefault="001D64BC" w:rsidP="00DB1E84">
            <w:pPr>
              <w:spacing w:line="360" w:lineRule="auto"/>
              <w:rPr>
                <w:rFonts w:ascii="MS Mincho" w:hAnsi="MS Mincho" w:hint="eastAsia"/>
                <w:szCs w:val="21"/>
              </w:rPr>
            </w:pPr>
            <w:r>
              <w:rPr>
                <w:rFonts w:ascii="MS Mincho" w:hAnsi="MS Mincho" w:hint="eastAsia"/>
                <w:szCs w:val="21"/>
              </w:rPr>
              <w:t>Ｔ外国語大学キャンパスまで、バスを利用するのが早い</w:t>
            </w:r>
          </w:p>
        </w:tc>
      </w:tr>
      <w:tr w:rsidR="001D64BC" w:rsidTr="00DB1E84">
        <w:trPr>
          <w:trHeight w:val="1515"/>
        </w:trPr>
        <w:tc>
          <w:tcPr>
            <w:tcW w:w="720" w:type="dxa"/>
          </w:tcPr>
          <w:p w:rsidR="001D64BC" w:rsidRDefault="001D64BC" w:rsidP="00DB1E84">
            <w:pPr>
              <w:rPr>
                <w:rFonts w:ascii="MS Mincho" w:hAnsi="MS Mincho" w:hint="eastAsia"/>
                <w:szCs w:val="21"/>
              </w:rPr>
            </w:pPr>
          </w:p>
          <w:p w:rsidR="001D64BC" w:rsidRDefault="001D64BC" w:rsidP="00DB1E84">
            <w:pPr>
              <w:rPr>
                <w:rFonts w:ascii="MS Mincho" w:hAnsi="MS Mincho" w:hint="eastAsia"/>
                <w:szCs w:val="21"/>
              </w:rPr>
            </w:pPr>
          </w:p>
          <w:p w:rsidR="001D64BC" w:rsidRPr="00882926" w:rsidRDefault="001D64BC" w:rsidP="00DB1E84">
            <w:pPr>
              <w:spacing w:line="360" w:lineRule="auto"/>
              <w:jc w:val="center"/>
              <w:rPr>
                <w:rFonts w:ascii="MS Mincho" w:hAnsi="MS Mincho" w:hint="eastAsia"/>
                <w:szCs w:val="21"/>
              </w:rPr>
            </w:pPr>
            <w:r w:rsidRPr="00882926">
              <w:rPr>
                <w:rFonts w:ascii="MS Mincho" w:hAnsi="MS Mincho" w:hint="eastAsia"/>
                <w:szCs w:val="21"/>
              </w:rPr>
              <w:t>②</w:t>
            </w:r>
          </w:p>
        </w:tc>
        <w:tc>
          <w:tcPr>
            <w:tcW w:w="7761" w:type="dxa"/>
          </w:tcPr>
          <w:p w:rsidR="001D64BC" w:rsidRPr="00882926" w:rsidRDefault="001D64BC" w:rsidP="00DB1E84">
            <w:pPr>
              <w:spacing w:line="360" w:lineRule="auto"/>
              <w:rPr>
                <w:rFonts w:ascii="MS Mincho" w:hAnsi="MS Mincho" w:hint="eastAsia"/>
                <w:color w:val="0000FF"/>
                <w:szCs w:val="21"/>
              </w:rPr>
            </w:pPr>
            <w:r>
              <w:rPr>
                <w:rFonts w:ascii="MS Mincho" w:hAnsi="MS Mincho" w:hint="eastAsia"/>
                <w:szCs w:val="21"/>
              </w:rPr>
              <w:t xml:space="preserve">駅構内の表示にしたがって、南4出口を出る　</w:t>
            </w:r>
            <w:r>
              <w:rPr>
                <w:rFonts w:ascii="MS Mincho" w:hAnsi="MS Mincho" w:hint="eastAsia"/>
                <w:b/>
                <w:szCs w:val="21"/>
              </w:rPr>
              <w:sym w:font="Wingdings" w:char="F0E0"/>
            </w:r>
            <w:r>
              <w:rPr>
                <w:rFonts w:ascii="MS Mincho" w:hAnsi="MS Mincho" w:hint="eastAsia"/>
                <w:szCs w:val="21"/>
              </w:rPr>
              <w:t xml:space="preserve">　出口を右に曲がると、広場がある　</w:t>
            </w:r>
            <w:r>
              <w:rPr>
                <w:rFonts w:ascii="MS Mincho" w:hAnsi="MS Mincho" w:hint="eastAsia"/>
                <w:b/>
                <w:szCs w:val="21"/>
              </w:rPr>
              <w:sym w:font="Wingdings" w:char="F0E0"/>
            </w:r>
            <w:r>
              <w:rPr>
                <w:rFonts w:ascii="MS Mincho" w:hAnsi="MS Mincho" w:hint="eastAsia"/>
                <w:szCs w:val="21"/>
              </w:rPr>
              <w:t xml:space="preserve">　広場の階段を上ると、バスターミナルがある　</w:t>
            </w:r>
            <w:r>
              <w:rPr>
                <w:rFonts w:ascii="MS Mincho" w:hAnsi="MS Mincho" w:hint="eastAsia"/>
                <w:b/>
                <w:szCs w:val="21"/>
              </w:rPr>
              <w:sym w:font="Wingdings" w:char="F0E0"/>
            </w:r>
            <w:r>
              <w:rPr>
                <w:rFonts w:ascii="MS Mincho" w:hAnsi="MS Mincho" w:hint="eastAsia"/>
                <w:szCs w:val="21"/>
              </w:rPr>
              <w:t xml:space="preserve">　A1～A5の五つの乗り場が標示されている　</w:t>
            </w:r>
            <w:r>
              <w:rPr>
                <w:rFonts w:ascii="MS Mincho" w:hAnsi="MS Mincho" w:hint="eastAsia"/>
                <w:b/>
                <w:szCs w:val="21"/>
              </w:rPr>
              <w:sym w:font="Wingdings" w:char="F0E0"/>
            </w:r>
            <w:r>
              <w:rPr>
                <w:rFonts w:ascii="MS Mincho" w:hAnsi="MS Mincho" w:hint="eastAsia"/>
                <w:szCs w:val="21"/>
              </w:rPr>
              <w:t xml:space="preserve">　</w:t>
            </w:r>
            <w:r>
              <w:rPr>
                <w:rFonts w:ascii="MS Mincho" w:hAnsi="MS Mincho" w:hint="eastAsia"/>
                <w:color w:val="0000FF"/>
                <w:szCs w:val="21"/>
              </w:rPr>
              <w:t xml:space="preserve">　</w:t>
            </w:r>
            <w:r w:rsidRPr="0003548B">
              <w:rPr>
                <w:rFonts w:ascii="MS Mincho" w:hAnsi="MS Mincho" w:hint="eastAsia"/>
                <w:color w:val="0000FF"/>
                <w:szCs w:val="21"/>
                <w:highlight w:val="cyan"/>
              </w:rPr>
              <w:t xml:space="preserve"> A3の乗り場から13番のバスに乗り、「河北路」で降りる。</w:t>
            </w:r>
            <w:r w:rsidRPr="0003548B">
              <w:rPr>
                <w:rFonts w:ascii="MS Mincho" w:hAnsi="MS Mincho" w:hint="eastAsia"/>
                <w:color w:val="0000FF"/>
                <w:szCs w:val="21"/>
              </w:rPr>
              <w:t xml:space="preserve">　　　　　　　　　</w:t>
            </w:r>
            <w:r>
              <w:rPr>
                <w:rFonts w:ascii="MS Mincho" w:hAnsi="MS Mincho" w:hint="eastAsia"/>
                <w:color w:val="0000FF"/>
                <w:szCs w:val="21"/>
              </w:rPr>
              <w:t xml:space="preserve">　　　　</w:t>
            </w:r>
            <w:r>
              <w:rPr>
                <w:rFonts w:ascii="MS Mincho" w:hAnsi="MS Mincho" w:hint="eastAsia"/>
                <w:szCs w:val="21"/>
              </w:rPr>
              <w:t xml:space="preserve">　　　</w:t>
            </w:r>
            <w:r>
              <w:rPr>
                <w:rFonts w:ascii="MS Mincho" w:hAnsi="MS Mincho" w:hint="eastAsia"/>
                <w:color w:val="0000FF"/>
                <w:szCs w:val="21"/>
              </w:rPr>
              <w:t xml:space="preserve">　　　　　　　　　　　　　</w:t>
            </w:r>
            <w:r>
              <w:rPr>
                <w:rFonts w:ascii="MS Mincho" w:hAnsi="MS Mincho" w:hint="eastAsia"/>
                <w:szCs w:val="21"/>
              </w:rPr>
              <w:t xml:space="preserve">　　　</w:t>
            </w:r>
          </w:p>
        </w:tc>
      </w:tr>
      <w:tr w:rsidR="001D64BC" w:rsidTr="00DB1E84">
        <w:trPr>
          <w:trHeight w:val="1440"/>
        </w:trPr>
        <w:tc>
          <w:tcPr>
            <w:tcW w:w="720" w:type="dxa"/>
          </w:tcPr>
          <w:p w:rsidR="001D64BC" w:rsidRDefault="001D64BC" w:rsidP="00DB1E84">
            <w:pPr>
              <w:jc w:val="center"/>
              <w:rPr>
                <w:rFonts w:ascii="MS Mincho" w:hAnsi="MS Mincho" w:hint="eastAsia"/>
                <w:szCs w:val="21"/>
              </w:rPr>
            </w:pPr>
          </w:p>
          <w:p w:rsidR="001D64BC" w:rsidRPr="00882926" w:rsidRDefault="001D64BC" w:rsidP="00DB1E84">
            <w:pPr>
              <w:spacing w:line="480" w:lineRule="auto"/>
              <w:jc w:val="center"/>
              <w:rPr>
                <w:rFonts w:ascii="MS Mincho" w:hAnsi="MS Mincho" w:hint="eastAsia"/>
                <w:szCs w:val="21"/>
              </w:rPr>
            </w:pPr>
            <w:r w:rsidRPr="00882926">
              <w:rPr>
                <w:rFonts w:ascii="MS Mincho" w:hAnsi="MS Mincho" w:hint="eastAsia"/>
                <w:szCs w:val="21"/>
              </w:rPr>
              <w:t>③</w:t>
            </w:r>
          </w:p>
        </w:tc>
        <w:tc>
          <w:tcPr>
            <w:tcW w:w="7761" w:type="dxa"/>
          </w:tcPr>
          <w:p w:rsidR="001D64BC" w:rsidRPr="00882926" w:rsidRDefault="001D64BC" w:rsidP="00DB1E84">
            <w:pPr>
              <w:spacing w:line="360" w:lineRule="auto"/>
              <w:rPr>
                <w:rFonts w:ascii="MS Mincho" w:hAnsi="MS Mincho" w:hint="eastAsia"/>
                <w:szCs w:val="21"/>
              </w:rPr>
            </w:pPr>
            <w:r>
              <w:rPr>
                <w:rFonts w:ascii="MS Mincho" w:hAnsi="MS Mincho" w:hint="eastAsia"/>
                <w:szCs w:val="21"/>
              </w:rPr>
              <w:t xml:space="preserve">「河北路」バス停の向かい側にＴ外大のキャンパスがある　</w:t>
            </w:r>
            <w:r>
              <w:rPr>
                <w:rFonts w:ascii="MS Mincho" w:hAnsi="MS Mincho" w:hint="eastAsia"/>
                <w:b/>
                <w:szCs w:val="21"/>
              </w:rPr>
              <w:sym w:font="Wingdings" w:char="F0E0"/>
            </w:r>
            <w:r>
              <w:rPr>
                <w:rFonts w:ascii="MS Mincho" w:hAnsi="MS Mincho" w:hint="eastAsia"/>
                <w:szCs w:val="21"/>
              </w:rPr>
              <w:t xml:space="preserve">　</w:t>
            </w:r>
            <w:r w:rsidRPr="0003548B">
              <w:rPr>
                <w:rFonts w:ascii="MS Mincho" w:hAnsi="MS Mincho" w:hint="eastAsia"/>
                <w:color w:val="0000FF"/>
                <w:szCs w:val="21"/>
                <w:highlight w:val="cyan"/>
              </w:rPr>
              <w:t xml:space="preserve"> T外大のメイン建物が見える　</w:t>
            </w:r>
            <w:r w:rsidRPr="0003548B">
              <w:rPr>
                <w:rFonts w:ascii="MS Mincho" w:hAnsi="MS Mincho" w:hint="eastAsia"/>
                <w:color w:val="0000FF"/>
                <w:szCs w:val="21"/>
                <w:highlight w:val="cyan"/>
              </w:rPr>
              <w:sym w:font="Wingdings" w:char="F0E0"/>
            </w:r>
            <w:r w:rsidRPr="0003548B">
              <w:rPr>
                <w:rFonts w:ascii="MS Mincho" w:hAnsi="MS Mincho" w:hint="eastAsia"/>
                <w:color w:val="0000FF"/>
                <w:szCs w:val="21"/>
                <w:highlight w:val="cyan"/>
              </w:rPr>
              <w:t xml:space="preserve">　路を渡って、右に100メートル歩くと、大学の正門</w:t>
            </w:r>
          </w:p>
        </w:tc>
      </w:tr>
      <w:tr w:rsidR="001D64BC" w:rsidTr="00DB1E84">
        <w:trPr>
          <w:trHeight w:val="1440"/>
        </w:trPr>
        <w:tc>
          <w:tcPr>
            <w:tcW w:w="720" w:type="dxa"/>
          </w:tcPr>
          <w:p w:rsidR="001D64BC" w:rsidRDefault="001D64BC" w:rsidP="00DB1E84">
            <w:pPr>
              <w:ind w:left="180"/>
              <w:rPr>
                <w:rFonts w:ascii="MS Mincho" w:hAnsi="MS Mincho" w:hint="eastAsia"/>
                <w:szCs w:val="21"/>
              </w:rPr>
            </w:pPr>
          </w:p>
          <w:p w:rsidR="001D64BC" w:rsidRPr="00882926" w:rsidRDefault="001D64BC" w:rsidP="00DB1E84">
            <w:pPr>
              <w:spacing w:line="480" w:lineRule="auto"/>
              <w:ind w:left="180"/>
              <w:rPr>
                <w:rFonts w:ascii="MS Mincho" w:hAnsi="MS Mincho" w:hint="eastAsia"/>
                <w:szCs w:val="21"/>
              </w:rPr>
            </w:pPr>
            <w:r w:rsidRPr="00882926">
              <w:rPr>
                <w:rFonts w:ascii="MS Mincho" w:hAnsi="MS Mincho" w:hint="eastAsia"/>
                <w:szCs w:val="21"/>
              </w:rPr>
              <w:t>④</w:t>
            </w:r>
          </w:p>
        </w:tc>
        <w:tc>
          <w:tcPr>
            <w:tcW w:w="7761" w:type="dxa"/>
          </w:tcPr>
          <w:p w:rsidR="001D64BC" w:rsidRPr="0003548B" w:rsidRDefault="001D64BC" w:rsidP="00DB1E84">
            <w:pPr>
              <w:spacing w:line="360" w:lineRule="auto"/>
              <w:rPr>
                <w:rFonts w:ascii="MS Mincho" w:hAnsi="MS Mincho" w:hint="eastAsia"/>
                <w:color w:val="0000FF"/>
                <w:szCs w:val="21"/>
              </w:rPr>
            </w:pPr>
            <w:r w:rsidRPr="0003548B">
              <w:rPr>
                <w:rFonts w:ascii="MS Mincho" w:hAnsi="MS Mincho" w:hint="eastAsia"/>
                <w:color w:val="0000FF"/>
                <w:szCs w:val="21"/>
                <w:highlight w:val="cyan"/>
              </w:rPr>
              <w:t xml:space="preserve">大学に入り、噴水広場が見える　</w:t>
            </w:r>
            <w:r w:rsidRPr="0003548B">
              <w:rPr>
                <w:rFonts w:ascii="MS Mincho" w:hAnsi="MS Mincho" w:hint="eastAsia"/>
                <w:color w:val="0000FF"/>
                <w:szCs w:val="21"/>
                <w:highlight w:val="cyan"/>
              </w:rPr>
              <w:sym w:font="Wingdings" w:char="F0E0"/>
            </w:r>
            <w:r w:rsidRPr="0003548B">
              <w:rPr>
                <w:rFonts w:ascii="MS Mincho" w:hAnsi="MS Mincho" w:hint="eastAsia"/>
                <w:color w:val="0000FF"/>
                <w:szCs w:val="21"/>
                <w:highlight w:val="cyan"/>
              </w:rPr>
              <w:t xml:space="preserve">　一番手前の道をまっすぐ億のほうへ進み、図書館に着く　</w:t>
            </w:r>
            <w:r w:rsidRPr="0003548B">
              <w:rPr>
                <w:rFonts w:ascii="MS Mincho" w:hAnsi="MS Mincho" w:hint="eastAsia"/>
                <w:color w:val="0000FF"/>
                <w:szCs w:val="21"/>
                <w:highlight w:val="cyan"/>
              </w:rPr>
              <w:sym w:font="Wingdings" w:char="F0E0"/>
            </w:r>
            <w:r w:rsidRPr="0003548B">
              <w:rPr>
                <w:rFonts w:ascii="MS Mincho" w:hAnsi="MS Mincho" w:hint="eastAsia"/>
                <w:color w:val="0000FF"/>
                <w:szCs w:val="21"/>
                <w:highlight w:val="cyan"/>
              </w:rPr>
              <w:t xml:space="preserve">　その後ろに、グラウンドがある。</w:t>
            </w:r>
          </w:p>
        </w:tc>
      </w:tr>
      <w:tr w:rsidR="001D64BC" w:rsidTr="00DB1E84">
        <w:trPr>
          <w:trHeight w:val="1440"/>
        </w:trPr>
        <w:tc>
          <w:tcPr>
            <w:tcW w:w="720" w:type="dxa"/>
          </w:tcPr>
          <w:p w:rsidR="001D64BC" w:rsidRDefault="001D64BC" w:rsidP="00DB1E84">
            <w:pPr>
              <w:jc w:val="center"/>
              <w:rPr>
                <w:rFonts w:ascii="MS Mincho" w:hAnsi="MS Mincho" w:hint="eastAsia"/>
                <w:szCs w:val="21"/>
              </w:rPr>
            </w:pPr>
          </w:p>
          <w:p w:rsidR="001D64BC" w:rsidRPr="00882926" w:rsidRDefault="001D64BC" w:rsidP="00DB1E84">
            <w:pPr>
              <w:spacing w:line="480" w:lineRule="auto"/>
              <w:jc w:val="center"/>
              <w:rPr>
                <w:rFonts w:ascii="MS Mincho" w:hAnsi="MS Mincho" w:hint="eastAsia"/>
                <w:szCs w:val="21"/>
              </w:rPr>
            </w:pPr>
            <w:r w:rsidRPr="00882926">
              <w:rPr>
                <w:rFonts w:ascii="MS Mincho" w:hAnsi="MS Mincho" w:hint="eastAsia"/>
                <w:szCs w:val="21"/>
              </w:rPr>
              <w:t>⑤</w:t>
            </w:r>
          </w:p>
        </w:tc>
        <w:tc>
          <w:tcPr>
            <w:tcW w:w="7761" w:type="dxa"/>
          </w:tcPr>
          <w:p w:rsidR="001D64BC" w:rsidRPr="0003548B" w:rsidRDefault="001D64BC" w:rsidP="00DB1E84">
            <w:pPr>
              <w:spacing w:line="360" w:lineRule="auto"/>
              <w:rPr>
                <w:rFonts w:ascii="MS Mincho" w:hAnsi="MS Mincho" w:hint="eastAsia"/>
                <w:color w:val="0000FF"/>
                <w:szCs w:val="21"/>
              </w:rPr>
            </w:pPr>
            <w:r w:rsidRPr="0003548B">
              <w:rPr>
                <w:rFonts w:ascii="MS Mincho" w:hAnsi="MS Mincho" w:hint="eastAsia"/>
                <w:color w:val="0000FF"/>
                <w:szCs w:val="21"/>
                <w:highlight w:val="cyan"/>
              </w:rPr>
              <w:t xml:space="preserve">道に沿って右に曲がると、12階建ての総合教学棟が見える　</w:t>
            </w:r>
            <w:r w:rsidRPr="0003548B">
              <w:rPr>
                <w:rFonts w:ascii="MS Mincho" w:hAnsi="MS Mincho" w:hint="eastAsia"/>
                <w:color w:val="0000FF"/>
                <w:szCs w:val="21"/>
                <w:highlight w:val="cyan"/>
              </w:rPr>
              <w:sym w:font="Wingdings" w:char="F0E0"/>
            </w:r>
            <w:r w:rsidRPr="0003548B">
              <w:rPr>
                <w:rFonts w:ascii="MS Mincho" w:hAnsi="MS Mincho" w:hint="eastAsia"/>
                <w:color w:val="0000FF"/>
                <w:szCs w:val="21"/>
                <w:highlight w:val="cyan"/>
              </w:rPr>
              <w:t xml:space="preserve">　細い道に沿って30メートル進むと、教学棟の玄関</w:t>
            </w:r>
          </w:p>
        </w:tc>
      </w:tr>
      <w:tr w:rsidR="001D64BC" w:rsidTr="00DB1E84">
        <w:trPr>
          <w:trHeight w:val="1440"/>
        </w:trPr>
        <w:tc>
          <w:tcPr>
            <w:tcW w:w="720" w:type="dxa"/>
          </w:tcPr>
          <w:p w:rsidR="001D64BC" w:rsidRDefault="001D64BC" w:rsidP="00DB1E84">
            <w:pPr>
              <w:jc w:val="center"/>
              <w:rPr>
                <w:rFonts w:ascii="MS Mincho" w:hAnsi="MS Mincho" w:hint="eastAsia"/>
                <w:szCs w:val="21"/>
              </w:rPr>
            </w:pPr>
          </w:p>
          <w:p w:rsidR="001D64BC" w:rsidRPr="00882926" w:rsidRDefault="001D64BC" w:rsidP="00DB1E84">
            <w:pPr>
              <w:spacing w:line="480" w:lineRule="auto"/>
              <w:jc w:val="center"/>
              <w:rPr>
                <w:rFonts w:ascii="MS Mincho" w:hAnsi="MS Mincho" w:hint="eastAsia"/>
                <w:szCs w:val="21"/>
              </w:rPr>
            </w:pPr>
            <w:r w:rsidRPr="00882926">
              <w:rPr>
                <w:rFonts w:ascii="MS Mincho" w:hAnsi="MS Mincho" w:hint="eastAsia"/>
                <w:szCs w:val="21"/>
              </w:rPr>
              <w:t>⑥</w:t>
            </w:r>
          </w:p>
        </w:tc>
        <w:tc>
          <w:tcPr>
            <w:tcW w:w="7761" w:type="dxa"/>
          </w:tcPr>
          <w:p w:rsidR="001D64BC" w:rsidRPr="0003548B" w:rsidRDefault="001D64BC" w:rsidP="00DB1E84">
            <w:pPr>
              <w:spacing w:line="360" w:lineRule="auto"/>
              <w:rPr>
                <w:rFonts w:ascii="MS Mincho" w:hAnsi="MS Mincho" w:hint="eastAsia"/>
                <w:color w:val="0000FF"/>
                <w:szCs w:val="21"/>
              </w:rPr>
            </w:pPr>
            <w:r w:rsidRPr="0003548B">
              <w:rPr>
                <w:rFonts w:ascii="MS Mincho" w:hAnsi="MS Mincho" w:hint="eastAsia"/>
                <w:color w:val="0000FF"/>
                <w:szCs w:val="21"/>
                <w:highlight w:val="cyan"/>
              </w:rPr>
              <w:t>教学棟の三階のロビーに、校内カフェがある</w:t>
            </w:r>
          </w:p>
          <w:p w:rsidR="001D64BC" w:rsidRPr="0003548B" w:rsidRDefault="001D64BC" w:rsidP="00DB1E84">
            <w:pPr>
              <w:spacing w:line="360" w:lineRule="auto"/>
              <w:rPr>
                <w:rFonts w:ascii="MS Mincho" w:hAnsi="MS Mincho" w:hint="eastAsia"/>
                <w:color w:val="0000FF"/>
                <w:szCs w:val="21"/>
              </w:rPr>
            </w:pPr>
          </w:p>
          <w:p w:rsidR="001D64BC" w:rsidRPr="0003548B" w:rsidRDefault="001D64BC" w:rsidP="00DB1E84">
            <w:pPr>
              <w:spacing w:line="360" w:lineRule="auto"/>
              <w:rPr>
                <w:rFonts w:ascii="MS Mincho" w:hAnsi="MS Mincho" w:hint="eastAsia"/>
                <w:color w:val="0000FF"/>
                <w:szCs w:val="21"/>
              </w:rPr>
            </w:pPr>
          </w:p>
        </w:tc>
      </w:tr>
    </w:tbl>
    <w:p w:rsidR="001D64BC" w:rsidRDefault="001D64BC" w:rsidP="001D64BC">
      <w:pPr>
        <w:ind w:left="2884" w:hangingChars="1197" w:hanging="2884"/>
        <w:rPr>
          <w:rFonts w:ascii="ＭＳ Ｐゴシック" w:eastAsia="ＭＳ Ｐゴシック" w:hAnsi="ＭＳ Ｐゴシック" w:hint="eastAsia"/>
          <w:b/>
          <w:sz w:val="24"/>
          <w:bdr w:val="single" w:sz="4" w:space="0" w:color="auto"/>
        </w:rPr>
      </w:pPr>
    </w:p>
    <w:p w:rsidR="001D64BC" w:rsidRPr="001D64BC" w:rsidRDefault="001D64BC" w:rsidP="001D6F19">
      <w:pPr>
        <w:rPr>
          <w:rFonts w:hint="eastAsia"/>
        </w:rPr>
      </w:pPr>
    </w:p>
    <w:p w:rsidR="001D64BC" w:rsidRDefault="001D64BC" w:rsidP="001D6F19">
      <w:pPr>
        <w:rPr>
          <w:rFonts w:hint="eastAsia"/>
        </w:rPr>
      </w:pPr>
    </w:p>
    <w:p w:rsidR="001D64BC" w:rsidRPr="001D64BC" w:rsidRDefault="001D64BC" w:rsidP="001D64BC">
      <w:pPr>
        <w:ind w:left="1440" w:hangingChars="600" w:hanging="1440"/>
        <w:rPr>
          <w:rFonts w:ascii="ＭＳ Ｐゴシック" w:eastAsia="ＭＳ Ｐゴシック" w:hAnsi="ＭＳ Ｐゴシック" w:hint="eastAsia"/>
          <w:bCs/>
          <w:sz w:val="24"/>
        </w:rPr>
      </w:pPr>
      <w:r>
        <w:rPr>
          <w:rFonts w:ascii="ＭＳ Ｐゴシック" w:eastAsia="ＭＳ Ｐゴシック" w:hAnsi="ＭＳ Ｐゴシック" w:hint="eastAsia"/>
          <w:sz w:val="24"/>
          <w:bdr w:val="single" w:sz="4" w:space="0" w:color="auto"/>
        </w:rPr>
        <w:t>タスク１</w:t>
      </w:r>
      <w:r>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Cs/>
          <w:sz w:val="24"/>
        </w:rPr>
        <w:t>作文ｂはあまりよくない例です。内容的にどんな点が適切でないのか、考えてみましょう。</w:t>
      </w:r>
    </w:p>
    <w:p w:rsidR="001D64BC" w:rsidRDefault="001D64BC" w:rsidP="001D64BC">
      <w:pPr>
        <w:ind w:left="1200" w:hangingChars="500" w:hanging="1200"/>
        <w:rPr>
          <w:rFonts w:ascii="MS Mincho" w:hAnsi="MS Mincho" w:hint="eastAsia"/>
          <w:bCs/>
          <w:sz w:val="24"/>
          <w:bdr w:val="single" w:sz="4" w:space="0" w:color="auto"/>
        </w:rPr>
      </w:pPr>
    </w:p>
    <w:p w:rsidR="001D64BC" w:rsidRPr="0003548B" w:rsidRDefault="001D64BC" w:rsidP="001D64BC">
      <w:pPr>
        <w:rPr>
          <w:rFonts w:hint="eastAsia"/>
          <w:color w:val="0000FF"/>
        </w:rPr>
      </w:pPr>
      <w:r w:rsidRPr="00882926">
        <w:rPr>
          <w:rFonts w:ascii="MS Mincho" w:hAnsi="MS Mincho" w:hint="eastAsia"/>
          <w:bCs/>
          <w:sz w:val="24"/>
        </w:rPr>
        <w:t xml:space="preserve">　　　</w:t>
      </w:r>
      <w:r w:rsidRPr="0003548B">
        <w:rPr>
          <w:rFonts w:hint="eastAsia"/>
          <w:color w:val="0000FF"/>
          <w:highlight w:val="cyan"/>
        </w:rPr>
        <w:t>必要ではない情報が多い。また、道の案内の説明があまりはっきりしない。</w:t>
      </w:r>
    </w:p>
    <w:p w:rsidR="001D64BC" w:rsidRPr="001D64BC" w:rsidRDefault="001D64BC" w:rsidP="001D6F19">
      <w:pPr>
        <w:rPr>
          <w:rFonts w:hint="eastAsia"/>
        </w:rPr>
      </w:pPr>
    </w:p>
    <w:p w:rsidR="001D64BC" w:rsidRDefault="001D64BC" w:rsidP="001D6F19">
      <w:pPr>
        <w:rPr>
          <w:rFonts w:hint="eastAsia"/>
        </w:rPr>
      </w:pPr>
    </w:p>
    <w:p w:rsidR="001D64BC" w:rsidRDefault="001D64BC" w:rsidP="001D64BC">
      <w:pPr>
        <w:rPr>
          <w:rFonts w:ascii="ＭＳ Ｐゴシック" w:eastAsia="ＭＳ Ｐゴシック" w:hAnsi="ＭＳ Ｐゴシック" w:hint="eastAsia"/>
          <w:sz w:val="24"/>
        </w:rPr>
      </w:pPr>
      <w:r>
        <w:rPr>
          <w:rFonts w:ascii="ＭＳ Ｐゴシック" w:eastAsia="ＭＳ Ｐゴシック" w:hAnsi="ＭＳ Ｐゴシック" w:hint="eastAsia"/>
          <w:sz w:val="24"/>
          <w:bdr w:val="single" w:sz="4" w:space="0" w:color="auto"/>
        </w:rPr>
        <w:t>タスク２</w:t>
      </w:r>
      <w:r>
        <w:rPr>
          <w:rFonts w:ascii="ＭＳ Ｐゴシック" w:eastAsia="ＭＳ Ｐゴシック" w:hAnsi="ＭＳ Ｐゴシック" w:hint="eastAsia"/>
          <w:sz w:val="24"/>
        </w:rPr>
        <w:t xml:space="preserve">　　作文例ｂの道案内には適切でない表現がいくつかあります。どこ</w:t>
      </w:r>
    </w:p>
    <w:p w:rsidR="001D64BC" w:rsidRDefault="001D64BC" w:rsidP="001D64BC">
      <w:pPr>
        <w:ind w:firstLineChars="600" w:firstLine="1440"/>
        <w:rPr>
          <w:rFonts w:ascii="ＭＳ Ｐゴシック" w:eastAsia="ＭＳ Ｐゴシック" w:hAnsi="ＭＳ Ｐゴシック" w:hint="eastAsia"/>
          <w:sz w:val="24"/>
        </w:rPr>
      </w:pPr>
      <w:r>
        <w:rPr>
          <w:rFonts w:ascii="ＭＳ Ｐゴシック" w:eastAsia="ＭＳ Ｐゴシック" w:hAnsi="ＭＳ Ｐゴシック" w:hint="eastAsia"/>
          <w:sz w:val="24"/>
        </w:rPr>
        <w:t>でしょうか。</w:t>
      </w:r>
    </w:p>
    <w:p w:rsidR="001D64BC" w:rsidRDefault="001D64BC" w:rsidP="001D64BC">
      <w:pPr>
        <w:rPr>
          <w:rFonts w:ascii="MS Mincho" w:hAnsi="MS Mincho" w:hint="eastAsia"/>
          <w:sz w:val="24"/>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1"/>
        <w:gridCol w:w="5757"/>
      </w:tblGrid>
      <w:tr w:rsidR="001D64BC" w:rsidTr="00DB1E84">
        <w:trPr>
          <w:trHeight w:val="616"/>
        </w:trPr>
        <w:tc>
          <w:tcPr>
            <w:tcW w:w="3011" w:type="dxa"/>
          </w:tcPr>
          <w:p w:rsidR="001D64BC" w:rsidRDefault="001D64BC" w:rsidP="00DB1E84">
            <w:pPr>
              <w:spacing w:line="480" w:lineRule="auto"/>
              <w:jc w:val="center"/>
              <w:rPr>
                <w:rFonts w:ascii="MS Mincho" w:hAnsi="MS Mincho" w:hint="eastAsia"/>
                <w:b/>
                <w:bCs/>
                <w:szCs w:val="21"/>
              </w:rPr>
            </w:pPr>
            <w:r>
              <w:rPr>
                <w:rFonts w:ascii="MS Mincho" w:hAnsi="MS Mincho" w:hint="eastAsia"/>
                <w:b/>
                <w:bCs/>
                <w:szCs w:val="21"/>
              </w:rPr>
              <w:t>適切でない表現</w:t>
            </w:r>
          </w:p>
        </w:tc>
        <w:tc>
          <w:tcPr>
            <w:tcW w:w="5757" w:type="dxa"/>
          </w:tcPr>
          <w:p w:rsidR="001D64BC" w:rsidRDefault="001D64BC" w:rsidP="00DB1E84">
            <w:pPr>
              <w:spacing w:line="480" w:lineRule="auto"/>
              <w:jc w:val="center"/>
              <w:rPr>
                <w:rFonts w:ascii="MS Mincho" w:hAnsi="MS Mincho" w:hint="eastAsia"/>
                <w:b/>
                <w:bCs/>
                <w:szCs w:val="21"/>
              </w:rPr>
            </w:pPr>
            <w:r>
              <w:rPr>
                <w:rFonts w:ascii="MS Mincho" w:hAnsi="MS Mincho" w:hint="eastAsia"/>
                <w:b/>
                <w:bCs/>
                <w:szCs w:val="21"/>
              </w:rPr>
              <w:t>その理由</w:t>
            </w:r>
          </w:p>
        </w:tc>
      </w:tr>
      <w:tr w:rsidR="001D64BC" w:rsidTr="00DB1E84">
        <w:trPr>
          <w:trHeight w:val="616"/>
        </w:trPr>
        <w:tc>
          <w:tcPr>
            <w:tcW w:w="3011" w:type="dxa"/>
          </w:tcPr>
          <w:p w:rsidR="001D64BC" w:rsidRDefault="001D64BC" w:rsidP="00DB1E84">
            <w:pPr>
              <w:spacing w:line="480" w:lineRule="auto"/>
              <w:rPr>
                <w:rFonts w:ascii="MS Mincho" w:hAnsi="MS Mincho" w:hint="eastAsia"/>
                <w:szCs w:val="21"/>
              </w:rPr>
            </w:pPr>
            <w:r>
              <w:rPr>
                <w:rFonts w:ascii="MS Mincho" w:hAnsi="MS Mincho" w:hint="eastAsia"/>
                <w:szCs w:val="21"/>
                <w:bdr w:val="single" w:sz="4" w:space="0" w:color="auto"/>
              </w:rPr>
              <w:t>例</w:t>
            </w:r>
            <w:r>
              <w:rPr>
                <w:rFonts w:ascii="MS Mincho" w:hAnsi="MS Mincho" w:hint="eastAsia"/>
                <w:szCs w:val="21"/>
              </w:rPr>
              <w:t xml:space="preserve">　</w:t>
            </w:r>
            <w:r>
              <w:rPr>
                <w:rFonts w:ascii="MS Mincho" w:hAnsi="MS Mincho" w:hint="eastAsia"/>
                <w:szCs w:val="21"/>
                <w:u w:val="single"/>
              </w:rPr>
              <w:t>あの</w:t>
            </w:r>
            <w:r>
              <w:rPr>
                <w:rFonts w:ascii="MS Mincho" w:hAnsi="MS Mincho" w:hint="eastAsia"/>
                <w:szCs w:val="21"/>
              </w:rPr>
              <w:t>出口を右に曲がって</w:t>
            </w:r>
          </w:p>
        </w:tc>
        <w:tc>
          <w:tcPr>
            <w:tcW w:w="5757" w:type="dxa"/>
          </w:tcPr>
          <w:p w:rsidR="001D64BC" w:rsidRDefault="001D64BC" w:rsidP="00DB1E84">
            <w:pPr>
              <w:spacing w:line="480" w:lineRule="auto"/>
              <w:rPr>
                <w:rFonts w:ascii="MS Mincho" w:hAnsi="MS Mincho" w:hint="eastAsia"/>
                <w:szCs w:val="21"/>
                <w:highlight w:val="yellow"/>
              </w:rPr>
            </w:pPr>
            <w:r>
              <w:rPr>
                <w:rFonts w:ascii="MS Mincho" w:hAnsi="MS Mincho" w:hint="eastAsia"/>
                <w:szCs w:val="21"/>
              </w:rPr>
              <w:sym w:font="Wingdings" w:char="F0E0"/>
            </w:r>
            <w:r>
              <w:rPr>
                <w:rFonts w:ascii="MS Mincho" w:eastAsia="宋体" w:hAnsi="MS Mincho" w:hint="eastAsia"/>
                <w:szCs w:val="21"/>
              </w:rPr>
              <w:t xml:space="preserve"> </w:t>
            </w:r>
            <w:r>
              <w:rPr>
                <w:rFonts w:ascii="MS Mincho" w:hAnsi="MS Mincho" w:hint="eastAsia"/>
                <w:szCs w:val="21"/>
              </w:rPr>
              <w:t>その（前に出たことを繰り返すとき、「そ」を使う）</w:t>
            </w:r>
          </w:p>
        </w:tc>
      </w:tr>
      <w:tr w:rsidR="001D64BC" w:rsidTr="00DB1E84">
        <w:trPr>
          <w:trHeight w:val="590"/>
        </w:trPr>
        <w:tc>
          <w:tcPr>
            <w:tcW w:w="3011" w:type="dxa"/>
          </w:tcPr>
          <w:p w:rsidR="001D64BC" w:rsidRPr="0003548B" w:rsidRDefault="001D64BC" w:rsidP="00DB1E84">
            <w:pPr>
              <w:rPr>
                <w:rFonts w:ascii="MS Mincho" w:hAnsi="MS Mincho" w:hint="eastAsia"/>
                <w:color w:val="0000FF"/>
                <w:szCs w:val="21"/>
                <w:highlight w:val="cyan"/>
              </w:rPr>
            </w:pPr>
            <w:r w:rsidRPr="0003548B">
              <w:rPr>
                <w:rFonts w:ascii="MS Mincho" w:hAnsi="MS Mincho" w:hint="eastAsia"/>
                <w:color w:val="0000FF"/>
                <w:szCs w:val="21"/>
                <w:highlight w:val="cyan"/>
              </w:rPr>
              <w:t>広場があって、階段を上がって</w:t>
            </w:r>
          </w:p>
        </w:tc>
        <w:tc>
          <w:tcPr>
            <w:tcW w:w="5757" w:type="dxa"/>
          </w:tcPr>
          <w:p w:rsidR="001D64BC" w:rsidRPr="0003548B" w:rsidRDefault="001D64BC" w:rsidP="00DB1E84">
            <w:pPr>
              <w:rPr>
                <w:rFonts w:ascii="MS Mincho" w:hAnsi="MS Mincho" w:hint="eastAsia"/>
                <w:color w:val="0000FF"/>
                <w:szCs w:val="21"/>
                <w:highlight w:val="cyan"/>
              </w:rPr>
            </w:pPr>
            <w:r w:rsidRPr="0003548B">
              <w:rPr>
                <w:rFonts w:ascii="MS Mincho" w:hAnsi="MS Mincho" w:hint="eastAsia"/>
                <w:color w:val="0000FF"/>
                <w:szCs w:val="21"/>
                <w:highlight w:val="cyan"/>
              </w:rPr>
              <w:t>「て」が多すぎる。</w:t>
            </w:r>
          </w:p>
        </w:tc>
      </w:tr>
      <w:tr w:rsidR="001D64BC" w:rsidTr="00DB1E84">
        <w:trPr>
          <w:trHeight w:val="616"/>
        </w:trPr>
        <w:tc>
          <w:tcPr>
            <w:tcW w:w="3011" w:type="dxa"/>
          </w:tcPr>
          <w:p w:rsidR="001D64BC" w:rsidRPr="0003548B" w:rsidRDefault="001D64BC" w:rsidP="00DB1E84">
            <w:pPr>
              <w:rPr>
                <w:rFonts w:ascii="MS Mincho" w:hAnsi="MS Mincho" w:hint="eastAsia"/>
                <w:color w:val="0000FF"/>
                <w:szCs w:val="21"/>
                <w:highlight w:val="cyan"/>
              </w:rPr>
            </w:pPr>
            <w:r w:rsidRPr="0003548B">
              <w:rPr>
                <w:rFonts w:ascii="MS Mincho" w:hAnsi="MS Mincho" w:hint="eastAsia"/>
                <w:color w:val="0000FF"/>
                <w:szCs w:val="21"/>
                <w:highlight w:val="cyan"/>
                <w:u w:val="single"/>
              </w:rPr>
              <w:t>あれ</w:t>
            </w:r>
            <w:r w:rsidRPr="0003548B">
              <w:rPr>
                <w:rFonts w:ascii="MS Mincho" w:hAnsi="MS Mincho" w:hint="eastAsia"/>
                <w:color w:val="0000FF"/>
                <w:szCs w:val="21"/>
                <w:highlight w:val="cyan"/>
              </w:rPr>
              <w:t>は天津外大のメインとなる建物で、</w:t>
            </w:r>
          </w:p>
        </w:tc>
        <w:tc>
          <w:tcPr>
            <w:tcW w:w="5757" w:type="dxa"/>
          </w:tcPr>
          <w:p w:rsidR="001D64BC" w:rsidRPr="0003548B" w:rsidRDefault="001D64BC" w:rsidP="00DB1E84">
            <w:pPr>
              <w:rPr>
                <w:rFonts w:ascii="MS Mincho" w:hAnsi="MS Mincho" w:hint="eastAsia"/>
                <w:color w:val="0000FF"/>
                <w:szCs w:val="21"/>
                <w:highlight w:val="cyan"/>
              </w:rPr>
            </w:pPr>
            <w:r w:rsidRPr="0003548B">
              <w:rPr>
                <w:rFonts w:ascii="MS Mincho" w:hAnsi="MS Mincho" w:hint="eastAsia"/>
                <w:color w:val="0000FF"/>
                <w:szCs w:val="21"/>
                <w:highlight w:val="cyan"/>
              </w:rPr>
              <w:t>「あれ」を「それ」に直す。</w:t>
            </w:r>
          </w:p>
        </w:tc>
      </w:tr>
      <w:tr w:rsidR="001D64BC" w:rsidTr="00DB1E84">
        <w:trPr>
          <w:trHeight w:val="616"/>
        </w:trPr>
        <w:tc>
          <w:tcPr>
            <w:tcW w:w="3011" w:type="dxa"/>
          </w:tcPr>
          <w:p w:rsidR="001D64BC" w:rsidRPr="0003548B" w:rsidRDefault="001D64BC" w:rsidP="00DB1E84">
            <w:pPr>
              <w:rPr>
                <w:rFonts w:ascii="MS Mincho" w:hAnsi="MS Mincho" w:hint="eastAsia"/>
                <w:color w:val="0000FF"/>
                <w:szCs w:val="21"/>
                <w:highlight w:val="cyan"/>
              </w:rPr>
            </w:pPr>
            <w:r w:rsidRPr="0003548B">
              <w:rPr>
                <w:rFonts w:ascii="MS Mincho" w:hAnsi="MS Mincho" w:hint="eastAsia"/>
                <w:color w:val="0000FF"/>
                <w:szCs w:val="21"/>
                <w:highlight w:val="cyan"/>
              </w:rPr>
              <w:t>バス停の</w:t>
            </w:r>
            <w:r w:rsidRPr="0003548B">
              <w:rPr>
                <w:rFonts w:ascii="MS Mincho" w:hAnsi="MS Mincho" w:hint="eastAsia"/>
                <w:color w:val="0000FF"/>
                <w:szCs w:val="21"/>
                <w:highlight w:val="cyan"/>
                <w:u w:val="single"/>
              </w:rPr>
              <w:t>隣</w:t>
            </w:r>
            <w:r w:rsidRPr="0003548B">
              <w:rPr>
                <w:rFonts w:ascii="MS Mincho" w:hAnsi="MS Mincho" w:hint="eastAsia"/>
                <w:color w:val="0000FF"/>
                <w:szCs w:val="21"/>
                <w:highlight w:val="cyan"/>
              </w:rPr>
              <w:t>がT外大のキャンパスです。</w:t>
            </w:r>
          </w:p>
        </w:tc>
        <w:tc>
          <w:tcPr>
            <w:tcW w:w="5757" w:type="dxa"/>
          </w:tcPr>
          <w:p w:rsidR="001D64BC" w:rsidRPr="0003548B" w:rsidRDefault="001D64BC" w:rsidP="00DB1E84">
            <w:pPr>
              <w:rPr>
                <w:rFonts w:ascii="MS Mincho" w:hAnsi="MS Mincho" w:hint="eastAsia"/>
                <w:color w:val="0000FF"/>
                <w:szCs w:val="21"/>
                <w:highlight w:val="cyan"/>
              </w:rPr>
            </w:pPr>
            <w:r w:rsidRPr="0003548B">
              <w:rPr>
                <w:rFonts w:ascii="MS Mincho" w:hAnsi="MS Mincho" w:hint="eastAsia"/>
                <w:color w:val="0000FF"/>
                <w:szCs w:val="21"/>
                <w:highlight w:val="cyan"/>
              </w:rPr>
              <w:t>方向がはっきりしない。</w:t>
            </w:r>
          </w:p>
        </w:tc>
      </w:tr>
    </w:tbl>
    <w:p w:rsidR="001D64BC" w:rsidRPr="001D64BC" w:rsidRDefault="001D64BC" w:rsidP="001D6F19">
      <w:pPr>
        <w:rPr>
          <w:rFonts w:hint="eastAsia"/>
        </w:rPr>
      </w:pPr>
    </w:p>
    <w:p w:rsidR="001D64BC" w:rsidRDefault="001D64BC" w:rsidP="001D6F19">
      <w:pPr>
        <w:rPr>
          <w:rFonts w:hint="eastAsia"/>
        </w:rPr>
      </w:pPr>
    </w:p>
    <w:p w:rsidR="001D64BC" w:rsidRDefault="001D64BC" w:rsidP="001D6F19">
      <w:pPr>
        <w:rPr>
          <w:rFonts w:hint="eastAsia"/>
        </w:rPr>
      </w:pPr>
    </w:p>
    <w:p w:rsidR="001D64BC" w:rsidRDefault="001D64BC" w:rsidP="001D6F19">
      <w:pPr>
        <w:rPr>
          <w:rFonts w:hint="eastAsia"/>
        </w:rPr>
      </w:pPr>
    </w:p>
    <w:p w:rsidR="001D64BC" w:rsidRDefault="001D64BC" w:rsidP="001D6F19">
      <w:pPr>
        <w:rPr>
          <w:rFonts w:hint="eastAsia"/>
        </w:rPr>
      </w:pPr>
    </w:p>
    <w:p w:rsidR="001D64BC" w:rsidRDefault="001D64BC" w:rsidP="001D6F19">
      <w:pPr>
        <w:rPr>
          <w:rFonts w:hint="eastAsia"/>
        </w:rPr>
      </w:pPr>
    </w:p>
    <w:p w:rsidR="001D64BC" w:rsidRDefault="001D64BC" w:rsidP="001D6F19">
      <w:pPr>
        <w:rPr>
          <w:rFonts w:hint="eastAsia"/>
        </w:rPr>
      </w:pPr>
    </w:p>
    <w:p w:rsidR="001D64BC" w:rsidRDefault="001D64BC" w:rsidP="001D6F19">
      <w:pPr>
        <w:rPr>
          <w:rFonts w:hint="eastAsia"/>
        </w:rPr>
      </w:pPr>
    </w:p>
    <w:p w:rsidR="001D64BC" w:rsidRDefault="001D64BC" w:rsidP="001D6F19">
      <w:pPr>
        <w:rPr>
          <w:rFonts w:hint="eastAsia"/>
        </w:rPr>
      </w:pPr>
    </w:p>
    <w:p w:rsidR="001D64BC" w:rsidRDefault="001D64BC" w:rsidP="001D6F19">
      <w:pPr>
        <w:rPr>
          <w:rFonts w:hint="eastAsia"/>
        </w:rPr>
      </w:pPr>
    </w:p>
    <w:p w:rsidR="001D64BC" w:rsidRDefault="001D64BC" w:rsidP="001D6F19">
      <w:pPr>
        <w:rPr>
          <w:rFonts w:hint="eastAsia"/>
        </w:rPr>
      </w:pPr>
    </w:p>
    <w:p w:rsidR="001D64BC" w:rsidRPr="001D64BC" w:rsidRDefault="001D64BC" w:rsidP="001D6F19">
      <w:pPr>
        <w:rPr>
          <w:rFonts w:hint="eastAsia"/>
          <w:b/>
        </w:rPr>
      </w:pPr>
      <w:r w:rsidRPr="001D64BC">
        <w:rPr>
          <w:rFonts w:hint="eastAsia"/>
          <w:b/>
        </w:rPr>
        <w:lastRenderedPageBreak/>
        <w:t>整理と練習</w:t>
      </w:r>
    </w:p>
    <w:p w:rsidR="001D6F19" w:rsidRDefault="001D6F19" w:rsidP="001D6F19">
      <w:pPr>
        <w:rPr>
          <w:rFonts w:ascii="ＭＳ Ｐゴシック" w:eastAsia="ＭＳ Ｐゴシック" w:hAnsi="ＭＳ Ｐゴシック" w:hint="eastAsia"/>
          <w:sz w:val="24"/>
        </w:rPr>
      </w:pPr>
      <w:r>
        <w:rPr>
          <w:rFonts w:ascii="MS Gothic" w:eastAsia="MS Gothic" w:hAnsi="MS Gothic" w:hint="eastAsia"/>
          <w:sz w:val="28"/>
          <w:szCs w:val="28"/>
        </w:rPr>
        <w:t>■</w:t>
      </w:r>
      <w:r w:rsidRPr="00310F26">
        <w:rPr>
          <w:rFonts w:ascii="MS Gothic" w:eastAsia="MS Gothic" w:hAnsi="MS Gothic" w:hint="eastAsia"/>
          <w:sz w:val="28"/>
          <w:szCs w:val="28"/>
        </w:rPr>
        <w:t xml:space="preserve">　</w:t>
      </w:r>
      <w:r w:rsidRPr="00625E9B">
        <w:rPr>
          <w:rFonts w:ascii="ＭＳ Ｐゴシック" w:eastAsia="ＭＳ Ｐゴシック" w:hAnsi="ＭＳ Ｐゴシック" w:hint="eastAsia"/>
          <w:sz w:val="24"/>
        </w:rPr>
        <w:t>枠の中の文章はモデル文ａからの</w:t>
      </w:r>
      <w:r>
        <w:rPr>
          <w:rFonts w:ascii="ＭＳ Ｐゴシック" w:eastAsia="ＭＳ Ｐゴシック" w:hAnsi="ＭＳ Ｐゴシック" w:hint="eastAsia"/>
          <w:sz w:val="24"/>
        </w:rPr>
        <w:t>抜粋ですが、（　）に「は」と「が」どち</w:t>
      </w:r>
    </w:p>
    <w:p w:rsidR="001D6F19" w:rsidRDefault="001D6F19" w:rsidP="001D6F19">
      <w:pPr>
        <w:ind w:firstLineChars="200" w:firstLine="480"/>
        <w:rPr>
          <w:rFonts w:ascii="ＭＳ Ｐゴシック" w:eastAsia="ＭＳ Ｐゴシック" w:hAnsi="ＭＳ Ｐゴシック" w:hint="eastAsia"/>
          <w:sz w:val="24"/>
        </w:rPr>
      </w:pPr>
      <w:r>
        <w:rPr>
          <w:rFonts w:ascii="ＭＳ Ｐゴシック" w:eastAsia="ＭＳ Ｐゴシック" w:hAnsi="ＭＳ Ｐゴシック" w:hint="eastAsia"/>
          <w:sz w:val="24"/>
        </w:rPr>
        <w:t>らが入るでしょうか。</w:t>
      </w:r>
    </w:p>
    <w:p w:rsidR="001D6F19" w:rsidRDefault="001D6F19" w:rsidP="001D6F19">
      <w:pPr>
        <w:ind w:firstLineChars="100" w:firstLine="240"/>
        <w:rPr>
          <w:rFonts w:ascii="ＭＳ Ｐゴシック" w:eastAsia="ＭＳ Ｐゴシック" w:hAnsi="ＭＳ Ｐゴシック" w:hint="eastAsia"/>
          <w:sz w:val="24"/>
        </w:rPr>
      </w:pPr>
      <w:r>
        <w:rPr>
          <w:rFonts w:ascii="ＭＳ Ｐゴシック" w:eastAsia="ＭＳ Ｐゴシック" w:hAnsi="ＭＳ Ｐゴシック" w:hint="eastAsia"/>
          <w:sz w:val="24"/>
          <w:lang w:val="en-US" w:eastAsia="zh-CN"/>
        </w:rPr>
        <w:pict>
          <v:rect id="_x0000_s1038" style="position:absolute;left:0;text-align:left;margin-left:-9pt;margin-top:9pt;width:459pt;height:126pt;z-index:-251648000">
            <v:textbox inset="5.85pt,.7pt,5.85pt,.7pt"/>
          </v:rect>
        </w:pict>
      </w:r>
    </w:p>
    <w:p w:rsidR="001D6F19" w:rsidRDefault="001D6F19" w:rsidP="001D6F19">
      <w:pPr>
        <w:ind w:firstLineChars="100" w:firstLine="240"/>
        <w:rPr>
          <w:rFonts w:ascii="MS Mincho" w:hAnsi="MS Mincho" w:hint="eastAsia"/>
          <w:sz w:val="24"/>
        </w:rPr>
      </w:pPr>
      <w:r>
        <w:rPr>
          <w:rFonts w:ascii="MS Mincho" w:hAnsi="MS Mincho" w:hint="eastAsia"/>
          <w:sz w:val="24"/>
        </w:rPr>
        <w:t xml:space="preserve">町の中心を海河という川（　</w:t>
      </w:r>
      <w:r>
        <w:rPr>
          <w:rFonts w:ascii="MS Mincho" w:hAnsi="MS Mincho" w:hint="eastAsia"/>
          <w:color w:val="0000FF"/>
          <w:sz w:val="24"/>
        </w:rPr>
        <w:t>が</w:t>
      </w:r>
      <w:r>
        <w:rPr>
          <w:rFonts w:ascii="MS Mincho" w:hAnsi="MS Mincho" w:hint="eastAsia"/>
          <w:sz w:val="24"/>
        </w:rPr>
        <w:t xml:space="preserve">　）流れており、川沿いにはいくつもの公園（　</w:t>
      </w:r>
      <w:r>
        <w:rPr>
          <w:rFonts w:ascii="MS Mincho" w:hAnsi="MS Mincho" w:hint="eastAsia"/>
          <w:color w:val="0000FF"/>
          <w:sz w:val="24"/>
        </w:rPr>
        <w:t>が</w:t>
      </w:r>
      <w:r>
        <w:rPr>
          <w:rFonts w:ascii="MS Mincho" w:hAnsi="MS Mincho" w:hint="eastAsia"/>
          <w:sz w:val="24"/>
        </w:rPr>
        <w:t xml:space="preserve">　）点在し、市民の憩いの場になっている。ここは、</w:t>
      </w:r>
      <w:r>
        <w:rPr>
          <w:rFonts w:ascii="MS Mincho" w:hAnsi="MS Mincho" w:cs="Arial"/>
          <w:bCs/>
          <w:sz w:val="24"/>
        </w:rPr>
        <w:t>新しい観光スポットとして</w:t>
      </w:r>
      <w:r>
        <w:rPr>
          <w:rFonts w:ascii="MS Mincho" w:hAnsi="MS Mincho" w:cs="Arial"/>
          <w:sz w:val="24"/>
        </w:rPr>
        <w:t>マスコミにも数多く取り上げられ、多くの人</w:t>
      </w:r>
      <w:r>
        <w:rPr>
          <w:rFonts w:ascii="MS Mincho" w:hAnsi="MS Mincho" w:cs="Arial" w:hint="eastAsia"/>
          <w:sz w:val="24"/>
        </w:rPr>
        <w:t xml:space="preserve">（　</w:t>
      </w:r>
      <w:r>
        <w:rPr>
          <w:rFonts w:ascii="MS Mincho" w:hAnsi="MS Mincho" w:cs="Arial" w:hint="eastAsia"/>
          <w:color w:val="0000FF"/>
          <w:sz w:val="24"/>
        </w:rPr>
        <w:t>が</w:t>
      </w:r>
      <w:r>
        <w:rPr>
          <w:rFonts w:ascii="MS Mincho" w:hAnsi="MS Mincho" w:cs="Arial" w:hint="eastAsia"/>
          <w:sz w:val="24"/>
        </w:rPr>
        <w:t xml:space="preserve">　）</w:t>
      </w:r>
      <w:r>
        <w:rPr>
          <w:rFonts w:ascii="MS Mincho" w:hAnsi="MS Mincho" w:cs="Arial"/>
          <w:sz w:val="24"/>
        </w:rPr>
        <w:t>訪れ</w:t>
      </w:r>
      <w:r>
        <w:rPr>
          <w:rFonts w:ascii="MS Mincho" w:hAnsi="MS Mincho" w:cs="Arial" w:hint="eastAsia"/>
          <w:sz w:val="24"/>
        </w:rPr>
        <w:t>ている。</w:t>
      </w:r>
    </w:p>
    <w:p w:rsidR="001D6F19" w:rsidRDefault="001D6F19" w:rsidP="001D6F19">
      <w:pPr>
        <w:ind w:firstLineChars="100" w:firstLine="240"/>
        <w:rPr>
          <w:rFonts w:ascii="MS Mincho" w:hAnsi="MS Mincho" w:hint="eastAsia"/>
          <w:sz w:val="24"/>
        </w:rPr>
      </w:pPr>
      <w:r>
        <w:rPr>
          <w:rFonts w:ascii="MS Mincho" w:hAnsi="MS Mincho" w:hint="eastAsia"/>
          <w:sz w:val="24"/>
        </w:rPr>
        <w:t xml:space="preserve">古くから港町として栄えてきた天津（　</w:t>
      </w:r>
      <w:r>
        <w:rPr>
          <w:rFonts w:ascii="MS Mincho" w:hAnsi="MS Mincho" w:hint="eastAsia"/>
          <w:color w:val="0000FF"/>
          <w:sz w:val="24"/>
        </w:rPr>
        <w:t>は</w:t>
      </w:r>
      <w:r>
        <w:rPr>
          <w:rFonts w:ascii="MS Mincho" w:hAnsi="MS Mincho" w:hint="eastAsia"/>
          <w:sz w:val="24"/>
        </w:rPr>
        <w:t xml:space="preserve">　）今、華北経済振興の中心となり、「第２の上海浦東新区」として、今後ますますの発展（　</w:t>
      </w:r>
      <w:r>
        <w:rPr>
          <w:rFonts w:ascii="MS Mincho" w:hAnsi="MS Mincho" w:hint="eastAsia"/>
          <w:color w:val="0000FF"/>
          <w:sz w:val="24"/>
        </w:rPr>
        <w:t>が</w:t>
      </w:r>
      <w:r>
        <w:rPr>
          <w:rFonts w:ascii="MS Mincho" w:hAnsi="MS Mincho" w:hint="eastAsia"/>
          <w:sz w:val="24"/>
        </w:rPr>
        <w:t xml:space="preserve">　）期待されている。</w:t>
      </w:r>
    </w:p>
    <w:p w:rsidR="001D6F19" w:rsidRDefault="001D6F19" w:rsidP="001D6F19">
      <w:pPr>
        <w:ind w:firstLineChars="100" w:firstLine="240"/>
        <w:rPr>
          <w:rFonts w:ascii="ＭＳ Ｐゴシック" w:eastAsia="ＭＳ Ｐゴシック" w:hAnsi="ＭＳ Ｐゴシック" w:hint="eastAsia"/>
          <w:sz w:val="24"/>
        </w:rPr>
      </w:pPr>
    </w:p>
    <w:p w:rsidR="001D6F19" w:rsidRDefault="001D6F19" w:rsidP="001D6F19">
      <w:pPr>
        <w:rPr>
          <w:rFonts w:hint="eastAsia"/>
        </w:rPr>
      </w:pPr>
    </w:p>
    <w:p w:rsidR="001D6F19" w:rsidRDefault="001D6F19" w:rsidP="001D6F19">
      <w:pPr>
        <w:rPr>
          <w:rFonts w:hint="eastAsia"/>
        </w:rPr>
      </w:pPr>
    </w:p>
    <w:p w:rsidR="001D6F19" w:rsidRDefault="001D6F19" w:rsidP="001D6F19">
      <w:pPr>
        <w:rPr>
          <w:rFonts w:hint="eastAsia"/>
        </w:rPr>
      </w:pPr>
    </w:p>
    <w:p w:rsidR="001D6F19" w:rsidRDefault="001D6F19" w:rsidP="001D6F19">
      <w:pPr>
        <w:spacing w:line="480" w:lineRule="auto"/>
        <w:rPr>
          <w:rFonts w:ascii="MS Gothic" w:eastAsia="MS Gothic" w:hAnsi="MS Gothic" w:hint="eastAsia"/>
          <w:sz w:val="24"/>
        </w:rPr>
      </w:pPr>
      <w:r>
        <w:rPr>
          <w:rFonts w:ascii="MS Gothic" w:eastAsia="MS Gothic" w:hAnsi="MS Gothic" w:hint="eastAsia"/>
          <w:sz w:val="24"/>
        </w:rPr>
        <w:t>練習1，（　　）に「は」か「が」を入れ</w:t>
      </w:r>
      <w:r w:rsidRPr="00175BF4">
        <w:rPr>
          <w:rFonts w:ascii="MS Gothic" w:eastAsia="MS Gothic" w:hAnsi="MS Gothic" w:hint="eastAsia"/>
          <w:sz w:val="24"/>
        </w:rPr>
        <w:t>ましょう。</w:t>
      </w:r>
    </w:p>
    <w:p w:rsidR="001D6F19" w:rsidRDefault="001D6F19" w:rsidP="001D6F19">
      <w:pPr>
        <w:numPr>
          <w:ilvl w:val="0"/>
          <w:numId w:val="11"/>
        </w:numPr>
        <w:rPr>
          <w:rFonts w:hint="eastAsia"/>
          <w:sz w:val="24"/>
        </w:rPr>
      </w:pPr>
      <w:r>
        <w:rPr>
          <w:rFonts w:hint="eastAsia"/>
          <w:sz w:val="24"/>
        </w:rPr>
        <w:t xml:space="preserve">中国（　　</w:t>
      </w:r>
      <w:r>
        <w:rPr>
          <w:rFonts w:hint="eastAsia"/>
          <w:color w:val="0000FF"/>
          <w:sz w:val="24"/>
        </w:rPr>
        <w:t xml:space="preserve">は　</w:t>
      </w:r>
      <w:r>
        <w:rPr>
          <w:rFonts w:hint="eastAsia"/>
          <w:sz w:val="24"/>
        </w:rPr>
        <w:t xml:space="preserve">　）国土（　　</w:t>
      </w:r>
      <w:r>
        <w:rPr>
          <w:rFonts w:hint="eastAsia"/>
          <w:color w:val="0000FF"/>
          <w:sz w:val="24"/>
        </w:rPr>
        <w:t>が</w:t>
      </w:r>
      <w:r>
        <w:rPr>
          <w:rFonts w:hint="eastAsia"/>
          <w:sz w:val="24"/>
        </w:rPr>
        <w:t xml:space="preserve">　　）広いので、地方によって料理もだいぶ違います。</w:t>
      </w:r>
    </w:p>
    <w:p w:rsidR="001D6F19" w:rsidRDefault="001D6F19" w:rsidP="001D6F19">
      <w:pPr>
        <w:numPr>
          <w:ilvl w:val="0"/>
          <w:numId w:val="11"/>
        </w:numPr>
        <w:rPr>
          <w:rFonts w:ascii="MS Mincho" w:hAnsi="MS Mincho" w:hint="eastAsia"/>
          <w:sz w:val="24"/>
        </w:rPr>
      </w:pPr>
      <w:r>
        <w:rPr>
          <w:rFonts w:ascii="MS Mincho" w:hAnsi="MS Mincho" w:hint="eastAsia"/>
          <w:sz w:val="24"/>
        </w:rPr>
        <w:t xml:space="preserve">家の前に大きいビル（　　</w:t>
      </w:r>
      <w:r>
        <w:rPr>
          <w:rFonts w:ascii="MS Mincho" w:hAnsi="MS Mincho" w:hint="eastAsia"/>
          <w:color w:val="0000FF"/>
          <w:sz w:val="24"/>
        </w:rPr>
        <w:t>が</w:t>
      </w:r>
      <w:r>
        <w:rPr>
          <w:rFonts w:ascii="MS Mincho" w:hAnsi="MS Mincho" w:hint="eastAsia"/>
          <w:sz w:val="24"/>
        </w:rPr>
        <w:t xml:space="preserve">　　）建てられて、日当たり（　　</w:t>
      </w:r>
      <w:r>
        <w:rPr>
          <w:rFonts w:ascii="MS Mincho" w:hAnsi="MS Mincho" w:hint="eastAsia"/>
          <w:color w:val="0000FF"/>
          <w:sz w:val="24"/>
        </w:rPr>
        <w:t>が</w:t>
      </w:r>
      <w:r>
        <w:rPr>
          <w:rFonts w:ascii="MS Mincho" w:hAnsi="MS Mincho" w:hint="eastAsia"/>
          <w:sz w:val="24"/>
        </w:rPr>
        <w:t xml:space="preserve">　　）悪くなりました。</w:t>
      </w:r>
    </w:p>
    <w:p w:rsidR="001D6F19" w:rsidRDefault="001D6F19" w:rsidP="001D6F19">
      <w:pPr>
        <w:numPr>
          <w:ilvl w:val="0"/>
          <w:numId w:val="11"/>
        </w:numPr>
        <w:spacing w:line="360" w:lineRule="auto"/>
        <w:rPr>
          <w:rFonts w:ascii="MS Mincho" w:hAnsi="MS Mincho" w:hint="eastAsia"/>
          <w:sz w:val="24"/>
        </w:rPr>
      </w:pPr>
      <w:r>
        <w:rPr>
          <w:rFonts w:ascii="MS Mincho" w:hAnsi="MS Mincho" w:hint="eastAsia"/>
          <w:sz w:val="24"/>
        </w:rPr>
        <w:t xml:space="preserve">中国と日本（　　</w:t>
      </w:r>
      <w:r>
        <w:rPr>
          <w:rFonts w:ascii="MS Mincho" w:hAnsi="MS Mincho" w:hint="eastAsia"/>
          <w:color w:val="0000FF"/>
          <w:sz w:val="24"/>
        </w:rPr>
        <w:t>は</w:t>
      </w:r>
      <w:r>
        <w:rPr>
          <w:rFonts w:ascii="MS Mincho" w:hAnsi="MS Mincho" w:hint="eastAsia"/>
          <w:sz w:val="24"/>
        </w:rPr>
        <w:t xml:space="preserve">　　）、時差（　　</w:t>
      </w:r>
      <w:r>
        <w:rPr>
          <w:rFonts w:ascii="MS Mincho" w:hAnsi="MS Mincho" w:hint="eastAsia"/>
          <w:color w:val="0000FF"/>
          <w:sz w:val="24"/>
        </w:rPr>
        <w:t>が</w:t>
      </w:r>
      <w:r>
        <w:rPr>
          <w:rFonts w:ascii="MS Mincho" w:hAnsi="MS Mincho" w:hint="eastAsia"/>
          <w:sz w:val="24"/>
        </w:rPr>
        <w:t xml:space="preserve">　　）わずか1時間です。</w:t>
      </w:r>
    </w:p>
    <w:p w:rsidR="001D6F19" w:rsidRDefault="001D6F19" w:rsidP="001D6F19">
      <w:pPr>
        <w:numPr>
          <w:ilvl w:val="0"/>
          <w:numId w:val="11"/>
        </w:numPr>
        <w:spacing w:line="360" w:lineRule="auto"/>
        <w:rPr>
          <w:rFonts w:ascii="MS Mincho" w:hAnsi="MS Mincho" w:hint="eastAsia"/>
          <w:sz w:val="24"/>
        </w:rPr>
      </w:pPr>
      <w:r>
        <w:rPr>
          <w:rFonts w:ascii="MS Mincho" w:hAnsi="MS Mincho" w:hint="eastAsia"/>
          <w:sz w:val="24"/>
        </w:rPr>
        <w:t xml:space="preserve">来週は私ではなく、ソン先生（　　</w:t>
      </w:r>
      <w:r>
        <w:rPr>
          <w:rFonts w:ascii="MS Mincho" w:hAnsi="MS Mincho" w:hint="eastAsia"/>
          <w:color w:val="0000FF"/>
          <w:sz w:val="24"/>
        </w:rPr>
        <w:t xml:space="preserve">が　</w:t>
      </w:r>
      <w:r>
        <w:rPr>
          <w:rFonts w:ascii="MS Mincho" w:hAnsi="MS Mincho" w:hint="eastAsia"/>
          <w:sz w:val="24"/>
        </w:rPr>
        <w:t xml:space="preserve">　）発音を教えます。ソン先生（　　</w:t>
      </w:r>
      <w:r>
        <w:rPr>
          <w:rFonts w:ascii="MS Mincho" w:hAnsi="MS Mincho" w:hint="eastAsia"/>
          <w:color w:val="0000FF"/>
          <w:sz w:val="24"/>
        </w:rPr>
        <w:t>は</w:t>
      </w:r>
      <w:r>
        <w:rPr>
          <w:rFonts w:ascii="MS Mincho" w:hAnsi="MS Mincho" w:hint="eastAsia"/>
          <w:sz w:val="24"/>
        </w:rPr>
        <w:t xml:space="preserve">　　）外大の日本語の先生です。</w:t>
      </w:r>
    </w:p>
    <w:p w:rsidR="001D6F19" w:rsidRDefault="001D6F19" w:rsidP="001D6F19">
      <w:pPr>
        <w:numPr>
          <w:ilvl w:val="0"/>
          <w:numId w:val="11"/>
        </w:numPr>
        <w:rPr>
          <w:rFonts w:hint="eastAsia"/>
          <w:sz w:val="24"/>
        </w:rPr>
      </w:pPr>
      <w:r>
        <w:rPr>
          <w:rFonts w:hint="eastAsia"/>
          <w:sz w:val="24"/>
        </w:rPr>
        <w:t xml:space="preserve">天津には、風格（　</w:t>
      </w:r>
      <w:r>
        <w:rPr>
          <w:rFonts w:hint="eastAsia"/>
          <w:color w:val="0000FF"/>
          <w:sz w:val="24"/>
        </w:rPr>
        <w:t xml:space="preserve">　が</w:t>
      </w:r>
      <w:r>
        <w:rPr>
          <w:rFonts w:hint="eastAsia"/>
          <w:sz w:val="24"/>
        </w:rPr>
        <w:t xml:space="preserve">　　）それぞれ異なる洋風の古い建物（　　</w:t>
      </w:r>
      <w:r>
        <w:rPr>
          <w:rFonts w:hint="eastAsia"/>
          <w:color w:val="0000FF"/>
          <w:sz w:val="24"/>
        </w:rPr>
        <w:t xml:space="preserve">が　</w:t>
      </w:r>
      <w:r>
        <w:rPr>
          <w:rFonts w:hint="eastAsia"/>
          <w:sz w:val="24"/>
        </w:rPr>
        <w:t xml:space="preserve">　）、数多く残っていて、「万国建築博物館」とも呼ばれている。</w:t>
      </w:r>
    </w:p>
    <w:p w:rsidR="001D6F19" w:rsidRDefault="001D6F19" w:rsidP="001D6F19">
      <w:pPr>
        <w:numPr>
          <w:ilvl w:val="0"/>
          <w:numId w:val="11"/>
        </w:numPr>
        <w:spacing w:line="360" w:lineRule="auto"/>
        <w:rPr>
          <w:rFonts w:ascii="MS Mincho" w:hAnsi="MS Mincho" w:hint="eastAsia"/>
          <w:sz w:val="24"/>
        </w:rPr>
      </w:pPr>
      <w:r>
        <w:rPr>
          <w:rFonts w:ascii="MS Mincho" w:hAnsi="MS Mincho" w:hint="eastAsia"/>
          <w:sz w:val="24"/>
        </w:rPr>
        <w:t xml:space="preserve">朝早く隣の人（　　</w:t>
      </w:r>
      <w:r>
        <w:rPr>
          <w:rFonts w:ascii="MS Mincho" w:hAnsi="MS Mincho" w:hint="eastAsia"/>
          <w:color w:val="0000FF"/>
          <w:sz w:val="24"/>
        </w:rPr>
        <w:t>が</w:t>
      </w:r>
      <w:r>
        <w:rPr>
          <w:rFonts w:ascii="MS Mincho" w:hAnsi="MS Mincho" w:hint="eastAsia"/>
          <w:sz w:val="24"/>
        </w:rPr>
        <w:t xml:space="preserve">　　）掃除機をかける音（　</w:t>
      </w:r>
      <w:r>
        <w:rPr>
          <w:rFonts w:ascii="MS Mincho" w:hAnsi="MS Mincho" w:hint="eastAsia"/>
          <w:color w:val="0000FF"/>
          <w:sz w:val="24"/>
        </w:rPr>
        <w:t xml:space="preserve">　が</w:t>
      </w:r>
      <w:r>
        <w:rPr>
          <w:rFonts w:ascii="MS Mincho" w:hAnsi="MS Mincho" w:hint="eastAsia"/>
          <w:sz w:val="24"/>
        </w:rPr>
        <w:t xml:space="preserve">　　）聞こえます。</w:t>
      </w:r>
    </w:p>
    <w:p w:rsidR="001D6F19" w:rsidRDefault="001D6F19" w:rsidP="001D6F19">
      <w:pPr>
        <w:numPr>
          <w:ilvl w:val="0"/>
          <w:numId w:val="11"/>
        </w:numPr>
        <w:spacing w:line="360" w:lineRule="auto"/>
        <w:rPr>
          <w:rFonts w:ascii="MS Mincho" w:hAnsi="MS Mincho" w:hint="eastAsia"/>
          <w:sz w:val="24"/>
        </w:rPr>
      </w:pPr>
      <w:r>
        <w:rPr>
          <w:rFonts w:ascii="MS Mincho" w:hAnsi="MS Mincho" w:hint="eastAsia"/>
          <w:sz w:val="24"/>
        </w:rPr>
        <w:t xml:space="preserve">水（　　</w:t>
      </w:r>
      <w:r>
        <w:rPr>
          <w:rFonts w:ascii="MS Mincho" w:hAnsi="MS Mincho" w:hint="eastAsia"/>
          <w:color w:val="0000FF"/>
          <w:sz w:val="24"/>
        </w:rPr>
        <w:t>は</w:t>
      </w:r>
      <w:r>
        <w:rPr>
          <w:rFonts w:ascii="MS Mincho" w:hAnsi="MS Mincho" w:hint="eastAsia"/>
          <w:sz w:val="24"/>
        </w:rPr>
        <w:t xml:space="preserve">　　）氷点下になると凍る。</w:t>
      </w:r>
    </w:p>
    <w:p w:rsidR="001D6F19" w:rsidRDefault="001D6F19" w:rsidP="001D6F19">
      <w:pPr>
        <w:numPr>
          <w:ilvl w:val="0"/>
          <w:numId w:val="11"/>
        </w:numPr>
        <w:rPr>
          <w:rFonts w:ascii="MS Mincho" w:hAnsi="MS Mincho" w:hint="eastAsia"/>
          <w:sz w:val="24"/>
        </w:rPr>
      </w:pPr>
      <w:r>
        <w:rPr>
          <w:rFonts w:ascii="MS Mincho" w:hAnsi="MS Mincho" w:hint="eastAsia"/>
          <w:sz w:val="24"/>
        </w:rPr>
        <w:t xml:space="preserve">私（　　</w:t>
      </w:r>
      <w:r w:rsidRPr="00650E1F">
        <w:rPr>
          <w:rFonts w:ascii="MS Mincho" w:hAnsi="MS Mincho" w:hint="eastAsia"/>
          <w:color w:val="0000FF"/>
          <w:sz w:val="24"/>
        </w:rPr>
        <w:t xml:space="preserve">が　</w:t>
      </w:r>
      <w:r>
        <w:rPr>
          <w:rFonts w:ascii="MS Mincho" w:hAnsi="MS Mincho" w:hint="eastAsia"/>
          <w:sz w:val="24"/>
        </w:rPr>
        <w:t xml:space="preserve">　）研究室のドアを開けると、知らない人（　　</w:t>
      </w:r>
      <w:r>
        <w:rPr>
          <w:rFonts w:ascii="MS Mincho" w:hAnsi="MS Mincho" w:hint="eastAsia"/>
          <w:color w:val="0000FF"/>
          <w:sz w:val="24"/>
        </w:rPr>
        <w:t>が</w:t>
      </w:r>
      <w:r>
        <w:rPr>
          <w:rFonts w:ascii="MS Mincho" w:hAnsi="MS Mincho" w:hint="eastAsia"/>
          <w:sz w:val="24"/>
        </w:rPr>
        <w:t xml:space="preserve">　　）立っていた。</w:t>
      </w:r>
    </w:p>
    <w:p w:rsidR="001D6F19" w:rsidRDefault="001D6F19" w:rsidP="001D6F19">
      <w:pPr>
        <w:numPr>
          <w:ilvl w:val="0"/>
          <w:numId w:val="11"/>
        </w:numPr>
        <w:spacing w:line="360" w:lineRule="auto"/>
        <w:rPr>
          <w:rFonts w:ascii="MS Mincho" w:hAnsi="MS Mincho" w:hint="eastAsia"/>
          <w:sz w:val="24"/>
        </w:rPr>
      </w:pPr>
      <w:r>
        <w:rPr>
          <w:rFonts w:ascii="MS Mincho" w:hAnsi="MS Mincho" w:hint="eastAsia"/>
          <w:sz w:val="24"/>
        </w:rPr>
        <w:t xml:space="preserve">Ｍ先生（　　</w:t>
      </w:r>
      <w:r>
        <w:rPr>
          <w:rFonts w:ascii="MS Mincho" w:hAnsi="MS Mincho" w:hint="eastAsia"/>
          <w:color w:val="0000FF"/>
          <w:sz w:val="24"/>
        </w:rPr>
        <w:t>は</w:t>
      </w:r>
      <w:r>
        <w:rPr>
          <w:rFonts w:ascii="MS Mincho" w:hAnsi="MS Mincho" w:hint="eastAsia"/>
          <w:sz w:val="24"/>
        </w:rPr>
        <w:t xml:space="preserve">　　）学生（　　</w:t>
      </w:r>
      <w:r>
        <w:rPr>
          <w:rFonts w:ascii="MS Mincho" w:hAnsi="MS Mincho" w:hint="eastAsia"/>
          <w:color w:val="0000FF"/>
          <w:sz w:val="24"/>
        </w:rPr>
        <w:t>が</w:t>
      </w:r>
      <w:r>
        <w:rPr>
          <w:rFonts w:ascii="MS Mincho" w:hAnsi="MS Mincho" w:hint="eastAsia"/>
          <w:sz w:val="24"/>
        </w:rPr>
        <w:t xml:space="preserve">　　）質問したことに、必ず答える。</w:t>
      </w:r>
    </w:p>
    <w:p w:rsidR="001D6F19" w:rsidRDefault="001D6F19" w:rsidP="001D6F19">
      <w:pPr>
        <w:numPr>
          <w:ilvl w:val="0"/>
          <w:numId w:val="11"/>
        </w:numPr>
        <w:spacing w:line="360" w:lineRule="auto"/>
        <w:rPr>
          <w:rFonts w:ascii="MS Mincho" w:hAnsi="MS Mincho" w:hint="eastAsia"/>
          <w:sz w:val="24"/>
        </w:rPr>
      </w:pPr>
      <w:r>
        <w:rPr>
          <w:rFonts w:ascii="MS Mincho" w:hAnsi="MS Mincho" w:cs="Arial"/>
          <w:sz w:val="24"/>
        </w:rPr>
        <w:t>店</w:t>
      </w:r>
      <w:r>
        <w:rPr>
          <w:rFonts w:ascii="MS Mincho" w:hAnsi="MS Mincho" w:cs="Arial" w:hint="eastAsia"/>
          <w:sz w:val="24"/>
        </w:rPr>
        <w:t>の</w:t>
      </w:r>
      <w:r>
        <w:rPr>
          <w:rFonts w:ascii="MS Mincho" w:hAnsi="MS Mincho" w:cs="Arial"/>
          <w:sz w:val="24"/>
        </w:rPr>
        <w:t>前に100人以上の行列</w:t>
      </w:r>
      <w:r>
        <w:rPr>
          <w:rFonts w:ascii="MS Mincho" w:hAnsi="MS Mincho" w:cs="Arial" w:hint="eastAsia"/>
          <w:sz w:val="24"/>
        </w:rPr>
        <w:t xml:space="preserve">（　　</w:t>
      </w:r>
      <w:r>
        <w:rPr>
          <w:rFonts w:ascii="MS Mincho" w:hAnsi="MS Mincho" w:cs="Arial" w:hint="eastAsia"/>
          <w:color w:val="0000FF"/>
          <w:sz w:val="24"/>
        </w:rPr>
        <w:t>が</w:t>
      </w:r>
      <w:r>
        <w:rPr>
          <w:rFonts w:ascii="MS Mincho" w:hAnsi="MS Mincho" w:cs="Arial" w:hint="eastAsia"/>
          <w:sz w:val="24"/>
        </w:rPr>
        <w:t xml:space="preserve">　　）</w:t>
      </w:r>
      <w:r>
        <w:rPr>
          <w:rFonts w:ascii="MS Mincho" w:hAnsi="MS Mincho" w:cs="Arial"/>
          <w:sz w:val="24"/>
        </w:rPr>
        <w:t>できたことからも、その人気の高さ</w:t>
      </w:r>
      <w:r>
        <w:rPr>
          <w:rFonts w:ascii="MS Mincho" w:hAnsi="MS Mincho" w:cs="Arial" w:hint="eastAsia"/>
          <w:sz w:val="24"/>
        </w:rPr>
        <w:t xml:space="preserve">（　　</w:t>
      </w:r>
      <w:r>
        <w:rPr>
          <w:rFonts w:ascii="MS Mincho" w:hAnsi="MS Mincho" w:cs="Arial" w:hint="eastAsia"/>
          <w:bCs/>
          <w:color w:val="0000FF"/>
          <w:sz w:val="24"/>
        </w:rPr>
        <w:t>が</w:t>
      </w:r>
      <w:r>
        <w:rPr>
          <w:rFonts w:ascii="MS Mincho" w:hAnsi="MS Mincho" w:cs="Arial" w:hint="eastAsia"/>
          <w:bCs/>
          <w:sz w:val="24"/>
        </w:rPr>
        <w:t xml:space="preserve">　　）</w:t>
      </w:r>
      <w:r>
        <w:rPr>
          <w:rFonts w:ascii="MS Mincho" w:hAnsi="MS Mincho" w:cs="Arial"/>
          <w:bCs/>
          <w:sz w:val="24"/>
        </w:rPr>
        <w:t>うかがえる</w:t>
      </w:r>
      <w:r>
        <w:rPr>
          <w:rFonts w:ascii="MS Mincho" w:hAnsi="MS Mincho" w:cs="Arial"/>
          <w:sz w:val="24"/>
        </w:rPr>
        <w:t>。</w:t>
      </w:r>
    </w:p>
    <w:p w:rsidR="001D6F19" w:rsidRDefault="001D6F19" w:rsidP="001D6F19">
      <w:pPr>
        <w:rPr>
          <w:rFonts w:ascii="MS Mincho" w:hAnsi="MS Mincho" w:hint="eastAsia"/>
          <w:sz w:val="24"/>
        </w:rPr>
      </w:pPr>
    </w:p>
    <w:p w:rsidR="001D6F19" w:rsidRDefault="001D6F19" w:rsidP="001D6F19">
      <w:pPr>
        <w:rPr>
          <w:rFonts w:ascii="MS Mincho" w:hAnsi="MS Mincho" w:hint="eastAsia"/>
          <w:sz w:val="24"/>
        </w:rPr>
      </w:pPr>
    </w:p>
    <w:p w:rsidR="001D6F19" w:rsidRDefault="001D6F19" w:rsidP="001D6F19">
      <w:pPr>
        <w:rPr>
          <w:rFonts w:ascii="MS Mincho" w:hAnsi="MS Mincho" w:hint="eastAsia"/>
          <w:sz w:val="24"/>
        </w:rPr>
      </w:pPr>
    </w:p>
    <w:p w:rsidR="001D6F19" w:rsidRDefault="001D6F19" w:rsidP="001D6F19">
      <w:pPr>
        <w:rPr>
          <w:rFonts w:ascii="MS Gothic" w:eastAsia="MS Gothic" w:hAnsi="MS Gothic" w:cs="Arial" w:hint="eastAsia"/>
          <w:sz w:val="24"/>
        </w:rPr>
      </w:pPr>
      <w:r>
        <w:rPr>
          <w:rFonts w:ascii="MS Gothic" w:eastAsia="MS Gothic" w:hAnsi="MS Gothic" w:cs="Arial" w:hint="eastAsia"/>
          <w:sz w:val="24"/>
        </w:rPr>
        <w:t>練習2，ＡとＢの違いを考えて、問に答え</w:t>
      </w:r>
      <w:r w:rsidRPr="00175BF4">
        <w:rPr>
          <w:rFonts w:ascii="MS Gothic" w:eastAsia="MS Gothic" w:hAnsi="MS Gothic" w:cs="Arial" w:hint="eastAsia"/>
          <w:sz w:val="24"/>
        </w:rPr>
        <w:t>ましょう。</w:t>
      </w:r>
    </w:p>
    <w:p w:rsidR="001D6F19" w:rsidRDefault="001D6F19" w:rsidP="001D6F19">
      <w:pPr>
        <w:rPr>
          <w:rFonts w:ascii="MS Mincho" w:hAnsi="MS Mincho" w:hint="eastAsia"/>
        </w:rPr>
      </w:pPr>
    </w:p>
    <w:p w:rsidR="001D6F19" w:rsidRDefault="001D6F19" w:rsidP="001D6F19">
      <w:pPr>
        <w:rPr>
          <w:rFonts w:ascii="MS Mincho" w:hAnsi="MS Mincho" w:hint="eastAsia"/>
        </w:rPr>
      </w:pPr>
      <w:r>
        <w:rPr>
          <w:rFonts w:ascii="MS Mincho" w:hAnsi="MS Mincho" w:hint="eastAsia"/>
          <w:lang w:val="en-US" w:eastAsia="zh-CN"/>
        </w:rPr>
        <w:pict>
          <v:rect id="_x0000_s1040" style="position:absolute;left:0;text-align:left;margin-left:27pt;margin-top:0;width:234pt;height:45pt;z-index:251670528">
            <v:textbox style="mso-next-textbox:#_x0000_s1040">
              <w:txbxContent>
                <w:p w:rsidR="001D6F19" w:rsidRDefault="001D6F19" w:rsidP="001D6F19">
                  <w:pPr>
                    <w:rPr>
                      <w:rFonts w:ascii="MS Mincho" w:hAnsi="MS Mincho" w:hint="eastAsia"/>
                    </w:rPr>
                  </w:pPr>
                  <w:r>
                    <w:rPr>
                      <w:rFonts w:ascii="MS Mincho" w:hAnsi="MS Mincho" w:hint="eastAsia"/>
                    </w:rPr>
                    <w:t>A．里美さんが作ったケーキを食べなかった。</w:t>
                  </w:r>
                </w:p>
                <w:p w:rsidR="001D6F19" w:rsidRDefault="001D6F19" w:rsidP="001D6F19">
                  <w:r>
                    <w:rPr>
                      <w:rFonts w:ascii="MS Mincho" w:hAnsi="MS Mincho" w:hint="eastAsia"/>
                    </w:rPr>
                    <w:t>B．里美さんは作ったケーキを食べなかった。</w:t>
                  </w:r>
                </w:p>
              </w:txbxContent>
            </v:textbox>
          </v:rect>
        </w:pict>
      </w:r>
      <w:r>
        <w:rPr>
          <w:rFonts w:ascii="MS Mincho" w:hAnsi="MS Mincho" w:hint="eastAsia"/>
        </w:rPr>
        <w:t>①</w:t>
      </w: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r>
        <w:rPr>
          <w:rFonts w:ascii="MS Mincho" w:hAnsi="MS Mincho" w:hint="eastAsia"/>
          <w:lang w:val="en-US" w:eastAsia="zh-CN"/>
        </w:rPr>
        <w:pict>
          <v:rect id="_x0000_s1045" style="position:absolute;left:0;text-align:left;margin-left:54pt;margin-top:0;width:207pt;height:23.4pt;z-index:251675648">
            <v:textbox style="mso-next-textbox:#_x0000_s1045">
              <w:txbxContent>
                <w:p w:rsidR="001D6F19" w:rsidRDefault="001D6F19" w:rsidP="001D6F19">
                  <w:pPr>
                    <w:rPr>
                      <w:rFonts w:ascii="MS Mincho" w:hAnsi="MS Mincho"/>
                    </w:rPr>
                  </w:pPr>
                  <w:r>
                    <w:rPr>
                      <w:rFonts w:ascii="MS Mincho" w:hAnsi="MS Mincho" w:hint="eastAsia"/>
                    </w:rPr>
                    <w:t>料理を食べなかったのは誰ですか。</w:t>
                  </w:r>
                </w:p>
                <w:p w:rsidR="001D6F19" w:rsidRDefault="001D6F19" w:rsidP="001D6F19">
                  <w:pPr>
                    <w:rPr>
                      <w:rFonts w:ascii="MS Mincho" w:hAnsi="MS Mincho"/>
                    </w:rPr>
                  </w:pPr>
                </w:p>
              </w:txbxContent>
            </v:textbox>
          </v:rect>
        </w:pict>
      </w:r>
      <w:r>
        <w:rPr>
          <w:rFonts w:ascii="MS Mincho" w:hAnsi="MS Mincho" w:hint="eastAsia"/>
          <w:lang w:val="en-US" w:eastAsia="zh-CN"/>
        </w:rPr>
        <w:pict>
          <v:rect id="_x0000_s1041" style="position:absolute;left:0;text-align:left;margin-left:27pt;margin-top:0;width:27pt;height:23.4pt;z-index:251671552">
            <v:textbox style="mso-next-textbox:#_x0000_s1041">
              <w:txbxContent>
                <w:p w:rsidR="001D6F19" w:rsidRDefault="001D6F19" w:rsidP="001D6F19">
                  <w:pPr>
                    <w:rPr>
                      <w:rFonts w:ascii="MS Mincho" w:hAnsi="MS Mincho"/>
                    </w:rPr>
                  </w:pPr>
                  <w:r>
                    <w:rPr>
                      <w:rFonts w:ascii="MS Mincho" w:hAnsi="MS Mincho" w:hint="eastAsia"/>
                    </w:rPr>
                    <w:t>問</w:t>
                  </w:r>
                </w:p>
                <w:p w:rsidR="001D6F19" w:rsidRDefault="001D6F19" w:rsidP="001D6F19">
                  <w:pPr>
                    <w:rPr>
                      <w:rFonts w:ascii="MS Mincho" w:hAnsi="MS Mincho"/>
                    </w:rPr>
                  </w:pPr>
                </w:p>
              </w:txbxContent>
            </v:textbox>
          </v:rect>
        </w:pict>
      </w:r>
    </w:p>
    <w:p w:rsidR="001D6F19" w:rsidRDefault="001D6F19" w:rsidP="001D6F19">
      <w:pPr>
        <w:rPr>
          <w:rFonts w:ascii="MS Mincho" w:hAnsi="MS Mincho" w:hint="eastAsia"/>
        </w:rPr>
      </w:pPr>
    </w:p>
    <w:p w:rsidR="001D6F19" w:rsidRDefault="001D6F19" w:rsidP="001D6F19">
      <w:pPr>
        <w:rPr>
          <w:rFonts w:ascii="MS Mincho" w:hAnsi="MS Mincho" w:hint="eastAsia"/>
        </w:rPr>
      </w:pPr>
      <w:r>
        <w:rPr>
          <w:rFonts w:ascii="MS Mincho" w:hAnsi="MS Mincho" w:hint="eastAsia"/>
          <w:lang w:val="en-US" w:eastAsia="zh-CN"/>
        </w:rPr>
        <w:pict>
          <v:rect id="_x0000_s1042" style="position:absolute;left:0;text-align:left;margin-left:54pt;margin-top:0;width:4in;height:39pt;z-index:251672576">
            <v:textbox style="mso-next-textbox:#_x0000_s1042">
              <w:txbxContent>
                <w:p w:rsidR="001D6F19" w:rsidRDefault="001D6F19" w:rsidP="001D6F19">
                  <w:pPr>
                    <w:rPr>
                      <w:rFonts w:ascii="MS Mincho" w:hAnsi="MS Mincho" w:hint="eastAsia"/>
                    </w:rPr>
                  </w:pPr>
                  <w:r>
                    <w:rPr>
                      <w:rFonts w:ascii="MS Mincho" w:hAnsi="MS Mincho" w:hint="eastAsia"/>
                    </w:rPr>
                    <w:t>A</w:t>
                  </w:r>
                  <w:r>
                    <w:rPr>
                      <w:rFonts w:ascii="MS Mincho" w:eastAsia="宋体" w:hAnsi="MS Mincho" w:hint="eastAsia"/>
                    </w:rPr>
                    <w:t xml:space="preserve">  </w:t>
                  </w:r>
                  <w:r w:rsidRPr="00A14FA7">
                    <w:rPr>
                      <w:rFonts w:ascii="MS Mincho" w:hAnsi="MS Mincho" w:hint="eastAsia"/>
                      <w:color w:val="0000FF"/>
                    </w:rPr>
                    <w:t>話し手の私。</w:t>
                  </w:r>
                  <w:r>
                    <w:rPr>
                      <w:rFonts w:ascii="MS Mincho" w:hAnsi="MS Mincho" w:hint="eastAsia"/>
                      <w:color w:val="0000FF"/>
                    </w:rPr>
                    <w:t>作り手は里美さん</w:t>
                  </w:r>
                </w:p>
                <w:p w:rsidR="001D6F19" w:rsidRPr="005E1E4F" w:rsidRDefault="001D6F19" w:rsidP="001D6F19">
                  <w:pPr>
                    <w:rPr>
                      <w:rFonts w:ascii="MS Mincho" w:eastAsia="宋体" w:hAnsi="MS Mincho"/>
                      <w:color w:val="0000FF"/>
                    </w:rPr>
                  </w:pPr>
                  <w:r>
                    <w:rPr>
                      <w:rFonts w:ascii="MS Mincho" w:hAnsi="MS Mincho" w:hint="eastAsia"/>
                    </w:rPr>
                    <w:t>B</w:t>
                  </w:r>
                  <w:r>
                    <w:rPr>
                      <w:rFonts w:ascii="MS Mincho" w:eastAsia="宋体" w:hAnsi="MS Mincho" w:hint="eastAsia"/>
                    </w:rPr>
                    <w:t xml:space="preserve">  </w:t>
                  </w:r>
                  <w:r>
                    <w:rPr>
                      <w:rFonts w:ascii="MS Mincho" w:hAnsi="MS Mincho" w:hint="eastAsia"/>
                      <w:color w:val="0000FF"/>
                    </w:rPr>
                    <w:t>里見さん</w:t>
                  </w:r>
                </w:p>
                <w:p w:rsidR="001D6F19" w:rsidRDefault="001D6F19" w:rsidP="001D6F19">
                  <w:pPr>
                    <w:rPr>
                      <w:rFonts w:ascii="MS Mincho" w:hAnsi="MS Mincho"/>
                    </w:rPr>
                  </w:pPr>
                </w:p>
              </w:txbxContent>
            </v:textbox>
          </v:rect>
        </w:pict>
      </w:r>
      <w:r>
        <w:rPr>
          <w:rFonts w:ascii="MS Mincho" w:hAnsi="MS Mincho" w:hint="eastAsia"/>
          <w:lang w:val="en-US" w:eastAsia="zh-CN"/>
        </w:rPr>
        <w:pict>
          <v:rect id="_x0000_s1046" style="position:absolute;left:0;text-align:left;margin-left:27pt;margin-top:0;width:27pt;height:23.4pt;z-index:251676672">
            <v:textbox style="mso-next-textbox:#_x0000_s1046">
              <w:txbxContent>
                <w:p w:rsidR="001D6F19" w:rsidRDefault="001D6F19" w:rsidP="001D6F19">
                  <w:pPr>
                    <w:rPr>
                      <w:rFonts w:ascii="MS Mincho" w:hAnsi="MS Mincho"/>
                    </w:rPr>
                  </w:pPr>
                  <w:r>
                    <w:rPr>
                      <w:rFonts w:ascii="MS Mincho" w:hAnsi="MS Mincho" w:hint="eastAsia"/>
                    </w:rPr>
                    <w:t>答</w:t>
                  </w:r>
                </w:p>
                <w:p w:rsidR="001D6F19" w:rsidRDefault="001D6F19" w:rsidP="001D6F19">
                  <w:pPr>
                    <w:rPr>
                      <w:rFonts w:ascii="MS Mincho" w:hAnsi="MS Mincho"/>
                    </w:rPr>
                  </w:pPr>
                </w:p>
              </w:txbxContent>
            </v:textbox>
          </v:rect>
        </w:pict>
      </w: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r>
        <w:rPr>
          <w:rFonts w:ascii="MS Mincho" w:hAnsi="MS Mincho" w:hint="eastAsia"/>
          <w:lang w:val="en-US" w:eastAsia="zh-CN"/>
        </w:rPr>
        <w:pict>
          <v:rect id="_x0000_s1043" style="position:absolute;left:0;text-align:left;margin-left:27pt;margin-top:0;width:234pt;height:45pt;z-index:251673600">
            <v:textbox style="mso-next-textbox:#_x0000_s1043">
              <w:txbxContent>
                <w:p w:rsidR="001D6F19" w:rsidRDefault="001D6F19" w:rsidP="001D6F19">
                  <w:pPr>
                    <w:rPr>
                      <w:rFonts w:ascii="MS Mincho" w:hAnsi="MS Mincho" w:hint="eastAsia"/>
                    </w:rPr>
                  </w:pPr>
                  <w:r>
                    <w:rPr>
                      <w:rFonts w:ascii="MS Mincho" w:hAnsi="MS Mincho" w:hint="eastAsia"/>
                    </w:rPr>
                    <w:t>A．まおさんが結婚するとがっかりしますよ。</w:t>
                  </w:r>
                </w:p>
                <w:p w:rsidR="001D6F19" w:rsidRDefault="001D6F19" w:rsidP="001D6F19">
                  <w:r>
                    <w:rPr>
                      <w:rFonts w:ascii="MS Mincho" w:hAnsi="MS Mincho" w:hint="eastAsia"/>
                    </w:rPr>
                    <w:t>B．まおさんは結婚するとがっかりしますよ。</w:t>
                  </w:r>
                </w:p>
              </w:txbxContent>
            </v:textbox>
          </v:rect>
        </w:pict>
      </w:r>
      <w:r>
        <w:rPr>
          <w:rFonts w:ascii="MS Mincho" w:hAnsi="MS Mincho" w:hint="eastAsia"/>
        </w:rPr>
        <w:t>②</w:t>
      </w: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r>
        <w:rPr>
          <w:rFonts w:ascii="MS Mincho" w:hAnsi="MS Mincho" w:hint="eastAsia"/>
          <w:lang w:val="en-US" w:eastAsia="zh-CN"/>
        </w:rPr>
        <w:pict>
          <v:rect id="_x0000_s1050" style="position:absolute;left:0;text-align:left;margin-left:27pt;margin-top:36pt;width:27pt;height:23.4pt;z-index:251680768">
            <v:textbox style="mso-next-textbox:#_x0000_s1050">
              <w:txbxContent>
                <w:p w:rsidR="001D6F19" w:rsidRDefault="001D6F19" w:rsidP="001D6F19">
                  <w:pPr>
                    <w:rPr>
                      <w:rFonts w:ascii="MS Mincho" w:hAnsi="MS Mincho"/>
                    </w:rPr>
                  </w:pPr>
                  <w:r>
                    <w:rPr>
                      <w:rFonts w:ascii="MS Mincho" w:hAnsi="MS Mincho" w:hint="eastAsia"/>
                    </w:rPr>
                    <w:t>答</w:t>
                  </w:r>
                </w:p>
                <w:p w:rsidR="001D6F19" w:rsidRDefault="001D6F19" w:rsidP="001D6F19">
                  <w:pPr>
                    <w:rPr>
                      <w:rFonts w:ascii="MS Mincho" w:hAnsi="MS Mincho"/>
                    </w:rPr>
                  </w:pPr>
                </w:p>
              </w:txbxContent>
            </v:textbox>
          </v:rect>
        </w:pict>
      </w:r>
      <w:r>
        <w:rPr>
          <w:rFonts w:ascii="MS Mincho" w:hAnsi="MS Mincho" w:hint="eastAsia"/>
          <w:lang w:val="en-US" w:eastAsia="zh-CN"/>
        </w:rPr>
        <w:pict>
          <v:rect id="_x0000_s1049" style="position:absolute;left:0;text-align:left;margin-left:54pt;margin-top:0;width:207pt;height:23.4pt;z-index:251679744">
            <v:textbox style="mso-next-textbox:#_x0000_s1049">
              <w:txbxContent>
                <w:p w:rsidR="001D6F19" w:rsidRDefault="001D6F19" w:rsidP="001D6F19">
                  <w:pPr>
                    <w:rPr>
                      <w:rFonts w:ascii="MS Mincho" w:hAnsi="MS Mincho"/>
                    </w:rPr>
                  </w:pPr>
                  <w:r>
                    <w:rPr>
                      <w:rFonts w:ascii="MS Mincho" w:hAnsi="MS Mincho" w:hint="eastAsia"/>
                    </w:rPr>
                    <w:t>がっかりするのは誰ですか。</w:t>
                  </w:r>
                </w:p>
                <w:p w:rsidR="001D6F19" w:rsidRDefault="001D6F19" w:rsidP="001D6F19">
                  <w:pPr>
                    <w:rPr>
                      <w:rFonts w:ascii="MS Mincho" w:hAnsi="MS Mincho"/>
                    </w:rPr>
                  </w:pPr>
                </w:p>
              </w:txbxContent>
            </v:textbox>
          </v:rect>
        </w:pict>
      </w:r>
      <w:r>
        <w:rPr>
          <w:rFonts w:ascii="MS Mincho" w:hAnsi="MS Mincho" w:hint="eastAsia"/>
          <w:lang w:val="en-US" w:eastAsia="zh-CN"/>
        </w:rPr>
        <w:pict>
          <v:rect id="_x0000_s1048" style="position:absolute;left:0;text-align:left;margin-left:54pt;margin-top:36pt;width:4in;height:39pt;z-index:251678720">
            <v:textbox style="mso-next-textbox:#_x0000_s1048">
              <w:txbxContent>
                <w:p w:rsidR="001D6F19" w:rsidRPr="005E1E4F" w:rsidRDefault="001D6F19" w:rsidP="001D6F19">
                  <w:pPr>
                    <w:rPr>
                      <w:rFonts w:ascii="MS Mincho" w:eastAsia="宋体" w:hAnsi="MS Mincho" w:hint="eastAsia"/>
                    </w:rPr>
                  </w:pPr>
                  <w:r>
                    <w:rPr>
                      <w:rFonts w:ascii="MS Mincho" w:hAnsi="MS Mincho" w:hint="eastAsia"/>
                    </w:rPr>
                    <w:t>A</w:t>
                  </w:r>
                  <w:r>
                    <w:rPr>
                      <w:rFonts w:ascii="MS Mincho" w:eastAsia="宋体" w:hAnsi="MS Mincho" w:hint="eastAsia"/>
                    </w:rPr>
                    <w:t xml:space="preserve">  </w:t>
                  </w:r>
                  <w:r>
                    <w:rPr>
                      <w:rFonts w:ascii="MS Mincho" w:hAnsi="MS Mincho" w:hint="eastAsia"/>
                      <w:color w:val="0000FF"/>
                    </w:rPr>
                    <w:t>話し手の私</w:t>
                  </w:r>
                </w:p>
                <w:p w:rsidR="001D6F19" w:rsidRPr="005E1E4F" w:rsidRDefault="001D6F19" w:rsidP="001D6F19">
                  <w:pPr>
                    <w:rPr>
                      <w:rFonts w:ascii="MS Mincho" w:eastAsia="宋体" w:hAnsi="MS Mincho"/>
                      <w:color w:val="0000FF"/>
                    </w:rPr>
                  </w:pPr>
                  <w:r>
                    <w:rPr>
                      <w:rFonts w:ascii="MS Mincho" w:hAnsi="MS Mincho" w:hint="eastAsia"/>
                    </w:rPr>
                    <w:t>B</w:t>
                  </w:r>
                  <w:r>
                    <w:rPr>
                      <w:rFonts w:ascii="MS Mincho" w:eastAsia="宋体" w:hAnsi="MS Mincho" w:hint="eastAsia"/>
                    </w:rPr>
                    <w:t xml:space="preserve">  </w:t>
                  </w:r>
                  <w:r>
                    <w:rPr>
                      <w:rFonts w:ascii="MS Mincho" w:hAnsi="MS Mincho" w:hint="eastAsia"/>
                      <w:color w:val="0000FF"/>
                    </w:rPr>
                    <w:t>まおさん</w:t>
                  </w:r>
                </w:p>
                <w:p w:rsidR="001D6F19" w:rsidRPr="00533909" w:rsidRDefault="001D6F19" w:rsidP="001D6F19">
                  <w:pPr>
                    <w:rPr>
                      <w:rFonts w:ascii="MS Mincho" w:eastAsia="宋体" w:hAnsi="MS Mincho"/>
                    </w:rPr>
                  </w:pPr>
                </w:p>
              </w:txbxContent>
            </v:textbox>
          </v:rect>
        </w:pict>
      </w:r>
      <w:r>
        <w:rPr>
          <w:rFonts w:ascii="MS Mincho" w:hAnsi="MS Mincho" w:hint="eastAsia"/>
          <w:lang w:val="en-US" w:eastAsia="zh-CN"/>
        </w:rPr>
        <w:pict>
          <v:rect id="_x0000_s1047" style="position:absolute;left:0;text-align:left;margin-left:27pt;margin-top:0;width:27pt;height:23.4pt;z-index:251677696">
            <v:textbox style="mso-next-textbox:#_x0000_s1047">
              <w:txbxContent>
                <w:p w:rsidR="001D6F19" w:rsidRDefault="001D6F19" w:rsidP="001D6F19">
                  <w:pPr>
                    <w:rPr>
                      <w:rFonts w:ascii="MS Mincho" w:hAnsi="MS Mincho"/>
                    </w:rPr>
                  </w:pPr>
                  <w:r>
                    <w:rPr>
                      <w:rFonts w:ascii="MS Mincho" w:hAnsi="MS Mincho" w:hint="eastAsia"/>
                    </w:rPr>
                    <w:t>問</w:t>
                  </w:r>
                </w:p>
                <w:p w:rsidR="001D6F19" w:rsidRDefault="001D6F19" w:rsidP="001D6F19">
                  <w:pPr>
                    <w:rPr>
                      <w:rFonts w:ascii="MS Mincho" w:hAnsi="MS Mincho"/>
                    </w:rPr>
                  </w:pPr>
                </w:p>
              </w:txbxContent>
            </v:textbox>
          </v:rect>
        </w:pict>
      </w: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r>
        <w:rPr>
          <w:rFonts w:ascii="MS Mincho" w:hAnsi="MS Mincho" w:hint="eastAsia"/>
          <w:lang w:val="en-US" w:eastAsia="zh-CN"/>
        </w:rPr>
        <w:pict>
          <v:rect id="_x0000_s1044" style="position:absolute;left:0;text-align:left;margin-left:27pt;margin-top:0;width:234pt;height:45pt;z-index:251674624">
            <v:textbox style="mso-next-textbox:#_x0000_s1044">
              <w:txbxContent>
                <w:p w:rsidR="001D6F19" w:rsidRDefault="001D6F19" w:rsidP="001D6F19">
                  <w:pPr>
                    <w:rPr>
                      <w:rFonts w:ascii="MS Mincho" w:hAnsi="MS Mincho" w:hint="eastAsia"/>
                    </w:rPr>
                  </w:pPr>
                  <w:r>
                    <w:rPr>
                      <w:rFonts w:ascii="MS Mincho" w:hAnsi="MS Mincho" w:hint="eastAsia"/>
                    </w:rPr>
                    <w:t>A．桃は落ちる。</w:t>
                  </w:r>
                </w:p>
                <w:p w:rsidR="001D6F19" w:rsidRDefault="001D6F19" w:rsidP="001D6F19">
                  <w:r>
                    <w:rPr>
                      <w:rFonts w:ascii="MS Mincho" w:hAnsi="MS Mincho" w:hint="eastAsia"/>
                    </w:rPr>
                    <w:t>B．桃が落ちる。</w:t>
                  </w:r>
                </w:p>
              </w:txbxContent>
            </v:textbox>
          </v:rect>
        </w:pict>
      </w:r>
      <w:r>
        <w:rPr>
          <w:rFonts w:ascii="MS Mincho" w:hAnsi="MS Mincho" w:hint="eastAsia"/>
        </w:rPr>
        <w:t>③</w:t>
      </w: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r>
        <w:rPr>
          <w:rFonts w:ascii="MS Mincho" w:hAnsi="MS Mincho" w:hint="eastAsia"/>
          <w:lang w:val="en-US" w:eastAsia="zh-CN"/>
        </w:rPr>
        <w:pict>
          <v:rect id="_x0000_s1054" style="position:absolute;left:0;text-align:left;margin-left:27pt;margin-top:36pt;width:27pt;height:23.4pt;z-index:251684864">
            <v:textbox style="mso-next-textbox:#_x0000_s1054">
              <w:txbxContent>
                <w:p w:rsidR="001D6F19" w:rsidRDefault="001D6F19" w:rsidP="001D6F19">
                  <w:pPr>
                    <w:rPr>
                      <w:rFonts w:ascii="MS Mincho" w:hAnsi="MS Mincho"/>
                    </w:rPr>
                  </w:pPr>
                  <w:r>
                    <w:rPr>
                      <w:rFonts w:ascii="MS Mincho" w:hAnsi="MS Mincho" w:hint="eastAsia"/>
                    </w:rPr>
                    <w:t>答</w:t>
                  </w:r>
                </w:p>
                <w:p w:rsidR="001D6F19" w:rsidRDefault="001D6F19" w:rsidP="001D6F19">
                  <w:pPr>
                    <w:rPr>
                      <w:rFonts w:ascii="MS Mincho" w:hAnsi="MS Mincho"/>
                    </w:rPr>
                  </w:pPr>
                </w:p>
              </w:txbxContent>
            </v:textbox>
          </v:rect>
        </w:pict>
      </w:r>
      <w:r>
        <w:rPr>
          <w:rFonts w:ascii="MS Mincho" w:hAnsi="MS Mincho" w:hint="eastAsia"/>
          <w:lang w:val="en-US" w:eastAsia="zh-CN"/>
        </w:rPr>
        <w:pict>
          <v:rect id="_x0000_s1053" style="position:absolute;left:0;text-align:left;margin-left:54pt;margin-top:0;width:207pt;height:23.4pt;z-index:251683840">
            <v:textbox style="mso-next-textbox:#_x0000_s1053">
              <w:txbxContent>
                <w:p w:rsidR="001D6F19" w:rsidRDefault="001D6F19" w:rsidP="001D6F19">
                  <w:pPr>
                    <w:rPr>
                      <w:rFonts w:ascii="MS Mincho" w:hAnsi="MS Mincho"/>
                    </w:rPr>
                  </w:pPr>
                  <w:r>
                    <w:rPr>
                      <w:rFonts w:ascii="MS Mincho" w:hAnsi="MS Mincho" w:hint="eastAsia"/>
                    </w:rPr>
                    <w:t>今、ここで落ちそうなのはどちらですか。</w:t>
                  </w:r>
                </w:p>
                <w:p w:rsidR="001D6F19" w:rsidRDefault="001D6F19" w:rsidP="001D6F19">
                  <w:pPr>
                    <w:rPr>
                      <w:rFonts w:ascii="MS Mincho" w:hAnsi="MS Mincho"/>
                    </w:rPr>
                  </w:pPr>
                </w:p>
              </w:txbxContent>
            </v:textbox>
          </v:rect>
        </w:pict>
      </w:r>
      <w:r>
        <w:rPr>
          <w:rFonts w:ascii="MS Mincho" w:hAnsi="MS Mincho" w:hint="eastAsia"/>
          <w:lang w:val="en-US" w:eastAsia="zh-CN"/>
        </w:rPr>
        <w:pict>
          <v:rect id="_x0000_s1052" style="position:absolute;left:0;text-align:left;margin-left:54pt;margin-top:36pt;width:4in;height:39pt;z-index:251682816">
            <v:textbox style="mso-next-textbox:#_x0000_s1052">
              <w:txbxContent>
                <w:p w:rsidR="001D6F19" w:rsidRPr="005E1E4F" w:rsidRDefault="001D6F19" w:rsidP="001D6F19">
                  <w:pPr>
                    <w:rPr>
                      <w:rFonts w:ascii="MS Mincho" w:hAnsi="MS Mincho"/>
                      <w:color w:val="0000FF"/>
                    </w:rPr>
                  </w:pPr>
                  <w:r w:rsidRPr="005E1E4F">
                    <w:rPr>
                      <w:rFonts w:ascii="MS Mincho" w:hAnsi="MS Mincho" w:hint="eastAsia"/>
                      <w:color w:val="0000FF"/>
                    </w:rPr>
                    <w:t>Ｂ</w:t>
                  </w:r>
                </w:p>
                <w:p w:rsidR="001D6F19" w:rsidRDefault="001D6F19" w:rsidP="001D6F19">
                  <w:pPr>
                    <w:rPr>
                      <w:rFonts w:ascii="MS Mincho" w:hAnsi="MS Mincho"/>
                    </w:rPr>
                  </w:pPr>
                </w:p>
              </w:txbxContent>
            </v:textbox>
          </v:rect>
        </w:pict>
      </w:r>
      <w:r>
        <w:rPr>
          <w:rFonts w:ascii="MS Mincho" w:hAnsi="MS Mincho" w:hint="eastAsia"/>
          <w:lang w:val="en-US" w:eastAsia="zh-CN"/>
        </w:rPr>
        <w:pict>
          <v:rect id="_x0000_s1051" style="position:absolute;left:0;text-align:left;margin-left:27pt;margin-top:0;width:27pt;height:23.4pt;z-index:251681792">
            <v:textbox style="mso-next-textbox:#_x0000_s1051">
              <w:txbxContent>
                <w:p w:rsidR="001D6F19" w:rsidRDefault="001D6F19" w:rsidP="001D6F19">
                  <w:pPr>
                    <w:rPr>
                      <w:rFonts w:ascii="MS Mincho" w:hAnsi="MS Mincho"/>
                    </w:rPr>
                  </w:pPr>
                  <w:r>
                    <w:rPr>
                      <w:rFonts w:ascii="MS Mincho" w:hAnsi="MS Mincho" w:hint="eastAsia"/>
                    </w:rPr>
                    <w:t>問</w:t>
                  </w:r>
                </w:p>
                <w:p w:rsidR="001D6F19" w:rsidRDefault="001D6F19" w:rsidP="001D6F19">
                  <w:pPr>
                    <w:rPr>
                      <w:rFonts w:ascii="MS Mincho" w:hAnsi="MS Mincho"/>
                    </w:rPr>
                  </w:pPr>
                </w:p>
              </w:txbxContent>
            </v:textbox>
          </v:rect>
        </w:pict>
      </w: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r>
        <w:rPr>
          <w:rFonts w:ascii="MS Mincho" w:hAnsi="MS Mincho" w:hint="eastAsia"/>
          <w:lang w:val="en-US" w:eastAsia="zh-CN"/>
        </w:rPr>
        <w:pict>
          <v:rect id="_x0000_s1055" style="position:absolute;left:0;text-align:left;margin-left:27pt;margin-top:0;width:234pt;height:45pt;z-index:251686912">
            <v:textbox>
              <w:txbxContent>
                <w:p w:rsidR="001D6F19" w:rsidRDefault="001D6F19" w:rsidP="001D6F19">
                  <w:pPr>
                    <w:rPr>
                      <w:rFonts w:ascii="MS Mincho" w:hAnsi="MS Mincho" w:hint="eastAsia"/>
                    </w:rPr>
                  </w:pPr>
                  <w:r>
                    <w:rPr>
                      <w:rFonts w:ascii="MS Mincho" w:hAnsi="MS Mincho" w:hint="eastAsia"/>
                    </w:rPr>
                    <w:t>A．彼が転校すると、さびしくなるだろう。</w:t>
                  </w:r>
                </w:p>
                <w:p w:rsidR="001D6F19" w:rsidRDefault="001D6F19" w:rsidP="001D6F19">
                  <w:r>
                    <w:rPr>
                      <w:rFonts w:ascii="MS Mincho" w:hAnsi="MS Mincho" w:hint="eastAsia"/>
                    </w:rPr>
                    <w:t>B．彼は転校すると、さびしくなるだろう。</w:t>
                  </w:r>
                </w:p>
              </w:txbxContent>
            </v:textbox>
          </v:rect>
        </w:pict>
      </w:r>
      <w:r>
        <w:rPr>
          <w:rFonts w:ascii="MS Mincho" w:hAnsi="MS Mincho" w:hint="eastAsia"/>
        </w:rPr>
        <w:t>④</w:t>
      </w: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r>
        <w:rPr>
          <w:rFonts w:ascii="MS Mincho" w:hAnsi="MS Mincho" w:hint="eastAsia"/>
          <w:lang w:val="en-US" w:eastAsia="zh-CN"/>
        </w:rPr>
        <w:pict>
          <v:rect id="_x0000_s1060" style="position:absolute;left:0;text-align:left;margin-left:27pt;margin-top:36pt;width:27pt;height:23.4pt;z-index:251692032">
            <v:textbox>
              <w:txbxContent>
                <w:p w:rsidR="001D6F19" w:rsidRDefault="001D6F19" w:rsidP="001D6F19">
                  <w:pPr>
                    <w:rPr>
                      <w:rFonts w:ascii="MS Mincho" w:hAnsi="MS Mincho"/>
                    </w:rPr>
                  </w:pPr>
                  <w:r>
                    <w:rPr>
                      <w:rFonts w:ascii="MS Mincho" w:hAnsi="MS Mincho" w:hint="eastAsia"/>
                    </w:rPr>
                    <w:t>答</w:t>
                  </w:r>
                </w:p>
                <w:p w:rsidR="001D6F19" w:rsidRDefault="001D6F19" w:rsidP="001D6F19">
                  <w:pPr>
                    <w:rPr>
                      <w:rFonts w:ascii="MS Mincho" w:hAnsi="MS Mincho"/>
                    </w:rPr>
                  </w:pPr>
                </w:p>
              </w:txbxContent>
            </v:textbox>
          </v:rect>
        </w:pict>
      </w:r>
      <w:r>
        <w:rPr>
          <w:rFonts w:ascii="MS Mincho" w:hAnsi="MS Mincho" w:hint="eastAsia"/>
          <w:lang w:val="en-US" w:eastAsia="zh-CN"/>
        </w:rPr>
        <w:pict>
          <v:rect id="_x0000_s1059" style="position:absolute;left:0;text-align:left;margin-left:54pt;margin-top:0;width:207pt;height:23.4pt;z-index:251691008">
            <v:textbox>
              <w:txbxContent>
                <w:p w:rsidR="001D6F19" w:rsidRDefault="001D6F19" w:rsidP="001D6F19">
                  <w:pPr>
                    <w:rPr>
                      <w:rFonts w:ascii="MS Mincho" w:hAnsi="MS Mincho"/>
                    </w:rPr>
                  </w:pPr>
                  <w:r>
                    <w:rPr>
                      <w:rFonts w:ascii="MS Mincho" w:hAnsi="MS Mincho" w:hint="eastAsia"/>
                    </w:rPr>
                    <w:t>さびしくなるのは誰ですか。</w:t>
                  </w:r>
                </w:p>
                <w:p w:rsidR="001D6F19" w:rsidRDefault="001D6F19" w:rsidP="001D6F19">
                  <w:pPr>
                    <w:rPr>
                      <w:rFonts w:ascii="MS Mincho" w:hAnsi="MS Mincho"/>
                    </w:rPr>
                  </w:pPr>
                </w:p>
                <w:p w:rsidR="001D6F19" w:rsidRDefault="001D6F19" w:rsidP="001D6F19">
                  <w:pPr>
                    <w:rPr>
                      <w:rFonts w:ascii="MS Mincho" w:hAnsi="MS Mincho"/>
                    </w:rPr>
                  </w:pPr>
                </w:p>
              </w:txbxContent>
            </v:textbox>
          </v:rect>
        </w:pict>
      </w:r>
      <w:r>
        <w:rPr>
          <w:rFonts w:ascii="MS Mincho" w:hAnsi="MS Mincho" w:hint="eastAsia"/>
          <w:lang w:val="en-US" w:eastAsia="zh-CN"/>
        </w:rPr>
        <w:pict>
          <v:rect id="_x0000_s1058" style="position:absolute;left:0;text-align:left;margin-left:54pt;margin-top:36pt;width:4in;height:39pt;z-index:251689984">
            <v:textbox>
              <w:txbxContent>
                <w:p w:rsidR="001D6F19" w:rsidRDefault="001D6F19" w:rsidP="001D6F19">
                  <w:pPr>
                    <w:rPr>
                      <w:rFonts w:ascii="MS Mincho" w:hAnsi="MS Mincho" w:hint="eastAsia"/>
                    </w:rPr>
                  </w:pPr>
                  <w:r>
                    <w:rPr>
                      <w:rFonts w:ascii="MS Mincho" w:hAnsi="MS Mincho" w:hint="eastAsia"/>
                    </w:rPr>
                    <w:t xml:space="preserve">A　</w:t>
                  </w:r>
                  <w:r>
                    <w:rPr>
                      <w:rFonts w:ascii="MS Mincho" w:hAnsi="MS Mincho" w:hint="eastAsia"/>
                      <w:color w:val="0000FF"/>
                    </w:rPr>
                    <w:t>話し手自身</w:t>
                  </w:r>
                </w:p>
                <w:p w:rsidR="001D6F19" w:rsidRPr="00B832DA" w:rsidRDefault="001D6F19" w:rsidP="001D6F19">
                  <w:pPr>
                    <w:rPr>
                      <w:rFonts w:ascii="MS Mincho" w:hAnsi="MS Mincho"/>
                    </w:rPr>
                  </w:pPr>
                  <w:r>
                    <w:rPr>
                      <w:rFonts w:ascii="MS Mincho" w:hAnsi="MS Mincho" w:hint="eastAsia"/>
                    </w:rPr>
                    <w:t xml:space="preserve">B　</w:t>
                  </w:r>
                  <w:r>
                    <w:rPr>
                      <w:rFonts w:ascii="MS Mincho" w:hAnsi="MS Mincho" w:hint="eastAsia"/>
                      <w:color w:val="0000FF"/>
                    </w:rPr>
                    <w:t>彼自身</w:t>
                  </w:r>
                </w:p>
                <w:p w:rsidR="001D6F19" w:rsidRPr="00533909" w:rsidRDefault="001D6F19" w:rsidP="001D6F19">
                  <w:pPr>
                    <w:rPr>
                      <w:rFonts w:ascii="MS Mincho" w:eastAsia="宋体" w:hAnsi="MS Mincho"/>
                    </w:rPr>
                  </w:pPr>
                </w:p>
              </w:txbxContent>
            </v:textbox>
          </v:rect>
        </w:pict>
      </w:r>
      <w:r>
        <w:rPr>
          <w:rFonts w:ascii="MS Mincho" w:hAnsi="MS Mincho" w:hint="eastAsia"/>
          <w:lang w:val="en-US" w:eastAsia="zh-CN"/>
        </w:rPr>
        <w:pict>
          <v:rect id="_x0000_s1057" style="position:absolute;left:0;text-align:left;margin-left:27pt;margin-top:0;width:27pt;height:23.4pt;z-index:251688960">
            <v:textbox>
              <w:txbxContent>
                <w:p w:rsidR="001D6F19" w:rsidRDefault="001D6F19" w:rsidP="001D6F19">
                  <w:pPr>
                    <w:rPr>
                      <w:rFonts w:ascii="MS Mincho" w:hAnsi="MS Mincho"/>
                    </w:rPr>
                  </w:pPr>
                  <w:r>
                    <w:rPr>
                      <w:rFonts w:ascii="MS Mincho" w:hAnsi="MS Mincho" w:hint="eastAsia"/>
                    </w:rPr>
                    <w:t>問</w:t>
                  </w:r>
                </w:p>
                <w:p w:rsidR="001D6F19" w:rsidRDefault="001D6F19" w:rsidP="001D6F19">
                  <w:pPr>
                    <w:rPr>
                      <w:rFonts w:ascii="MS Mincho" w:hAnsi="MS Mincho"/>
                    </w:rPr>
                  </w:pPr>
                </w:p>
              </w:txbxContent>
            </v:textbox>
          </v:rect>
        </w:pict>
      </w: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r>
        <w:rPr>
          <w:rFonts w:ascii="MS Mincho" w:hAnsi="MS Mincho" w:hint="eastAsia"/>
          <w:lang w:val="en-US" w:eastAsia="zh-CN"/>
        </w:rPr>
        <w:pict>
          <v:rect id="_x0000_s1056" style="position:absolute;left:0;text-align:left;margin-left:27pt;margin-top:9pt;width:234pt;height:45pt;z-index:251687936">
            <v:textbox>
              <w:txbxContent>
                <w:p w:rsidR="001D6F19" w:rsidRDefault="001D6F19" w:rsidP="001D6F19">
                  <w:pPr>
                    <w:rPr>
                      <w:rFonts w:ascii="MS Mincho" w:hAnsi="MS Mincho" w:hint="eastAsia"/>
                    </w:rPr>
                  </w:pPr>
                  <w:r>
                    <w:rPr>
                      <w:rFonts w:ascii="MS Mincho" w:hAnsi="MS Mincho" w:hint="eastAsia"/>
                    </w:rPr>
                    <w:t>A．先生が来てから教室の掃除を始めた。</w:t>
                  </w:r>
                </w:p>
                <w:p w:rsidR="001D6F19" w:rsidRDefault="001D6F19" w:rsidP="001D6F19">
                  <w:r>
                    <w:rPr>
                      <w:rFonts w:ascii="MS Mincho" w:hAnsi="MS Mincho" w:hint="eastAsia"/>
                    </w:rPr>
                    <w:t>B．先生は来てから教室の掃除を始めた。</w:t>
                  </w:r>
                </w:p>
              </w:txbxContent>
            </v:textbox>
          </v:rect>
        </w:pict>
      </w:r>
      <w:r>
        <w:rPr>
          <w:rFonts w:ascii="MS Mincho" w:hAnsi="MS Mincho" w:hint="eastAsia"/>
        </w:rPr>
        <w:t>⑤</w:t>
      </w: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r>
        <w:rPr>
          <w:rFonts w:ascii="MS Mincho" w:hAnsi="MS Mincho" w:hint="eastAsia"/>
          <w:lang w:val="en-US" w:eastAsia="zh-CN"/>
        </w:rPr>
        <w:pict>
          <v:rect id="_x0000_s1064" style="position:absolute;left:0;text-align:left;margin-left:27pt;margin-top:45pt;width:27pt;height:23.4pt;z-index:251696128">
            <v:textbox>
              <w:txbxContent>
                <w:p w:rsidR="001D6F19" w:rsidRDefault="001D6F19" w:rsidP="001D6F19">
                  <w:pPr>
                    <w:rPr>
                      <w:rFonts w:ascii="MS Mincho" w:hAnsi="MS Mincho"/>
                    </w:rPr>
                  </w:pPr>
                  <w:r>
                    <w:rPr>
                      <w:rFonts w:ascii="MS Mincho" w:hAnsi="MS Mincho" w:hint="eastAsia"/>
                    </w:rPr>
                    <w:t>答</w:t>
                  </w:r>
                </w:p>
                <w:p w:rsidR="001D6F19" w:rsidRDefault="001D6F19" w:rsidP="001D6F19">
                  <w:pPr>
                    <w:rPr>
                      <w:rFonts w:ascii="MS Mincho" w:hAnsi="MS Mincho"/>
                    </w:rPr>
                  </w:pPr>
                </w:p>
              </w:txbxContent>
            </v:textbox>
          </v:rect>
        </w:pict>
      </w:r>
      <w:r>
        <w:rPr>
          <w:rFonts w:ascii="MS Mincho" w:hAnsi="MS Mincho" w:hint="eastAsia"/>
          <w:lang w:val="en-US" w:eastAsia="zh-CN"/>
        </w:rPr>
        <w:pict>
          <v:rect id="_x0000_s1063" style="position:absolute;left:0;text-align:left;margin-left:54pt;margin-top:9pt;width:207pt;height:23.4pt;z-index:251695104">
            <v:textbox>
              <w:txbxContent>
                <w:p w:rsidR="001D6F19" w:rsidRDefault="001D6F19" w:rsidP="001D6F19">
                  <w:pPr>
                    <w:rPr>
                      <w:rFonts w:ascii="MS Mincho" w:hAnsi="MS Mincho"/>
                    </w:rPr>
                  </w:pPr>
                  <w:r>
                    <w:rPr>
                      <w:rFonts w:ascii="MS Mincho" w:hAnsi="MS Mincho" w:hint="eastAsia"/>
                    </w:rPr>
                    <w:t>掃除したのは誰ですか。</w:t>
                  </w:r>
                </w:p>
                <w:p w:rsidR="001D6F19" w:rsidRDefault="001D6F19" w:rsidP="001D6F19">
                  <w:pPr>
                    <w:rPr>
                      <w:rFonts w:ascii="MS Mincho" w:hAnsi="MS Mincho"/>
                    </w:rPr>
                  </w:pPr>
                </w:p>
                <w:p w:rsidR="001D6F19" w:rsidRDefault="001D6F19" w:rsidP="001D6F19">
                  <w:pPr>
                    <w:rPr>
                      <w:rFonts w:ascii="MS Mincho" w:hAnsi="MS Mincho"/>
                    </w:rPr>
                  </w:pPr>
                </w:p>
              </w:txbxContent>
            </v:textbox>
          </v:rect>
        </w:pict>
      </w:r>
      <w:r>
        <w:rPr>
          <w:rFonts w:ascii="MS Mincho" w:hAnsi="MS Mincho" w:hint="eastAsia"/>
          <w:lang w:val="en-US" w:eastAsia="zh-CN"/>
        </w:rPr>
        <w:pict>
          <v:rect id="_x0000_s1062" style="position:absolute;left:0;text-align:left;margin-left:54pt;margin-top:45pt;width:4in;height:39pt;z-index:251694080">
            <v:textbox>
              <w:txbxContent>
                <w:p w:rsidR="001D6F19" w:rsidRDefault="001D6F19" w:rsidP="001D6F19">
                  <w:pPr>
                    <w:rPr>
                      <w:rFonts w:ascii="MS Mincho" w:hAnsi="MS Mincho" w:hint="eastAsia"/>
                    </w:rPr>
                  </w:pPr>
                  <w:r>
                    <w:rPr>
                      <w:rFonts w:ascii="MS Mincho" w:hAnsi="MS Mincho" w:hint="eastAsia"/>
                    </w:rPr>
                    <w:t xml:space="preserve">A　</w:t>
                  </w:r>
                  <w:r w:rsidRPr="005E1E4F">
                    <w:rPr>
                      <w:rFonts w:ascii="MS Mincho" w:hAnsi="MS Mincho" w:hint="eastAsia"/>
                      <w:color w:val="0000FF"/>
                    </w:rPr>
                    <w:t>学生</w:t>
                  </w:r>
                </w:p>
                <w:p w:rsidR="001D6F19" w:rsidRPr="00533909" w:rsidRDefault="001D6F19" w:rsidP="001D6F19">
                  <w:pPr>
                    <w:rPr>
                      <w:rFonts w:ascii="MS Mincho" w:eastAsia="宋体" w:hAnsi="MS Mincho"/>
                      <w:lang w:eastAsia="zh-CN"/>
                    </w:rPr>
                  </w:pPr>
                  <w:r>
                    <w:rPr>
                      <w:rFonts w:ascii="MS Mincho" w:hAnsi="MS Mincho" w:hint="eastAsia"/>
                    </w:rPr>
                    <w:t xml:space="preserve">B　</w:t>
                  </w:r>
                  <w:r w:rsidRPr="005E1E4F">
                    <w:rPr>
                      <w:rFonts w:ascii="MS Mincho" w:hAnsi="MS Mincho" w:hint="eastAsia"/>
                      <w:color w:val="0000FF"/>
                    </w:rPr>
                    <w:t>先生</w:t>
                  </w:r>
                </w:p>
              </w:txbxContent>
            </v:textbox>
          </v:rect>
        </w:pict>
      </w:r>
      <w:r>
        <w:rPr>
          <w:rFonts w:ascii="MS Mincho" w:hAnsi="MS Mincho" w:hint="eastAsia"/>
          <w:lang w:val="en-US" w:eastAsia="zh-CN"/>
        </w:rPr>
        <w:pict>
          <v:rect id="_x0000_s1061" style="position:absolute;left:0;text-align:left;margin-left:27pt;margin-top:9pt;width:27pt;height:23.4pt;z-index:251693056">
            <v:textbox>
              <w:txbxContent>
                <w:p w:rsidR="001D6F19" w:rsidRDefault="001D6F19" w:rsidP="001D6F19">
                  <w:pPr>
                    <w:rPr>
                      <w:rFonts w:ascii="MS Mincho" w:hAnsi="MS Mincho"/>
                    </w:rPr>
                  </w:pPr>
                  <w:r>
                    <w:rPr>
                      <w:rFonts w:ascii="MS Mincho" w:hAnsi="MS Mincho" w:hint="eastAsia"/>
                    </w:rPr>
                    <w:t>問</w:t>
                  </w:r>
                </w:p>
                <w:p w:rsidR="001D6F19" w:rsidRDefault="001D6F19" w:rsidP="001D6F19">
                  <w:pPr>
                    <w:rPr>
                      <w:rFonts w:ascii="MS Mincho" w:hAnsi="MS Mincho"/>
                    </w:rPr>
                  </w:pPr>
                </w:p>
              </w:txbxContent>
            </v:textbox>
          </v:rect>
        </w:pict>
      </w: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hint="eastAsia"/>
        </w:rPr>
      </w:pPr>
    </w:p>
    <w:p w:rsidR="001D6F19" w:rsidRDefault="001D6F19" w:rsidP="001D6F19">
      <w:pPr>
        <w:rPr>
          <w:rFonts w:ascii="MS Gothic" w:eastAsia="MS Gothic" w:hAnsi="MS Gothic" w:hint="eastAsia"/>
          <w:sz w:val="24"/>
        </w:rPr>
      </w:pPr>
      <w:r>
        <w:rPr>
          <w:rFonts w:ascii="MS Gothic" w:eastAsia="MS Gothic" w:hAnsi="MS Gothic" w:hint="eastAsia"/>
          <w:sz w:val="24"/>
        </w:rPr>
        <w:t>練習3，</w:t>
      </w:r>
      <w:r w:rsidRPr="00175BF4">
        <w:rPr>
          <w:rFonts w:ascii="MS Gothic" w:eastAsia="MS Gothic" w:hAnsi="MS Gothic" w:hint="eastAsia"/>
          <w:sz w:val="24"/>
        </w:rPr>
        <w:t>適当なものに</w:t>
      </w:r>
      <w:r>
        <w:rPr>
          <w:rFonts w:ascii="MS Gothic" w:eastAsia="MS Gothic" w:hAnsi="MS Gothic" w:hint="eastAsia"/>
          <w:sz w:val="24"/>
        </w:rPr>
        <w:t>○をつけましょう。答えは一つとは限りません。</w:t>
      </w:r>
    </w:p>
    <w:p w:rsidR="001D6F19" w:rsidRDefault="001D6F19" w:rsidP="001D6F19">
      <w:pPr>
        <w:rPr>
          <w:rFonts w:ascii="MS Mincho" w:hAnsi="MS Mincho" w:hint="eastAsia"/>
        </w:rPr>
      </w:pPr>
    </w:p>
    <w:p w:rsidR="001D6F19" w:rsidRDefault="001D6F19" w:rsidP="001D6F19">
      <w:pPr>
        <w:rPr>
          <w:rFonts w:ascii="MS Mincho" w:hAnsi="MS Mincho" w:hint="eastAsia"/>
        </w:rPr>
      </w:pPr>
      <w:r>
        <w:rPr>
          <w:rFonts w:ascii="MS Mincho" w:hAnsi="MS Mincho" w:hint="eastAsia"/>
          <w:lang w:val="en-US" w:eastAsia="zh-CN"/>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73" type="#_x0000_t186" style="position:absolute;left:0;text-align:left;margin-left:63pt;margin-top:5.5pt;width:87pt;height:48.6pt;z-index:251706368"/>
        </w:pict>
      </w:r>
      <w:r>
        <w:rPr>
          <w:rFonts w:ascii="MS Mincho" w:hAnsi="MS Mincho" w:hint="eastAsia"/>
        </w:rPr>
        <w:t xml:space="preserve">　　　　　　　　</w:t>
      </w:r>
      <w:r>
        <w:rPr>
          <w:rFonts w:ascii="MS Mincho" w:hAnsi="MS Mincho" w:hint="eastAsia"/>
          <w:highlight w:val="cyan"/>
        </w:rPr>
        <w:t>a．</w:t>
      </w:r>
      <w:r>
        <w:rPr>
          <w:rFonts w:ascii="MS Mincho" w:hAnsi="MS Mincho" w:hint="eastAsia"/>
        </w:rPr>
        <w:t>入ると</w:t>
      </w:r>
    </w:p>
    <w:p w:rsidR="001D6F19" w:rsidRDefault="001D6F19" w:rsidP="001D6F19">
      <w:pPr>
        <w:rPr>
          <w:rFonts w:ascii="MS Mincho" w:hAnsi="MS Mincho" w:hint="eastAsia"/>
          <w:szCs w:val="21"/>
        </w:rPr>
      </w:pPr>
      <w:r>
        <w:rPr>
          <w:rFonts w:ascii="MS Mincho" w:hAnsi="MS Mincho" w:hint="eastAsia"/>
          <w:szCs w:val="21"/>
        </w:rPr>
        <w:t>①大学に　　　　　　　　　　、噴水広場が見えます。</w:t>
      </w:r>
    </w:p>
    <w:p w:rsidR="001D6F19" w:rsidRDefault="001D6F19" w:rsidP="001D6F19">
      <w:pPr>
        <w:rPr>
          <w:rFonts w:ascii="MS Mincho" w:hAnsi="MS Mincho" w:hint="eastAsia"/>
          <w:color w:val="0000FF"/>
          <w:szCs w:val="21"/>
        </w:rPr>
      </w:pPr>
      <w:r>
        <w:rPr>
          <w:rFonts w:ascii="MS Mincho" w:hAnsi="MS Mincho" w:hint="eastAsia"/>
          <w:szCs w:val="21"/>
        </w:rPr>
        <w:t xml:space="preserve">　　　　　　　　b．入って</w:t>
      </w:r>
    </w:p>
    <w:p w:rsidR="001D6F19" w:rsidRDefault="001D6F19" w:rsidP="001D6F19">
      <w:pPr>
        <w:rPr>
          <w:rFonts w:ascii="MS Mincho" w:hAnsi="MS Mincho" w:hint="eastAsia"/>
          <w:color w:val="0000FF"/>
          <w:szCs w:val="21"/>
        </w:rPr>
      </w:pPr>
    </w:p>
    <w:p w:rsidR="001D6F19" w:rsidRDefault="001D6F19" w:rsidP="001D6F19">
      <w:pPr>
        <w:rPr>
          <w:rFonts w:ascii="MS Mincho" w:hAnsi="MS Mincho" w:hint="eastAsia"/>
          <w:color w:val="0000FF"/>
          <w:szCs w:val="21"/>
        </w:rPr>
      </w:pPr>
    </w:p>
    <w:p w:rsidR="001D6F19" w:rsidRDefault="001D6F19" w:rsidP="001D6F19">
      <w:pPr>
        <w:rPr>
          <w:rFonts w:ascii="MS Mincho" w:hAnsi="MS Mincho" w:hint="eastAsia"/>
          <w:szCs w:val="21"/>
        </w:rPr>
      </w:pPr>
      <w:r>
        <w:rPr>
          <w:rFonts w:ascii="MS Mincho" w:hAnsi="MS Mincho" w:hint="eastAsia"/>
          <w:lang w:val="en-US" w:eastAsia="zh-CN"/>
        </w:rPr>
        <w:pict>
          <v:shape id="_x0000_s1074" type="#_x0000_t186" style="position:absolute;left:0;text-align:left;margin-left:207pt;margin-top:5.5pt;width:87pt;height:48.6pt;z-index:251707392"/>
        </w:pict>
      </w:r>
      <w:r>
        <w:rPr>
          <w:rFonts w:ascii="MS Mincho" w:hAnsi="MS Mincho" w:hint="eastAsia"/>
          <w:color w:val="0000FF"/>
          <w:szCs w:val="21"/>
        </w:rPr>
        <w:t xml:space="preserve">　　　　　　　　　　　　　　　　　　　　　　</w:t>
      </w:r>
      <w:r>
        <w:rPr>
          <w:rFonts w:ascii="MS Mincho" w:hAnsi="MS Mincho" w:hint="eastAsia"/>
          <w:szCs w:val="21"/>
          <w:highlight w:val="cyan"/>
        </w:rPr>
        <w:t>a．</w:t>
      </w:r>
      <w:r>
        <w:rPr>
          <w:rFonts w:ascii="MS Mincho" w:hAnsi="MS Mincho" w:hint="eastAsia"/>
          <w:szCs w:val="21"/>
        </w:rPr>
        <w:t>歩くと</w:t>
      </w:r>
    </w:p>
    <w:p w:rsidR="001D6F19" w:rsidRDefault="001D6F19" w:rsidP="001D6F19">
      <w:pPr>
        <w:rPr>
          <w:rFonts w:ascii="MS Mincho" w:hAnsi="MS Mincho" w:hint="eastAsia"/>
          <w:szCs w:val="21"/>
        </w:rPr>
      </w:pPr>
      <w:r>
        <w:rPr>
          <w:rFonts w:ascii="MS Mincho" w:hAnsi="MS Mincho" w:hint="eastAsia"/>
          <w:szCs w:val="21"/>
        </w:rPr>
        <w:t>②道を渡って、右に100メートルぐらい　　　　　　　　　　、大学の正門です。</w:t>
      </w:r>
    </w:p>
    <w:p w:rsidR="001D6F19" w:rsidRDefault="001D6F19" w:rsidP="001D6F19">
      <w:pPr>
        <w:rPr>
          <w:rFonts w:ascii="MS Mincho" w:hAnsi="MS Mincho" w:hint="eastAsia"/>
          <w:szCs w:val="21"/>
        </w:rPr>
      </w:pPr>
      <w:r>
        <w:rPr>
          <w:rFonts w:ascii="MS Mincho" w:hAnsi="MS Mincho" w:hint="eastAsia"/>
          <w:szCs w:val="21"/>
        </w:rPr>
        <w:t xml:space="preserve">　　　　　　　　　　　　　　　　　　　　　　b．歩いて</w:t>
      </w: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r>
        <w:rPr>
          <w:rFonts w:ascii="MS Mincho" w:hAnsi="MS Mincho" w:hint="eastAsia"/>
          <w:lang w:val="en-US" w:eastAsia="zh-CN"/>
        </w:rPr>
        <w:pict>
          <v:shape id="_x0000_s1069" type="#_x0000_t186" style="position:absolute;left:0;text-align:left;margin-left:54pt;margin-top:5.5pt;width:90pt;height:48.6pt;z-index:251702272"/>
        </w:pict>
      </w:r>
      <w:r>
        <w:rPr>
          <w:rFonts w:ascii="MS Mincho" w:hAnsi="MS Mincho" w:hint="eastAsia"/>
        </w:rPr>
        <w:t xml:space="preserve">　　　　　　　</w:t>
      </w:r>
      <w:r>
        <w:rPr>
          <w:rFonts w:ascii="MS Mincho" w:hAnsi="MS Mincho" w:hint="eastAsia"/>
          <w:highlight w:val="cyan"/>
        </w:rPr>
        <w:t>a．</w:t>
      </w:r>
      <w:r>
        <w:rPr>
          <w:rFonts w:ascii="MS Mincho" w:hAnsi="MS Mincho" w:hint="eastAsia"/>
        </w:rPr>
        <w:t>聞くと</w:t>
      </w:r>
    </w:p>
    <w:p w:rsidR="001D6F19" w:rsidRDefault="001D6F19" w:rsidP="001D6F19">
      <w:pPr>
        <w:rPr>
          <w:rFonts w:ascii="MS Mincho" w:hAnsi="MS Mincho" w:hint="eastAsia"/>
        </w:rPr>
      </w:pPr>
      <w:r>
        <w:rPr>
          <w:rFonts w:ascii="MS Mincho" w:hAnsi="MS Mincho" w:hint="eastAsia"/>
        </w:rPr>
        <w:t>③交番で　　　　　　　　　　　道を教えてくれます。</w:t>
      </w:r>
    </w:p>
    <w:p w:rsidR="001D6F19" w:rsidRDefault="001D6F19" w:rsidP="001D6F19">
      <w:pPr>
        <w:rPr>
          <w:rFonts w:ascii="MS Mincho" w:hAnsi="MS Mincho" w:hint="eastAsia"/>
        </w:rPr>
      </w:pPr>
      <w:r>
        <w:rPr>
          <w:rFonts w:ascii="MS Mincho" w:hAnsi="MS Mincho" w:hint="eastAsia"/>
        </w:rPr>
        <w:t xml:space="preserve">　　　　　　　b．聞いて</w:t>
      </w:r>
    </w:p>
    <w:p w:rsidR="001D6F19" w:rsidRDefault="001D6F19" w:rsidP="001D6F19">
      <w:pPr>
        <w:rPr>
          <w:rFonts w:ascii="MS Mincho" w:hAnsi="MS Mincho" w:hint="eastAsia"/>
        </w:rPr>
      </w:pPr>
    </w:p>
    <w:p w:rsidR="001D6F19" w:rsidRDefault="001D6F19" w:rsidP="001D6F19">
      <w:pPr>
        <w:rPr>
          <w:rFonts w:ascii="MS Mincho" w:hAnsi="MS Mincho" w:hint="eastAsia"/>
        </w:rPr>
      </w:pPr>
      <w:r>
        <w:rPr>
          <w:rFonts w:ascii="MS Mincho" w:hAnsi="MS Mincho" w:hint="eastAsia"/>
          <w:lang w:val="en-US" w:eastAsia="zh-CN"/>
        </w:rPr>
        <w:pict>
          <v:shape id="_x0000_s1068" type="#_x0000_t186" style="position:absolute;left:0;text-align:left;margin-left:297pt;margin-top:0;width:90pt;height:48.6pt;z-index:251701248"/>
        </w:pict>
      </w:r>
      <w:r>
        <w:rPr>
          <w:rFonts w:ascii="MS Mincho" w:hAnsi="MS Mincho" w:hint="eastAsia"/>
          <w:lang w:val="en-US" w:eastAsia="zh-CN"/>
        </w:rPr>
        <w:pict>
          <v:shape id="_x0000_s1067" type="#_x0000_t186" style="position:absolute;left:0;text-align:left;margin-left:90pt;margin-top:0;width:90pt;height:48.6pt;z-index:251700224"/>
        </w:pict>
      </w:r>
      <w:r>
        <w:rPr>
          <w:rFonts w:ascii="MS Mincho" w:hAnsi="MS Mincho" w:hint="eastAsia"/>
        </w:rPr>
        <w:t xml:space="preserve">　　　　　　　　　　a．渡ったら　　　　　　　　　　　　　　</w:t>
      </w:r>
      <w:r>
        <w:rPr>
          <w:rFonts w:ascii="MS Mincho" w:hAnsi="MS Mincho" w:hint="eastAsia"/>
          <w:highlight w:val="cyan"/>
        </w:rPr>
        <w:t>a．</w:t>
      </w:r>
      <w:r>
        <w:rPr>
          <w:rFonts w:ascii="MS Mincho" w:hAnsi="MS Mincho" w:hint="eastAsia"/>
        </w:rPr>
        <w:t>曲がると</w:t>
      </w:r>
    </w:p>
    <w:p w:rsidR="001D6F19" w:rsidRDefault="001D6F19" w:rsidP="001D6F19">
      <w:pPr>
        <w:rPr>
          <w:rFonts w:ascii="MS Mincho" w:hAnsi="MS Mincho" w:hint="eastAsia"/>
        </w:rPr>
      </w:pPr>
      <w:r>
        <w:rPr>
          <w:rFonts w:ascii="MS Mincho" w:hAnsi="MS Mincho" w:hint="eastAsia"/>
        </w:rPr>
        <w:t>④この交差点を　　　　　　　　　　　　二つ目の角を左に　　　　　　　　　　　、</w:t>
      </w:r>
    </w:p>
    <w:p w:rsidR="001D6F19" w:rsidRDefault="001D6F19" w:rsidP="001D6F19">
      <w:pPr>
        <w:rPr>
          <w:rFonts w:ascii="MS Mincho" w:hAnsi="MS Mincho" w:hint="eastAsia"/>
        </w:rPr>
      </w:pPr>
      <w:r>
        <w:rPr>
          <w:rFonts w:ascii="MS Mincho" w:hAnsi="MS Mincho" w:hint="eastAsia"/>
        </w:rPr>
        <w:t xml:space="preserve">　　　　　　　　　　</w:t>
      </w:r>
      <w:r>
        <w:rPr>
          <w:rFonts w:ascii="MS Mincho" w:hAnsi="MS Mincho" w:hint="eastAsia"/>
          <w:highlight w:val="cyan"/>
        </w:rPr>
        <w:t>b．</w:t>
      </w:r>
      <w:r>
        <w:rPr>
          <w:rFonts w:ascii="MS Mincho" w:hAnsi="MS Mincho" w:hint="eastAsia"/>
        </w:rPr>
        <w:t>渡って　　　　　　　　　　　　　　　b．曲がって</w:t>
      </w:r>
    </w:p>
    <w:p w:rsidR="001D6F19" w:rsidRDefault="001D6F19" w:rsidP="001D6F19">
      <w:pPr>
        <w:rPr>
          <w:rFonts w:ascii="MS Mincho" w:hAnsi="MS Mincho" w:hint="eastAsia"/>
        </w:rPr>
      </w:pPr>
    </w:p>
    <w:p w:rsidR="001D6F19" w:rsidRDefault="001D6F19" w:rsidP="001D6F19">
      <w:pPr>
        <w:ind w:firstLineChars="100" w:firstLine="210"/>
        <w:rPr>
          <w:rFonts w:ascii="MS Mincho" w:hAnsi="MS Mincho" w:hint="eastAsia"/>
        </w:rPr>
      </w:pPr>
      <w:r>
        <w:rPr>
          <w:rFonts w:ascii="MS Mincho" w:hAnsi="MS Mincho" w:hint="eastAsia"/>
        </w:rPr>
        <w:t>外国語大学があります。</w:t>
      </w: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r>
        <w:rPr>
          <w:rFonts w:ascii="MS Mincho" w:hAnsi="MS Mincho" w:hint="eastAsia"/>
          <w:lang w:val="en-US" w:eastAsia="zh-CN"/>
        </w:rPr>
        <w:pict>
          <v:shape id="_x0000_s1071" type="#_x0000_t186" style="position:absolute;left:0;text-align:left;margin-left:180pt;margin-top:0;width:90pt;height:45pt;z-index:251704320"/>
        </w:pict>
      </w:r>
      <w:r>
        <w:rPr>
          <w:rFonts w:ascii="MS Mincho" w:hAnsi="MS Mincho" w:hint="eastAsia"/>
        </w:rPr>
        <w:t xml:space="preserve">　　　　　　　　　　　　　　　　　　　a．出ると　　　　　　　　　　　　　　　　</w:t>
      </w:r>
    </w:p>
    <w:p w:rsidR="001D6F19" w:rsidRDefault="001D6F19" w:rsidP="001D6F19">
      <w:pPr>
        <w:rPr>
          <w:rFonts w:ascii="MS Mincho" w:hAnsi="MS Mincho" w:hint="eastAsia"/>
        </w:rPr>
      </w:pPr>
      <w:r>
        <w:rPr>
          <w:rFonts w:ascii="MS Mincho" w:hAnsi="MS Mincho" w:hint="eastAsia"/>
        </w:rPr>
        <w:t xml:space="preserve">⑤市民スポーツセンターは広い通りに　　　　　　　　　　、左に100メートルぐらい　　</w:t>
      </w:r>
    </w:p>
    <w:p w:rsidR="001D6F19" w:rsidRDefault="001D6F19" w:rsidP="001D6F19">
      <w:pPr>
        <w:rPr>
          <w:rFonts w:ascii="MS Mincho" w:hAnsi="MS Mincho" w:hint="eastAsia"/>
        </w:rPr>
      </w:pPr>
      <w:r>
        <w:rPr>
          <w:rFonts w:ascii="MS Mincho" w:hAnsi="MS Mincho" w:hint="eastAsia"/>
        </w:rPr>
        <w:t xml:space="preserve">　　　　　　　　　　　　　　　　　　　</w:t>
      </w:r>
      <w:r>
        <w:rPr>
          <w:rFonts w:ascii="MS Mincho" w:hAnsi="MS Mincho" w:hint="eastAsia"/>
          <w:highlight w:val="cyan"/>
        </w:rPr>
        <w:t>b．</w:t>
      </w:r>
      <w:r>
        <w:rPr>
          <w:rFonts w:ascii="MS Mincho" w:hAnsi="MS Mincho" w:hint="eastAsia"/>
        </w:rPr>
        <w:t xml:space="preserve">出て　　　　　　　　　　　　　　　　　　</w:t>
      </w:r>
    </w:p>
    <w:p w:rsidR="001D6F19" w:rsidRDefault="001D6F19" w:rsidP="001D6F19">
      <w:pPr>
        <w:rPr>
          <w:rFonts w:ascii="MS Mincho" w:hAnsi="MS Mincho" w:hint="eastAsia"/>
        </w:rPr>
      </w:pPr>
    </w:p>
    <w:p w:rsidR="001D6F19" w:rsidRDefault="001D6F19" w:rsidP="001D6F19">
      <w:pPr>
        <w:ind w:firstLineChars="200" w:firstLine="420"/>
        <w:rPr>
          <w:rFonts w:ascii="MS Mincho" w:hAnsi="MS Mincho" w:hint="eastAsia"/>
        </w:rPr>
      </w:pPr>
      <w:r>
        <w:rPr>
          <w:rFonts w:ascii="MS Mincho" w:hAnsi="MS Mincho" w:hint="eastAsia"/>
          <w:highlight w:val="cyan"/>
          <w:lang w:val="en-US" w:eastAsia="zh-CN"/>
        </w:rPr>
        <w:pict>
          <v:shape id="_x0000_s1072" type="#_x0000_t186" style="position:absolute;left:0;text-align:left;margin-left:9pt;margin-top:9pt;width:90pt;height:45pt;z-index:251705344"/>
        </w:pict>
      </w:r>
      <w:r>
        <w:rPr>
          <w:rFonts w:ascii="MS Mincho" w:hAnsi="MS Mincho" w:hint="eastAsia"/>
          <w:highlight w:val="cyan"/>
        </w:rPr>
        <w:t>a．</w:t>
      </w:r>
      <w:r>
        <w:rPr>
          <w:rFonts w:ascii="MS Mincho" w:hAnsi="MS Mincho" w:hint="eastAsia"/>
        </w:rPr>
        <w:t>行くと</w:t>
      </w:r>
    </w:p>
    <w:p w:rsidR="001D6F19" w:rsidRDefault="001D6F19" w:rsidP="001D6F19">
      <w:pPr>
        <w:ind w:firstLineChars="600" w:firstLine="1260"/>
        <w:rPr>
          <w:rFonts w:ascii="MS Mincho" w:hAnsi="MS Mincho" w:hint="eastAsia"/>
        </w:rPr>
      </w:pPr>
      <w:r>
        <w:rPr>
          <w:rFonts w:ascii="MS Mincho" w:hAnsi="MS Mincho" w:hint="eastAsia"/>
        </w:rPr>
        <w:t xml:space="preserve">　　　　あります。</w:t>
      </w:r>
    </w:p>
    <w:p w:rsidR="001D6F19" w:rsidRDefault="001D6F19" w:rsidP="001D6F19">
      <w:pPr>
        <w:ind w:firstLineChars="200" w:firstLine="420"/>
        <w:rPr>
          <w:rFonts w:ascii="MS Mincho" w:hAnsi="MS Mincho" w:hint="eastAsia"/>
        </w:rPr>
      </w:pPr>
      <w:r>
        <w:rPr>
          <w:rFonts w:ascii="MS Mincho" w:hAnsi="MS Mincho" w:hint="eastAsia"/>
        </w:rPr>
        <w:t>b．行って</w:t>
      </w: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r>
        <w:rPr>
          <w:rFonts w:ascii="MS Mincho" w:hAnsi="MS Mincho" w:hint="eastAsia"/>
          <w:lang w:val="en-US" w:eastAsia="zh-CN"/>
        </w:rPr>
        <w:pict>
          <v:shape id="_x0000_s1070" type="#_x0000_t186" style="position:absolute;left:0;text-align:left;margin-left:99pt;margin-top:5.5pt;width:90pt;height:45pt;z-index:251703296"/>
        </w:pict>
      </w:r>
      <w:r>
        <w:rPr>
          <w:rFonts w:ascii="MS Mincho" w:hAnsi="MS Mincho" w:hint="eastAsia"/>
        </w:rPr>
        <w:t xml:space="preserve">　　　　　　　　　　　a．行くと</w:t>
      </w:r>
    </w:p>
    <w:p w:rsidR="001D6F19" w:rsidRDefault="001D6F19" w:rsidP="001D6F19">
      <w:pPr>
        <w:rPr>
          <w:rFonts w:ascii="MS Mincho" w:hAnsi="MS Mincho" w:hint="eastAsia"/>
        </w:rPr>
      </w:pPr>
      <w:r>
        <w:rPr>
          <w:rFonts w:ascii="MS Mincho" w:hAnsi="MS Mincho" w:hint="eastAsia"/>
        </w:rPr>
        <w:t>⑥この道をまっすぐ　　　　　　　　　　右に曲がってください。</w:t>
      </w:r>
    </w:p>
    <w:p w:rsidR="001D6F19" w:rsidRDefault="001D6F19" w:rsidP="001D6F19">
      <w:pPr>
        <w:rPr>
          <w:rFonts w:ascii="MS Mincho" w:hAnsi="MS Mincho" w:hint="eastAsia"/>
        </w:rPr>
      </w:pPr>
      <w:r>
        <w:rPr>
          <w:rFonts w:ascii="MS Mincho" w:hAnsi="MS Mincho" w:hint="eastAsia"/>
        </w:rPr>
        <w:t xml:space="preserve">　　　　　　　　　　　</w:t>
      </w:r>
      <w:r>
        <w:rPr>
          <w:rFonts w:ascii="MS Mincho" w:hAnsi="MS Mincho" w:hint="eastAsia"/>
          <w:highlight w:val="cyan"/>
        </w:rPr>
        <w:t>b．</w:t>
      </w:r>
      <w:r>
        <w:rPr>
          <w:rFonts w:ascii="MS Mincho" w:hAnsi="MS Mincho" w:hint="eastAsia"/>
        </w:rPr>
        <w:t>行って</w:t>
      </w: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r>
        <w:rPr>
          <w:rFonts w:ascii="MS Mincho" w:hAnsi="MS Mincho" w:hint="eastAsia"/>
          <w:lang w:val="en-US" w:eastAsia="zh-CN"/>
        </w:rPr>
        <w:pict>
          <v:shape id="_x0000_s1065" type="#_x0000_t186" style="position:absolute;left:0;text-align:left;margin-left:81pt;margin-top:0;width:90pt;height:48.6pt;z-index:251698176"/>
        </w:pict>
      </w:r>
      <w:r>
        <w:rPr>
          <w:rFonts w:ascii="MS Mincho" w:hAnsi="MS Mincho" w:hint="eastAsia"/>
        </w:rPr>
        <w:t xml:space="preserve">　　　　　　　　　</w:t>
      </w:r>
      <w:r>
        <w:rPr>
          <w:rFonts w:ascii="MS Mincho" w:hAnsi="MS Mincho" w:hint="eastAsia"/>
          <w:highlight w:val="cyan"/>
        </w:rPr>
        <w:t>a．</w:t>
      </w:r>
      <w:r>
        <w:rPr>
          <w:rFonts w:ascii="MS Mincho" w:hAnsi="MS Mincho" w:hint="eastAsia"/>
        </w:rPr>
        <w:t>歩いたら</w:t>
      </w:r>
    </w:p>
    <w:p w:rsidR="001D6F19" w:rsidRDefault="001D6F19" w:rsidP="001D6F19">
      <w:pPr>
        <w:rPr>
          <w:rFonts w:ascii="MS Mincho" w:hAnsi="MS Mincho" w:hint="eastAsia"/>
        </w:rPr>
      </w:pPr>
      <w:r>
        <w:rPr>
          <w:rFonts w:ascii="MS Mincho" w:hAnsi="MS Mincho" w:hint="eastAsia"/>
        </w:rPr>
        <w:t>⑦旅館から少し　　　　　　　　　　展望台が見えます。</w:t>
      </w:r>
    </w:p>
    <w:p w:rsidR="001D6F19" w:rsidRDefault="001D6F19" w:rsidP="001D6F19">
      <w:pPr>
        <w:rPr>
          <w:rFonts w:ascii="MS Mincho" w:hAnsi="MS Mincho" w:hint="eastAsia"/>
        </w:rPr>
      </w:pPr>
      <w:r>
        <w:rPr>
          <w:rFonts w:ascii="MS Mincho" w:hAnsi="MS Mincho" w:hint="eastAsia"/>
        </w:rPr>
        <w:t xml:space="preserve">　　　　　　　　　b．歩いて</w:t>
      </w: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szCs w:val="21"/>
        </w:rPr>
      </w:pPr>
      <w:r>
        <w:rPr>
          <w:rFonts w:ascii="MS Mincho" w:hAnsi="MS Mincho" w:hint="eastAsia"/>
          <w:lang w:val="en-US" w:eastAsia="zh-CN"/>
        </w:rPr>
        <w:pict>
          <v:shape id="_x0000_s1066" type="#_x0000_t186" style="position:absolute;left:0;text-align:left;margin-left:1in;margin-top:9pt;width:90pt;height:45pt;z-index:251699200"/>
        </w:pict>
      </w:r>
      <w:r>
        <w:rPr>
          <w:rFonts w:ascii="MS Mincho" w:hAnsi="MS Mincho" w:hint="eastAsia"/>
        </w:rPr>
        <w:t xml:space="preserve">　　　　　　　</w:t>
      </w:r>
      <w:r>
        <w:rPr>
          <w:rFonts w:ascii="MS Mincho" w:hAnsi="MS Mincho" w:hint="eastAsia"/>
          <w:szCs w:val="21"/>
        </w:rPr>
        <w:t xml:space="preserve">　a．つくと</w:t>
      </w:r>
    </w:p>
    <w:p w:rsidR="001D6F19" w:rsidRDefault="001D6F19" w:rsidP="001D6F19">
      <w:pPr>
        <w:rPr>
          <w:rFonts w:ascii="MS Mincho" w:hAnsi="MS Mincho" w:hint="eastAsia"/>
          <w:szCs w:val="21"/>
        </w:rPr>
      </w:pPr>
      <w:r>
        <w:rPr>
          <w:rFonts w:ascii="MS Mincho" w:hAnsi="MS Mincho" w:hint="eastAsia"/>
          <w:szCs w:val="21"/>
        </w:rPr>
        <w:t>⑧</w:t>
      </w:r>
      <w:r>
        <w:rPr>
          <w:rFonts w:ascii="MS Mincho" w:hAnsi="MS Mincho" w:cs="Arial"/>
          <w:szCs w:val="21"/>
        </w:rPr>
        <w:t>JR大阪</w:t>
      </w:r>
      <w:r>
        <w:rPr>
          <w:rFonts w:ascii="MS Mincho" w:hAnsi="MS Mincho" w:cs="Arial"/>
          <w:bCs/>
          <w:szCs w:val="21"/>
        </w:rPr>
        <w:t>駅に</w:t>
      </w:r>
      <w:r>
        <w:rPr>
          <w:rFonts w:ascii="MS Mincho" w:hAnsi="MS Mincho" w:cs="Arial" w:hint="eastAsia"/>
          <w:bCs/>
          <w:szCs w:val="21"/>
        </w:rPr>
        <w:t xml:space="preserve">　　　　　　　　　　、</w:t>
      </w:r>
      <w:r>
        <w:rPr>
          <w:rFonts w:ascii="MS Mincho" w:hAnsi="MS Mincho" w:cs="Arial" w:hint="eastAsia"/>
          <w:szCs w:val="21"/>
        </w:rPr>
        <w:t>駅前通り</w:t>
      </w:r>
      <w:r>
        <w:rPr>
          <w:rFonts w:ascii="MS Mincho" w:hAnsi="MS Mincho" w:cs="Arial"/>
          <w:szCs w:val="21"/>
        </w:rPr>
        <w:t>に向かいましょう</w:t>
      </w:r>
      <w:r>
        <w:rPr>
          <w:rFonts w:ascii="MS Mincho" w:hAnsi="MS Mincho" w:cs="Arial" w:hint="eastAsia"/>
          <w:szCs w:val="21"/>
        </w:rPr>
        <w:t>。</w:t>
      </w:r>
      <w:r>
        <w:rPr>
          <w:rFonts w:ascii="MS Mincho" w:hAnsi="MS Mincho" w:hint="eastAsia"/>
          <w:szCs w:val="21"/>
        </w:rPr>
        <w:t xml:space="preserve">　　　　　　　　</w:t>
      </w:r>
    </w:p>
    <w:p w:rsidR="001D6F19" w:rsidRDefault="001D6F19" w:rsidP="001D6F19">
      <w:pPr>
        <w:rPr>
          <w:rFonts w:ascii="MS Mincho" w:hAnsi="MS Mincho" w:hint="eastAsia"/>
          <w:szCs w:val="21"/>
        </w:rPr>
      </w:pPr>
      <w:r>
        <w:rPr>
          <w:rFonts w:ascii="MS Mincho" w:hAnsi="MS Mincho" w:hint="eastAsia"/>
          <w:szCs w:val="21"/>
        </w:rPr>
        <w:lastRenderedPageBreak/>
        <w:t xml:space="preserve">　　　　　　　　</w:t>
      </w:r>
      <w:r>
        <w:rPr>
          <w:rFonts w:ascii="MS Mincho" w:hAnsi="MS Mincho" w:hint="eastAsia"/>
          <w:szCs w:val="21"/>
          <w:highlight w:val="cyan"/>
        </w:rPr>
        <w:t>b．</w:t>
      </w:r>
      <w:r>
        <w:rPr>
          <w:rFonts w:ascii="MS Mincho" w:hAnsi="MS Mincho" w:hint="eastAsia"/>
          <w:szCs w:val="21"/>
        </w:rPr>
        <w:t>ついたら</w:t>
      </w:r>
    </w:p>
    <w:p w:rsidR="001D6F19" w:rsidRDefault="001D6F19" w:rsidP="001D6F19">
      <w:pPr>
        <w:rPr>
          <w:rFonts w:ascii="MS Mincho" w:hAnsi="MS Mincho" w:hint="eastAsia"/>
        </w:rPr>
      </w:pPr>
      <w:r>
        <w:rPr>
          <w:rFonts w:ascii="MS Mincho" w:hAnsi="MS Mincho" w:hint="eastAsia"/>
        </w:rPr>
        <w:t xml:space="preserve">　a．会うと</w:t>
      </w:r>
    </w:p>
    <w:p w:rsidR="001D6F19" w:rsidRDefault="001D6F19" w:rsidP="001D6F19">
      <w:pPr>
        <w:rPr>
          <w:rFonts w:ascii="MS Mincho" w:hAnsi="MS Mincho" w:hint="eastAsia"/>
        </w:rPr>
      </w:pPr>
      <w:r>
        <w:rPr>
          <w:rFonts w:ascii="MS Mincho" w:hAnsi="MS Mincho" w:hint="eastAsia"/>
        </w:rPr>
        <w:t>⑨本屋で友達に　　　　　　　　　　少し話した。</w:t>
      </w:r>
    </w:p>
    <w:p w:rsidR="001D6F19" w:rsidRDefault="001D6F19" w:rsidP="001D6F19">
      <w:pPr>
        <w:rPr>
          <w:rFonts w:ascii="MS Mincho" w:hAnsi="MS Mincho" w:hint="eastAsia"/>
        </w:rPr>
      </w:pPr>
      <w:r>
        <w:rPr>
          <w:rFonts w:ascii="MS Mincho" w:hAnsi="MS Mincho" w:hint="eastAsia"/>
        </w:rPr>
        <w:t xml:space="preserve">　　　　　　　　　</w:t>
      </w:r>
      <w:r>
        <w:rPr>
          <w:rFonts w:ascii="MS Mincho" w:hAnsi="MS Mincho" w:hint="eastAsia"/>
          <w:highlight w:val="cyan"/>
        </w:rPr>
        <w:t>b．</w:t>
      </w:r>
      <w:r>
        <w:rPr>
          <w:rFonts w:ascii="MS Mincho" w:hAnsi="MS Mincho" w:hint="eastAsia"/>
        </w:rPr>
        <w:t>会って</w:t>
      </w: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r>
        <w:rPr>
          <w:rFonts w:ascii="MS Mincho" w:hAnsi="MS Mincho" w:hint="eastAsia"/>
          <w:lang w:val="en-US" w:eastAsia="zh-CN"/>
        </w:rPr>
        <w:pict>
          <v:shape id="_x0000_s1077" type="#_x0000_t186" style="position:absolute;left:0;text-align:left;margin-left:63pt;margin-top:0;width:90pt;height:48.6pt;z-index:251709440"/>
        </w:pict>
      </w:r>
      <w:r>
        <w:rPr>
          <w:rFonts w:ascii="MS Mincho" w:hAnsi="MS Mincho" w:hint="eastAsia"/>
        </w:rPr>
        <w:t xml:space="preserve">　　　　　　　　</w:t>
      </w:r>
      <w:r>
        <w:rPr>
          <w:rFonts w:ascii="MS Mincho" w:hAnsi="MS Mincho" w:hint="eastAsia"/>
          <w:highlight w:val="cyan"/>
        </w:rPr>
        <w:t>a．</w:t>
      </w:r>
      <w:r>
        <w:rPr>
          <w:rFonts w:ascii="MS Mincho" w:hAnsi="MS Mincho" w:hint="eastAsia"/>
        </w:rPr>
        <w:t>押すと</w:t>
      </w:r>
    </w:p>
    <w:p w:rsidR="001D6F19" w:rsidRDefault="001D6F19" w:rsidP="001D6F19">
      <w:pPr>
        <w:rPr>
          <w:rFonts w:ascii="MS Mincho" w:hAnsi="MS Mincho" w:hint="eastAsia"/>
        </w:rPr>
      </w:pPr>
      <w:r>
        <w:rPr>
          <w:rFonts w:ascii="MS Mincho" w:hAnsi="MS Mincho" w:hint="eastAsia"/>
        </w:rPr>
        <w:t>⑩ボタンを　　　　　　　　　　ドアが開きます。</w:t>
      </w:r>
    </w:p>
    <w:p w:rsidR="001D6F19" w:rsidRDefault="001D6F19" w:rsidP="001D6F19">
      <w:pPr>
        <w:rPr>
          <w:rFonts w:ascii="MS Mincho" w:hAnsi="MS Mincho" w:hint="eastAsia"/>
        </w:rPr>
      </w:pPr>
      <w:r>
        <w:rPr>
          <w:rFonts w:ascii="MS Mincho" w:hAnsi="MS Mincho" w:hint="eastAsia"/>
        </w:rPr>
        <w:t xml:space="preserve">　　　　　　　　b．押して</w:t>
      </w:r>
    </w:p>
    <w:p w:rsidR="001D6F19" w:rsidRDefault="001D6F19" w:rsidP="001D6F19">
      <w:pPr>
        <w:rPr>
          <w:rFonts w:ascii="MS Mincho" w:hAnsi="MS Mincho" w:hint="eastAsia"/>
        </w:rPr>
      </w:pPr>
    </w:p>
    <w:p w:rsidR="001D6F19" w:rsidRDefault="001D6F19" w:rsidP="001D6F19">
      <w:pPr>
        <w:rPr>
          <w:rFonts w:ascii="MS Mincho" w:hAnsi="MS Mincho" w:hint="eastAsia"/>
          <w:sz w:val="24"/>
        </w:rPr>
      </w:pPr>
    </w:p>
    <w:p w:rsidR="001D6F19" w:rsidRDefault="001D6F19" w:rsidP="001D6F19">
      <w:pPr>
        <w:ind w:left="1920" w:hangingChars="800" w:hanging="1920"/>
        <w:rPr>
          <w:rFonts w:ascii="MS Gothic" w:eastAsia="MS Gothic" w:hAnsi="MS Gothic" w:hint="eastAsia"/>
          <w:sz w:val="24"/>
        </w:rPr>
      </w:pPr>
      <w:r>
        <w:rPr>
          <w:rFonts w:ascii="MS Gothic" w:eastAsia="MS Gothic" w:hAnsi="MS Gothic" w:hint="eastAsia"/>
          <w:sz w:val="24"/>
        </w:rPr>
        <w:t>練習4，（　　）の中の言葉を、「～て」「～と」「～たら」のうち、適当な形に直</w:t>
      </w:r>
    </w:p>
    <w:p w:rsidR="001D6F19" w:rsidRDefault="001D6F19" w:rsidP="001D6F19">
      <w:pPr>
        <w:ind w:left="1920" w:hangingChars="800" w:hanging="1920"/>
        <w:rPr>
          <w:rFonts w:ascii="MS Gothic" w:eastAsia="MS Gothic" w:hAnsi="MS Gothic" w:hint="eastAsia"/>
          <w:sz w:val="24"/>
        </w:rPr>
      </w:pPr>
      <w:r>
        <w:rPr>
          <w:rFonts w:ascii="MS Gothic" w:eastAsia="MS Gothic" w:hAnsi="MS Gothic" w:hint="eastAsia"/>
          <w:sz w:val="24"/>
        </w:rPr>
        <w:t xml:space="preserve">　　　　して、</w:t>
      </w:r>
      <w:r>
        <w:rPr>
          <w:rFonts w:ascii="MS Gothic" w:eastAsia="MS Gothic" w:hAnsi="MS Gothic" w:hint="eastAsia"/>
          <w:sz w:val="24"/>
          <w:u w:val="single"/>
        </w:rPr>
        <w:t>下線部</w:t>
      </w:r>
      <w:r>
        <w:rPr>
          <w:rFonts w:ascii="MS Gothic" w:eastAsia="MS Gothic" w:hAnsi="MS Gothic" w:hint="eastAsia"/>
          <w:sz w:val="24"/>
        </w:rPr>
        <w:t>に入れましょう。答えは一つとは限りません。</w:t>
      </w:r>
    </w:p>
    <w:p w:rsidR="001D6F19" w:rsidRDefault="001D6F19" w:rsidP="001D6F19">
      <w:pPr>
        <w:rPr>
          <w:rFonts w:ascii="MS Mincho" w:hAnsi="MS Mincho" w:hint="eastAsia"/>
        </w:rPr>
      </w:pPr>
    </w:p>
    <w:p w:rsidR="001D6F19" w:rsidRDefault="001D6F19" w:rsidP="001D6F19">
      <w:pPr>
        <w:ind w:left="240" w:hangingChars="100" w:hanging="240"/>
        <w:rPr>
          <w:rFonts w:ascii="MS Mincho" w:hAnsi="MS Mincho" w:hint="eastAsia"/>
          <w:sz w:val="24"/>
        </w:rPr>
      </w:pPr>
      <w:r>
        <w:rPr>
          <w:rFonts w:ascii="MS Mincho" w:hAnsi="MS Mincho" w:hint="eastAsia"/>
          <w:sz w:val="24"/>
        </w:rPr>
        <w:t>①キャッシュカードを入れて暗証番号を（押す）</w:t>
      </w:r>
      <w:r>
        <w:rPr>
          <w:rFonts w:ascii="MS Mincho" w:hAnsi="MS Mincho" w:hint="eastAsia"/>
          <w:sz w:val="24"/>
          <w:u w:val="single"/>
        </w:rPr>
        <w:t xml:space="preserve">　</w:t>
      </w:r>
      <w:r w:rsidRPr="006C7932">
        <w:rPr>
          <w:rFonts w:ascii="MS Mincho" w:hAnsi="MS Mincho" w:hint="eastAsia"/>
          <w:color w:val="0000FF"/>
          <w:sz w:val="24"/>
          <w:u w:val="single"/>
        </w:rPr>
        <w:t>押すと</w:t>
      </w:r>
      <w:r>
        <w:rPr>
          <w:rFonts w:ascii="MS Mincho" w:hAnsi="MS Mincho" w:hint="eastAsia"/>
          <w:sz w:val="24"/>
          <w:u w:val="single"/>
        </w:rPr>
        <w:t xml:space="preserve">　</w:t>
      </w:r>
      <w:r>
        <w:rPr>
          <w:rFonts w:ascii="MS Mincho" w:hAnsi="MS Mincho" w:hint="eastAsia"/>
          <w:sz w:val="24"/>
        </w:rPr>
        <w:t>、お金が出ます。</w:t>
      </w:r>
    </w:p>
    <w:p w:rsidR="001D6F19" w:rsidRDefault="001D6F19" w:rsidP="001D6F19">
      <w:pPr>
        <w:rPr>
          <w:rFonts w:ascii="MS Mincho" w:hAnsi="MS Mincho" w:hint="eastAsia"/>
          <w:sz w:val="24"/>
        </w:rPr>
      </w:pPr>
    </w:p>
    <w:p w:rsidR="001D6F19" w:rsidRDefault="001D6F19" w:rsidP="001D6F19">
      <w:pPr>
        <w:ind w:left="240" w:hangingChars="100" w:hanging="240"/>
        <w:rPr>
          <w:rFonts w:ascii="MS Mincho" w:hAnsi="MS Mincho" w:hint="eastAsia"/>
          <w:sz w:val="24"/>
        </w:rPr>
      </w:pPr>
      <w:r>
        <w:rPr>
          <w:rFonts w:ascii="MS Mincho" w:hAnsi="MS Mincho" w:hint="eastAsia"/>
          <w:sz w:val="24"/>
        </w:rPr>
        <w:t>②薬局は次の角を右に（曲がる）</w:t>
      </w:r>
      <w:r>
        <w:rPr>
          <w:rFonts w:ascii="MS Mincho" w:hAnsi="MS Mincho" w:hint="eastAsia"/>
          <w:sz w:val="24"/>
          <w:u w:val="single"/>
        </w:rPr>
        <w:t xml:space="preserve">　</w:t>
      </w:r>
      <w:r w:rsidRPr="006C7932">
        <w:rPr>
          <w:rFonts w:ascii="MS Mincho" w:hAnsi="MS Mincho" w:hint="eastAsia"/>
          <w:color w:val="0000FF"/>
          <w:sz w:val="24"/>
          <w:u w:val="single"/>
        </w:rPr>
        <w:t>曲がって</w:t>
      </w:r>
      <w:r>
        <w:rPr>
          <w:rFonts w:ascii="MS Mincho" w:hAnsi="MS Mincho" w:hint="eastAsia"/>
          <w:sz w:val="24"/>
          <w:u w:val="single"/>
        </w:rPr>
        <w:t xml:space="preserve">　</w:t>
      </w:r>
      <w:r>
        <w:rPr>
          <w:rFonts w:ascii="MS Mincho" w:hAnsi="MS Mincho" w:hint="eastAsia"/>
          <w:sz w:val="24"/>
        </w:rPr>
        <w:t>、少し行くと、あります。</w:t>
      </w:r>
    </w:p>
    <w:p w:rsidR="001D6F19" w:rsidRDefault="001D6F19" w:rsidP="001D6F19">
      <w:pPr>
        <w:rPr>
          <w:rFonts w:ascii="MS Mincho" w:hAnsi="MS Mincho" w:hint="eastAsia"/>
          <w:sz w:val="24"/>
        </w:rPr>
      </w:pPr>
    </w:p>
    <w:p w:rsidR="001D6F19" w:rsidRDefault="001D6F19" w:rsidP="001D6F19">
      <w:pPr>
        <w:ind w:left="240" w:hangingChars="100" w:hanging="240"/>
        <w:rPr>
          <w:rFonts w:ascii="MS Mincho" w:hAnsi="MS Mincho" w:hint="eastAsia"/>
          <w:sz w:val="24"/>
        </w:rPr>
      </w:pPr>
      <w:r>
        <w:rPr>
          <w:rFonts w:ascii="MS Mincho" w:hAnsi="MS Mincho" w:hint="eastAsia"/>
          <w:sz w:val="24"/>
        </w:rPr>
        <w:t>③来週、3日間の休みを（取る）</w:t>
      </w:r>
      <w:r>
        <w:rPr>
          <w:rFonts w:ascii="MS Mincho" w:hAnsi="MS Mincho" w:hint="eastAsia"/>
          <w:sz w:val="24"/>
          <w:u w:val="single"/>
        </w:rPr>
        <w:t xml:space="preserve">　</w:t>
      </w:r>
      <w:r w:rsidRPr="006C7932">
        <w:rPr>
          <w:rFonts w:ascii="MS Mincho" w:hAnsi="MS Mincho" w:hint="eastAsia"/>
          <w:color w:val="0000FF"/>
          <w:sz w:val="24"/>
          <w:u w:val="single"/>
        </w:rPr>
        <w:t>取って／取ったら</w:t>
      </w:r>
      <w:r>
        <w:rPr>
          <w:rFonts w:ascii="MS Mincho" w:hAnsi="MS Mincho" w:hint="eastAsia"/>
          <w:sz w:val="24"/>
          <w:u w:val="single"/>
        </w:rPr>
        <w:t xml:space="preserve">　</w:t>
      </w:r>
      <w:r>
        <w:rPr>
          <w:rFonts w:ascii="MS Mincho" w:hAnsi="MS Mincho" w:hint="eastAsia"/>
          <w:sz w:val="24"/>
        </w:rPr>
        <w:t>、登山に行くつもりです。</w:t>
      </w:r>
    </w:p>
    <w:p w:rsidR="001D6F19" w:rsidRDefault="001D6F19" w:rsidP="001D6F19">
      <w:pPr>
        <w:rPr>
          <w:rFonts w:ascii="MS Mincho" w:hAnsi="MS Mincho" w:hint="eastAsia"/>
          <w:sz w:val="24"/>
        </w:rPr>
      </w:pPr>
    </w:p>
    <w:p w:rsidR="001D6F19" w:rsidRDefault="001D6F19" w:rsidP="001D6F19">
      <w:pPr>
        <w:rPr>
          <w:rFonts w:ascii="MS Mincho" w:hAnsi="MS Mincho" w:hint="eastAsia"/>
          <w:sz w:val="24"/>
        </w:rPr>
      </w:pPr>
      <w:r>
        <w:rPr>
          <w:rFonts w:ascii="MS Mincho" w:hAnsi="MS Mincho" w:hint="eastAsia"/>
          <w:sz w:val="24"/>
        </w:rPr>
        <w:t>④駅に（着く）</w:t>
      </w:r>
      <w:r>
        <w:rPr>
          <w:rFonts w:ascii="MS Mincho" w:hAnsi="MS Mincho" w:hint="eastAsia"/>
          <w:sz w:val="24"/>
          <w:u w:val="single"/>
        </w:rPr>
        <w:t xml:space="preserve">　</w:t>
      </w:r>
      <w:r w:rsidRPr="006C7932">
        <w:rPr>
          <w:rFonts w:ascii="MS Mincho" w:hAnsi="MS Mincho" w:hint="eastAsia"/>
          <w:color w:val="0000FF"/>
          <w:sz w:val="24"/>
          <w:u w:val="single"/>
        </w:rPr>
        <w:t>着くと／着いたら</w:t>
      </w:r>
      <w:r>
        <w:rPr>
          <w:rFonts w:ascii="MS Mincho" w:hAnsi="MS Mincho" w:hint="eastAsia"/>
          <w:sz w:val="24"/>
          <w:u w:val="single"/>
        </w:rPr>
        <w:t xml:space="preserve">　</w:t>
      </w:r>
      <w:r>
        <w:rPr>
          <w:rFonts w:ascii="MS Mincho" w:hAnsi="MS Mincho" w:hint="eastAsia"/>
          <w:sz w:val="24"/>
        </w:rPr>
        <w:t>、電車が出た後だった。</w:t>
      </w:r>
    </w:p>
    <w:p w:rsidR="001D6F19" w:rsidRDefault="001D6F19" w:rsidP="001D6F19">
      <w:pPr>
        <w:rPr>
          <w:rFonts w:ascii="MS Mincho" w:hAnsi="MS Mincho" w:hint="eastAsia"/>
          <w:sz w:val="24"/>
        </w:rPr>
      </w:pPr>
    </w:p>
    <w:p w:rsidR="001D6F19" w:rsidRDefault="001D6F19" w:rsidP="001D6F19">
      <w:pPr>
        <w:ind w:left="240" w:hangingChars="100" w:hanging="240"/>
        <w:rPr>
          <w:rFonts w:ascii="MS Mincho" w:hAnsi="MS Mincho" w:hint="eastAsia"/>
          <w:sz w:val="24"/>
        </w:rPr>
      </w:pPr>
      <w:r>
        <w:rPr>
          <w:rFonts w:ascii="MS Mincho" w:hAnsi="MS Mincho" w:hint="eastAsia"/>
          <w:sz w:val="24"/>
        </w:rPr>
        <w:t>⑤カボチャの馬車の銅像を（見つける）</w:t>
      </w:r>
      <w:r>
        <w:rPr>
          <w:rFonts w:ascii="MS Mincho" w:hAnsi="MS Mincho" w:hint="eastAsia"/>
          <w:sz w:val="24"/>
          <w:u w:val="single"/>
        </w:rPr>
        <w:t xml:space="preserve">　</w:t>
      </w:r>
      <w:r w:rsidRPr="00650E1F">
        <w:rPr>
          <w:rFonts w:ascii="MS Mincho" w:hAnsi="MS Mincho" w:hint="eastAsia"/>
          <w:color w:val="0000FF"/>
          <w:sz w:val="24"/>
          <w:u w:val="single"/>
        </w:rPr>
        <w:t>見つけたら</w:t>
      </w:r>
      <w:r>
        <w:rPr>
          <w:rFonts w:ascii="MS Mincho" w:hAnsi="MS Mincho" w:hint="eastAsia"/>
          <w:sz w:val="24"/>
          <w:u w:val="single"/>
        </w:rPr>
        <w:t xml:space="preserve">　</w:t>
      </w:r>
      <w:r>
        <w:rPr>
          <w:rFonts w:ascii="MS Mincho" w:hAnsi="MS Mincho" w:hint="eastAsia"/>
          <w:sz w:val="24"/>
        </w:rPr>
        <w:t>、横断歩道を（渡る）</w:t>
      </w:r>
    </w:p>
    <w:p w:rsidR="001D6F19" w:rsidRDefault="001D6F19" w:rsidP="001D6F19">
      <w:pPr>
        <w:ind w:leftChars="114" w:left="239"/>
        <w:rPr>
          <w:rFonts w:ascii="MS Mincho" w:hAnsi="MS Mincho" w:hint="eastAsia"/>
          <w:sz w:val="24"/>
        </w:rPr>
      </w:pPr>
      <w:r>
        <w:rPr>
          <w:rFonts w:ascii="MS Mincho" w:hAnsi="MS Mincho" w:hint="eastAsia"/>
          <w:sz w:val="24"/>
          <w:u w:val="single"/>
        </w:rPr>
        <w:t xml:space="preserve">　</w:t>
      </w:r>
      <w:r w:rsidRPr="006C7932">
        <w:rPr>
          <w:rFonts w:ascii="MS Mincho" w:hAnsi="MS Mincho" w:hint="eastAsia"/>
          <w:color w:val="0000FF"/>
          <w:sz w:val="24"/>
          <w:u w:val="single"/>
        </w:rPr>
        <w:t>渡って</w:t>
      </w:r>
      <w:r>
        <w:rPr>
          <w:rFonts w:ascii="MS Mincho" w:hAnsi="MS Mincho" w:hint="eastAsia"/>
          <w:sz w:val="24"/>
          <w:u w:val="single"/>
        </w:rPr>
        <w:t xml:space="preserve">　</w:t>
      </w:r>
      <w:r>
        <w:rPr>
          <w:rFonts w:ascii="MS Mincho" w:hAnsi="MS Mincho" w:hint="eastAsia"/>
          <w:sz w:val="24"/>
        </w:rPr>
        <w:t>右に曲がってください。</w:t>
      </w:r>
    </w:p>
    <w:p w:rsidR="001D6F19" w:rsidRDefault="001D6F19" w:rsidP="001D6F19">
      <w:pPr>
        <w:rPr>
          <w:rFonts w:ascii="MS Mincho" w:hAnsi="MS Mincho" w:hint="eastAsia"/>
          <w:sz w:val="24"/>
        </w:rPr>
      </w:pPr>
    </w:p>
    <w:p w:rsidR="001D6F19" w:rsidRPr="00650E1F" w:rsidRDefault="001D6F19" w:rsidP="001D6F19">
      <w:pPr>
        <w:ind w:left="240" w:hangingChars="100" w:hanging="240"/>
        <w:rPr>
          <w:rFonts w:ascii="MS Mincho" w:hAnsi="MS Mincho" w:hint="eastAsia"/>
          <w:sz w:val="24"/>
        </w:rPr>
      </w:pPr>
      <w:r>
        <w:rPr>
          <w:rFonts w:ascii="MS Mincho" w:hAnsi="MS Mincho" w:hint="eastAsia"/>
          <w:sz w:val="24"/>
        </w:rPr>
        <w:t>⑥中華街には中華料理の店が（立ち並んでいる）</w:t>
      </w:r>
      <w:r>
        <w:rPr>
          <w:rFonts w:ascii="MS Mincho" w:hAnsi="MS Mincho" w:hint="eastAsia"/>
          <w:sz w:val="24"/>
          <w:u w:val="single"/>
        </w:rPr>
        <w:t xml:space="preserve">　</w:t>
      </w:r>
      <w:r w:rsidRPr="006C7932">
        <w:rPr>
          <w:rFonts w:ascii="MS Mincho" w:hAnsi="MS Mincho" w:hint="eastAsia"/>
          <w:color w:val="0000FF"/>
          <w:sz w:val="24"/>
          <w:u w:val="single"/>
        </w:rPr>
        <w:t>立ち並んでいて</w:t>
      </w:r>
      <w:r>
        <w:rPr>
          <w:rFonts w:ascii="MS Mincho" w:hAnsi="MS Mincho" w:hint="eastAsia"/>
          <w:sz w:val="24"/>
          <w:u w:val="single"/>
        </w:rPr>
        <w:t xml:space="preserve">　</w:t>
      </w:r>
      <w:r>
        <w:rPr>
          <w:rFonts w:ascii="MS Mincho" w:hAnsi="MS Mincho" w:hint="eastAsia"/>
          <w:sz w:val="24"/>
        </w:rPr>
        <w:t>、</w:t>
      </w:r>
      <w:r w:rsidRPr="00650E1F">
        <w:rPr>
          <w:rFonts w:ascii="MS Mincho" w:hAnsi="MS Mincho" w:hint="eastAsia"/>
          <w:sz w:val="24"/>
        </w:rPr>
        <w:t>活気があります。</w:t>
      </w:r>
    </w:p>
    <w:p w:rsidR="001D6F19" w:rsidRDefault="001D6F19" w:rsidP="001D6F19">
      <w:pPr>
        <w:rPr>
          <w:rFonts w:ascii="MS Mincho" w:hAnsi="MS Mincho" w:hint="eastAsia"/>
          <w:sz w:val="24"/>
        </w:rPr>
      </w:pPr>
    </w:p>
    <w:p w:rsidR="001D6F19" w:rsidRDefault="001D6F19" w:rsidP="001D6F19">
      <w:pPr>
        <w:ind w:left="240" w:hangingChars="100" w:hanging="240"/>
        <w:rPr>
          <w:rFonts w:ascii="MS Mincho" w:hAnsi="MS Mincho" w:hint="eastAsia"/>
          <w:sz w:val="24"/>
        </w:rPr>
      </w:pPr>
      <w:r>
        <w:rPr>
          <w:rFonts w:ascii="MS Mincho" w:hAnsi="MS Mincho" w:hint="eastAsia"/>
          <w:sz w:val="24"/>
        </w:rPr>
        <w:t>⑦もしこのまま科学技術が（進む）</w:t>
      </w:r>
      <w:r>
        <w:rPr>
          <w:rFonts w:ascii="MS Mincho" w:hAnsi="MS Mincho" w:hint="eastAsia"/>
          <w:sz w:val="24"/>
          <w:u w:val="single"/>
        </w:rPr>
        <w:t xml:space="preserve">　</w:t>
      </w:r>
      <w:r w:rsidRPr="006C7932">
        <w:rPr>
          <w:rFonts w:ascii="MS Mincho" w:hAnsi="MS Mincho" w:hint="eastAsia"/>
          <w:color w:val="0000FF"/>
          <w:sz w:val="24"/>
          <w:u w:val="single"/>
        </w:rPr>
        <w:t>進んだら</w:t>
      </w:r>
      <w:r>
        <w:rPr>
          <w:rFonts w:ascii="MS Mincho" w:hAnsi="MS Mincho" w:hint="eastAsia"/>
          <w:sz w:val="24"/>
          <w:u w:val="single"/>
        </w:rPr>
        <w:t xml:space="preserve">　</w:t>
      </w:r>
      <w:r>
        <w:rPr>
          <w:rFonts w:ascii="MS Mincho" w:hAnsi="MS Mincho" w:hint="eastAsia"/>
          <w:sz w:val="24"/>
        </w:rPr>
        <w:t>、誰でも簡単に宇宙旅行ができるようになるでしょう。</w:t>
      </w:r>
    </w:p>
    <w:p w:rsidR="001D6F19" w:rsidRDefault="001D6F19" w:rsidP="001D6F19">
      <w:pPr>
        <w:rPr>
          <w:rFonts w:ascii="MS Mincho" w:hAnsi="MS Mincho" w:hint="eastAsia"/>
          <w:sz w:val="24"/>
        </w:rPr>
      </w:pPr>
    </w:p>
    <w:p w:rsidR="001D6F19" w:rsidRDefault="001D6F19" w:rsidP="001D6F19">
      <w:pPr>
        <w:ind w:left="240" w:hangingChars="100" w:hanging="240"/>
        <w:rPr>
          <w:rFonts w:ascii="MS Mincho" w:hAnsi="MS Mincho" w:hint="eastAsia"/>
          <w:sz w:val="24"/>
        </w:rPr>
      </w:pPr>
      <w:r>
        <w:rPr>
          <w:rFonts w:ascii="MS Mincho" w:hAnsi="MS Mincho" w:hint="eastAsia"/>
          <w:sz w:val="24"/>
        </w:rPr>
        <w:t>⑧地震が（起きる）</w:t>
      </w:r>
      <w:r>
        <w:rPr>
          <w:rFonts w:ascii="MS Mincho" w:hAnsi="MS Mincho" w:hint="eastAsia"/>
          <w:sz w:val="24"/>
          <w:u w:val="single"/>
        </w:rPr>
        <w:t xml:space="preserve">　</w:t>
      </w:r>
      <w:r w:rsidRPr="006C7932">
        <w:rPr>
          <w:rFonts w:ascii="MS Mincho" w:hAnsi="MS Mincho" w:hint="eastAsia"/>
          <w:color w:val="0000FF"/>
          <w:sz w:val="24"/>
          <w:u w:val="single"/>
        </w:rPr>
        <w:t>起きると／起きたら</w:t>
      </w:r>
      <w:r>
        <w:rPr>
          <w:rFonts w:ascii="MS Mincho" w:hAnsi="MS Mincho" w:hint="eastAsia"/>
          <w:sz w:val="24"/>
          <w:u w:val="single"/>
        </w:rPr>
        <w:t xml:space="preserve">　</w:t>
      </w:r>
      <w:r>
        <w:rPr>
          <w:rFonts w:ascii="MS Mincho" w:hAnsi="MS Mincho" w:hint="eastAsia"/>
          <w:sz w:val="24"/>
        </w:rPr>
        <w:t>、まず火を（消す）</w:t>
      </w:r>
      <w:r>
        <w:rPr>
          <w:rFonts w:ascii="MS Mincho" w:hAnsi="MS Mincho" w:hint="eastAsia"/>
          <w:sz w:val="24"/>
          <w:u w:val="single"/>
        </w:rPr>
        <w:t xml:space="preserve">　</w:t>
      </w:r>
      <w:r w:rsidRPr="006C7932">
        <w:rPr>
          <w:rFonts w:ascii="MS Mincho" w:hAnsi="MS Mincho" w:hint="eastAsia"/>
          <w:color w:val="0000FF"/>
          <w:sz w:val="24"/>
          <w:u w:val="single"/>
        </w:rPr>
        <w:t>消して</w:t>
      </w:r>
      <w:r>
        <w:rPr>
          <w:rFonts w:ascii="MS Mincho" w:hAnsi="MS Mincho" w:hint="eastAsia"/>
          <w:sz w:val="24"/>
          <w:u w:val="single"/>
        </w:rPr>
        <w:t xml:space="preserve">　</w:t>
      </w:r>
      <w:r>
        <w:rPr>
          <w:rFonts w:ascii="MS Mincho" w:hAnsi="MS Mincho" w:hint="eastAsia"/>
          <w:sz w:val="24"/>
        </w:rPr>
        <w:t>、自分の身を守ってください。</w:t>
      </w:r>
    </w:p>
    <w:p w:rsidR="001D6F19" w:rsidRDefault="001D6F19" w:rsidP="001D6F19">
      <w:pPr>
        <w:rPr>
          <w:rFonts w:ascii="MS Mincho" w:hAnsi="MS Mincho" w:hint="eastAsia"/>
          <w:sz w:val="24"/>
        </w:rPr>
      </w:pPr>
    </w:p>
    <w:p w:rsidR="001D6F19" w:rsidRPr="00650E1F" w:rsidRDefault="001D6F19" w:rsidP="001D6F19">
      <w:pPr>
        <w:ind w:left="240" w:hangingChars="100" w:hanging="240"/>
        <w:rPr>
          <w:rFonts w:ascii="MS Mincho" w:hAnsi="MS Mincho" w:hint="eastAsia"/>
          <w:spacing w:val="-20"/>
          <w:sz w:val="24"/>
        </w:rPr>
      </w:pPr>
      <w:r>
        <w:rPr>
          <w:rFonts w:ascii="MS Mincho" w:hAnsi="MS Mincho" w:hint="eastAsia"/>
          <w:sz w:val="24"/>
        </w:rPr>
        <w:t>⑨町の中心から電車でも</w:t>
      </w:r>
      <w:r w:rsidRPr="00650E1F">
        <w:rPr>
          <w:rFonts w:ascii="MS Mincho" w:hAnsi="MS Mincho" w:hint="eastAsia"/>
          <w:spacing w:val="-20"/>
          <w:sz w:val="24"/>
        </w:rPr>
        <w:t>バスでも簡単に</w:t>
      </w:r>
      <w:r>
        <w:rPr>
          <w:rFonts w:ascii="MS Mincho" w:hAnsi="MS Mincho" w:hint="eastAsia"/>
          <w:sz w:val="24"/>
        </w:rPr>
        <w:t>（行ける）</w:t>
      </w:r>
      <w:r>
        <w:rPr>
          <w:rFonts w:ascii="MS Mincho" w:hAnsi="MS Mincho" w:hint="eastAsia"/>
          <w:sz w:val="24"/>
          <w:u w:val="single"/>
        </w:rPr>
        <w:t xml:space="preserve">　</w:t>
      </w:r>
      <w:r w:rsidRPr="006C7932">
        <w:rPr>
          <w:rFonts w:ascii="MS Mincho" w:hAnsi="MS Mincho" w:hint="eastAsia"/>
          <w:color w:val="0000FF"/>
          <w:sz w:val="24"/>
          <w:u w:val="single"/>
        </w:rPr>
        <w:t>行けて</w:t>
      </w:r>
      <w:r>
        <w:rPr>
          <w:rFonts w:ascii="MS Mincho" w:hAnsi="MS Mincho" w:hint="eastAsia"/>
          <w:sz w:val="24"/>
          <w:u w:val="single"/>
        </w:rPr>
        <w:t xml:space="preserve">　</w:t>
      </w:r>
      <w:r>
        <w:rPr>
          <w:rFonts w:ascii="MS Mincho" w:hAnsi="MS Mincho" w:hint="eastAsia"/>
          <w:sz w:val="24"/>
        </w:rPr>
        <w:t>、</w:t>
      </w:r>
      <w:r w:rsidRPr="00650E1F">
        <w:rPr>
          <w:rFonts w:ascii="MS Mincho" w:hAnsi="MS Mincho" w:hint="eastAsia"/>
          <w:spacing w:val="-20"/>
          <w:sz w:val="24"/>
        </w:rPr>
        <w:t>交通の便がいいです。</w:t>
      </w:r>
    </w:p>
    <w:p w:rsidR="001D6F19" w:rsidRPr="00650E1F" w:rsidRDefault="001D6F19" w:rsidP="001D6F19">
      <w:pPr>
        <w:rPr>
          <w:rFonts w:ascii="MS Mincho" w:hAnsi="MS Mincho" w:hint="eastAsia"/>
          <w:spacing w:val="-20"/>
          <w:sz w:val="24"/>
        </w:rPr>
      </w:pPr>
    </w:p>
    <w:p w:rsidR="001D6F19" w:rsidRPr="001D6F19" w:rsidRDefault="001D6F19" w:rsidP="001D6F19">
      <w:pPr>
        <w:pStyle w:val="a4"/>
        <w:numPr>
          <w:ilvl w:val="0"/>
          <w:numId w:val="11"/>
        </w:numPr>
        <w:ind w:firstLineChars="0"/>
        <w:rPr>
          <w:rFonts w:ascii="MS Mincho" w:hAnsi="MS Mincho" w:hint="eastAsia"/>
          <w:sz w:val="24"/>
        </w:rPr>
      </w:pPr>
      <w:r w:rsidRPr="001D6F19">
        <w:rPr>
          <w:rFonts w:ascii="MS Mincho" w:hAnsi="MS Mincho" w:hint="eastAsia"/>
          <w:sz w:val="24"/>
        </w:rPr>
        <w:t>4出口を（出る）</w:t>
      </w:r>
      <w:r w:rsidRPr="001D6F19">
        <w:rPr>
          <w:rFonts w:ascii="MS Mincho" w:hAnsi="MS Mincho" w:hint="eastAsia"/>
          <w:sz w:val="24"/>
          <w:u w:val="single"/>
        </w:rPr>
        <w:t xml:space="preserve">　</w:t>
      </w:r>
      <w:r w:rsidRPr="001D6F19">
        <w:rPr>
          <w:rFonts w:ascii="MS Mincho" w:hAnsi="MS Mincho" w:hint="eastAsia"/>
          <w:color w:val="0000FF"/>
          <w:sz w:val="24"/>
          <w:u w:val="single"/>
        </w:rPr>
        <w:t>出ると／出たら</w:t>
      </w:r>
      <w:r w:rsidRPr="001D6F19">
        <w:rPr>
          <w:rFonts w:ascii="MS Mincho" w:hAnsi="MS Mincho" w:hint="eastAsia"/>
          <w:sz w:val="24"/>
          <w:u w:val="single"/>
        </w:rPr>
        <w:t xml:space="preserve">　</w:t>
      </w:r>
      <w:r w:rsidRPr="001D6F19">
        <w:rPr>
          <w:rFonts w:ascii="MS Mincho" w:hAnsi="MS Mincho" w:hint="eastAsia"/>
          <w:sz w:val="24"/>
        </w:rPr>
        <w:t>、バスターミナルがある。</w:t>
      </w: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ind w:left="960" w:hangingChars="400" w:hanging="960"/>
        <w:rPr>
          <w:rFonts w:ascii="MS Gothic" w:eastAsia="MS Gothic" w:hAnsi="MS Gothic" w:hint="eastAsia"/>
          <w:sz w:val="24"/>
        </w:rPr>
      </w:pPr>
      <w:r>
        <w:rPr>
          <w:rFonts w:ascii="MS Gothic" w:eastAsia="MS Gothic" w:hAnsi="MS Gothic" w:hint="eastAsia"/>
          <w:sz w:val="24"/>
          <w:lang w:val="en-US" w:eastAsia="zh-CN"/>
        </w:rPr>
        <w:pict>
          <v:shape id="_x0000_s1080" type="#_x0000_t202" style="position:absolute;left:0;text-align:left;margin-left:358.5pt;margin-top:20.25pt;width:45pt;height:18pt;z-index:251711488">
            <v:textbox inset="5.85pt,.7pt,5.85pt,.7pt">
              <w:txbxContent>
                <w:p w:rsidR="001D6F19" w:rsidRDefault="001D6F19" w:rsidP="001D6F19"/>
              </w:txbxContent>
            </v:textbox>
          </v:shape>
        </w:pict>
      </w:r>
      <w:r>
        <w:rPr>
          <w:rFonts w:ascii="MS Gothic" w:eastAsia="MS Gothic" w:hAnsi="MS Gothic" w:hint="eastAsia"/>
          <w:sz w:val="24"/>
        </w:rPr>
        <w:t>練習5，</w:t>
      </w:r>
      <w:r w:rsidRPr="003C6790">
        <w:rPr>
          <w:rFonts w:ascii="MS Gothic" w:eastAsia="MS Gothic" w:hAnsi="MS Gothic" w:hint="eastAsia"/>
          <w:sz w:val="24"/>
        </w:rPr>
        <w:t>1～5の文章を読んで、ま</w:t>
      </w:r>
      <w:r>
        <w:rPr>
          <w:rFonts w:ascii="MS Gothic" w:eastAsia="MS Gothic" w:hAnsi="MS Gothic" w:hint="eastAsia"/>
          <w:sz w:val="24"/>
        </w:rPr>
        <w:t>ず、自分の町や道順を説明する時に使えそう</w:t>
      </w:r>
      <w:r>
        <w:rPr>
          <w:rFonts w:ascii="MS Gothic" w:eastAsia="MS Gothic" w:hAnsi="MS Gothic" w:hint="eastAsia"/>
          <w:sz w:val="24"/>
        </w:rPr>
        <w:lastRenderedPageBreak/>
        <w:t>な表現に下線を引きましょう。それから、1～5の（　　）に　　　　　の中から適当な言葉を選んで書き入れましょう。</w:t>
      </w:r>
    </w:p>
    <w:p w:rsidR="001D6F19" w:rsidRDefault="001D6F19" w:rsidP="001D6F19">
      <w:pPr>
        <w:ind w:left="960" w:hangingChars="400" w:hanging="960"/>
        <w:rPr>
          <w:rFonts w:ascii="MS Mincho" w:hAnsi="MS Mincho" w:hint="eastAsia"/>
          <w:sz w:val="24"/>
        </w:rPr>
      </w:pPr>
    </w:p>
    <w:p w:rsidR="001D6F19" w:rsidRDefault="001D6F19" w:rsidP="001D6F19">
      <w:pPr>
        <w:ind w:left="960" w:hangingChars="400" w:hanging="960"/>
        <w:rPr>
          <w:rFonts w:ascii="MS Mincho" w:hAnsi="MS Mincho" w:hint="eastAsia"/>
          <w:sz w:val="24"/>
        </w:rPr>
      </w:pPr>
      <w:r>
        <w:rPr>
          <w:rFonts w:ascii="MS Mincho" w:hAnsi="MS Mincho" w:hint="eastAsia"/>
          <w:sz w:val="24"/>
          <w:lang w:val="en-US" w:eastAsia="zh-CN"/>
        </w:rPr>
        <w:pict>
          <v:rect id="_x0000_s1081" style="position:absolute;left:0;text-align:left;margin-left:0;margin-top:0;width:414pt;height:45pt;z-index:251712512">
            <v:textbox>
              <w:txbxContent>
                <w:p w:rsidR="001D6F19" w:rsidRDefault="001D6F19" w:rsidP="001D6F19">
                  <w:pPr>
                    <w:rPr>
                      <w:rFonts w:ascii="MS Mincho" w:hAnsi="MS Mincho" w:hint="eastAsia"/>
                    </w:rPr>
                  </w:pPr>
                  <w:r>
                    <w:rPr>
                      <w:rFonts w:ascii="MS Mincho" w:hAnsi="MS Mincho" w:hint="eastAsia"/>
                    </w:rPr>
                    <w:t xml:space="preserve">乗り換え　　　　占めて　　　　　行き　　　　恵まれている　　　　一気に　　　</w:t>
                  </w:r>
                </w:p>
                <w:p w:rsidR="001D6F19" w:rsidRDefault="001D6F19" w:rsidP="001D6F19">
                  <w:r>
                    <w:rPr>
                      <w:rFonts w:ascii="MS Mincho" w:hAnsi="MS Mincho" w:hint="eastAsia"/>
                    </w:rPr>
                    <w:t>分かれています　知られています　に囲まれ　　一つ目　　　　　　　達します</w:t>
                  </w:r>
                </w:p>
              </w:txbxContent>
            </v:textbox>
          </v:rect>
        </w:pict>
      </w:r>
    </w:p>
    <w:p w:rsidR="001D6F19" w:rsidRDefault="001D6F19" w:rsidP="001D6F19">
      <w:pPr>
        <w:ind w:left="960" w:hangingChars="400" w:hanging="960"/>
        <w:rPr>
          <w:rFonts w:ascii="MS Mincho" w:hAnsi="MS Mincho" w:hint="eastAsia"/>
          <w:sz w:val="24"/>
        </w:rPr>
      </w:pPr>
    </w:p>
    <w:p w:rsidR="001D6F19" w:rsidRDefault="001D6F19" w:rsidP="001D6F19">
      <w:pPr>
        <w:ind w:left="960" w:hangingChars="400" w:hanging="960"/>
        <w:rPr>
          <w:rFonts w:ascii="MS Mincho" w:hAnsi="MS Mincho" w:hint="eastAsia"/>
          <w:sz w:val="24"/>
        </w:rPr>
      </w:pPr>
    </w:p>
    <w:p w:rsidR="001D6F19" w:rsidRDefault="001D6F19" w:rsidP="001D6F19">
      <w:pPr>
        <w:ind w:left="960" w:hangingChars="400" w:hanging="960"/>
        <w:rPr>
          <w:rFonts w:ascii="MS Mincho" w:hAnsi="MS Mincho" w:hint="eastAsia"/>
          <w:sz w:val="24"/>
        </w:rPr>
      </w:pPr>
    </w:p>
    <w:p w:rsidR="001D6F19" w:rsidRDefault="001D6F19" w:rsidP="001D6F19">
      <w:pPr>
        <w:ind w:left="960" w:hangingChars="400" w:hanging="960"/>
        <w:rPr>
          <w:rFonts w:ascii="MS Mincho" w:hAnsi="MS Mincho" w:hint="eastAsia"/>
          <w:sz w:val="24"/>
        </w:rPr>
      </w:pPr>
      <w:r>
        <w:rPr>
          <w:rFonts w:ascii="MS Mincho" w:hAnsi="MS Mincho" w:hint="eastAsia"/>
          <w:sz w:val="24"/>
        </w:rPr>
        <w:t>1．道順</w:t>
      </w:r>
    </w:p>
    <w:p w:rsidR="001D6F19" w:rsidRDefault="001D6F19" w:rsidP="001D6F19">
      <w:pPr>
        <w:ind w:left="960" w:hangingChars="400" w:hanging="960"/>
        <w:rPr>
          <w:rFonts w:ascii="MS Mincho" w:hAnsi="MS Mincho" w:hint="eastAsia"/>
          <w:color w:val="0000FF"/>
          <w:sz w:val="24"/>
        </w:rPr>
      </w:pPr>
      <w:r>
        <w:rPr>
          <w:rFonts w:ascii="MS Mincho" w:hAnsi="MS Mincho" w:hint="eastAsia"/>
          <w:sz w:val="24"/>
        </w:rPr>
        <w:t>・</w:t>
      </w:r>
      <w:r w:rsidRPr="00175BF4">
        <w:rPr>
          <w:rFonts w:ascii="MS Mincho" w:hAnsi="MS Mincho" w:hint="eastAsia"/>
          <w:sz w:val="24"/>
        </w:rPr>
        <w:t>西単図書ビルへの道順を説明します。まず、北京</w:t>
      </w:r>
      <w:r>
        <w:rPr>
          <w:rFonts w:ascii="MS Mincho" w:hAnsi="MS Mincho" w:hint="eastAsia"/>
          <w:sz w:val="24"/>
        </w:rPr>
        <w:t xml:space="preserve">駅から「芸術館方面」（　　</w:t>
      </w:r>
      <w:r>
        <w:rPr>
          <w:rFonts w:ascii="MS Mincho" w:hAnsi="MS Mincho" w:hint="eastAsia"/>
          <w:color w:val="0000FF"/>
          <w:sz w:val="24"/>
        </w:rPr>
        <w:t>行</w:t>
      </w:r>
    </w:p>
    <w:p w:rsidR="001D6F19" w:rsidRDefault="001D6F19" w:rsidP="001D6F19">
      <w:pPr>
        <w:ind w:leftChars="114" w:left="959" w:hangingChars="300" w:hanging="720"/>
        <w:rPr>
          <w:rFonts w:ascii="MS Mincho" w:hAnsi="MS Mincho" w:hint="eastAsia"/>
          <w:sz w:val="24"/>
        </w:rPr>
      </w:pPr>
      <w:r>
        <w:rPr>
          <w:rFonts w:ascii="MS Mincho" w:hAnsi="MS Mincho" w:hint="eastAsia"/>
          <w:color w:val="0000FF"/>
          <w:sz w:val="24"/>
        </w:rPr>
        <w:t>き</w:t>
      </w:r>
      <w:r>
        <w:rPr>
          <w:rFonts w:ascii="MS Mincho" w:hAnsi="MS Mincho" w:hint="eastAsia"/>
          <w:sz w:val="24"/>
        </w:rPr>
        <w:t xml:space="preserve">　　）の「特2路」バスに乗ります。（　</w:t>
      </w:r>
      <w:r>
        <w:rPr>
          <w:rFonts w:ascii="MS Mincho" w:hAnsi="MS Mincho" w:hint="eastAsia"/>
          <w:color w:val="0000FF"/>
          <w:sz w:val="24"/>
        </w:rPr>
        <w:t>一つ目</w:t>
      </w:r>
      <w:r>
        <w:rPr>
          <w:rFonts w:ascii="MS Mincho" w:hAnsi="MS Mincho" w:hint="eastAsia"/>
          <w:sz w:val="24"/>
        </w:rPr>
        <w:t xml:space="preserve">　）の北京駅東口で下車し</w:t>
      </w:r>
    </w:p>
    <w:p w:rsidR="001D6F19" w:rsidRDefault="001D6F19" w:rsidP="001D6F19">
      <w:pPr>
        <w:ind w:leftChars="114" w:left="959" w:hangingChars="300" w:hanging="720"/>
        <w:rPr>
          <w:rFonts w:ascii="MS Mincho" w:hAnsi="MS Mincho" w:hint="eastAsia"/>
          <w:sz w:val="24"/>
        </w:rPr>
      </w:pPr>
      <w:r>
        <w:rPr>
          <w:rFonts w:ascii="MS Mincho" w:hAnsi="MS Mincho" w:hint="eastAsia"/>
          <w:sz w:val="24"/>
        </w:rPr>
        <w:t xml:space="preserve">て、52番のバスに（　</w:t>
      </w:r>
      <w:r>
        <w:rPr>
          <w:rFonts w:ascii="MS Mincho" w:hAnsi="MS Mincho" w:hint="eastAsia"/>
          <w:color w:val="0000FF"/>
          <w:sz w:val="24"/>
        </w:rPr>
        <w:t xml:space="preserve">乗り換え　</w:t>
      </w:r>
      <w:r>
        <w:rPr>
          <w:rFonts w:ascii="MS Mincho" w:hAnsi="MS Mincho" w:hint="eastAsia"/>
          <w:sz w:val="24"/>
        </w:rPr>
        <w:t>）ます。五つ目の「西単路東口」で降りて</w:t>
      </w:r>
    </w:p>
    <w:p w:rsidR="001D6F19" w:rsidRDefault="001D6F19" w:rsidP="001D6F19">
      <w:pPr>
        <w:ind w:leftChars="114" w:left="959" w:hangingChars="300" w:hanging="720"/>
        <w:rPr>
          <w:rFonts w:ascii="MS Mincho" w:hAnsi="MS Mincho" w:hint="eastAsia"/>
          <w:sz w:val="24"/>
        </w:rPr>
      </w:pPr>
      <w:r>
        <w:rPr>
          <w:rFonts w:ascii="MS Mincho" w:hAnsi="MS Mincho" w:hint="eastAsia"/>
          <w:sz w:val="24"/>
        </w:rPr>
        <w:t>ください。</w:t>
      </w:r>
    </w:p>
    <w:p w:rsidR="001D6F19" w:rsidRDefault="001D6F19" w:rsidP="001D6F19">
      <w:pPr>
        <w:ind w:left="240" w:hangingChars="100" w:hanging="240"/>
        <w:rPr>
          <w:rFonts w:ascii="MS Mincho" w:hAnsi="MS Mincho" w:hint="eastAsia"/>
          <w:sz w:val="24"/>
        </w:rPr>
      </w:pPr>
      <w:r>
        <w:rPr>
          <w:rFonts w:ascii="MS Mincho" w:hAnsi="MS Mincho" w:hint="eastAsia"/>
          <w:sz w:val="24"/>
        </w:rPr>
        <w:t>・それから右に50メートルほど歩き、二つ目の交差点を渡って、20メートルほど進むと左手に大学のキャンパスがあります。</w:t>
      </w:r>
    </w:p>
    <w:p w:rsidR="001D6F19" w:rsidRDefault="001D6F19" w:rsidP="001D6F19">
      <w:pPr>
        <w:rPr>
          <w:rFonts w:ascii="MS Mincho" w:hAnsi="MS Mincho" w:hint="eastAsia"/>
          <w:sz w:val="24"/>
        </w:rPr>
      </w:pPr>
    </w:p>
    <w:p w:rsidR="001D6F19" w:rsidRDefault="001D6F19" w:rsidP="001D6F19">
      <w:pPr>
        <w:rPr>
          <w:rFonts w:ascii="MS Mincho" w:hAnsi="MS Mincho" w:hint="eastAsia"/>
          <w:sz w:val="24"/>
        </w:rPr>
      </w:pPr>
      <w:r>
        <w:rPr>
          <w:rFonts w:ascii="MS Mincho" w:hAnsi="MS Mincho" w:hint="eastAsia"/>
          <w:sz w:val="24"/>
        </w:rPr>
        <w:t>2.町の位置</w:t>
      </w:r>
    </w:p>
    <w:p w:rsidR="001D6F19" w:rsidRDefault="001D6F19" w:rsidP="001D6F19">
      <w:pPr>
        <w:rPr>
          <w:rFonts w:ascii="MS Mincho" w:hAnsi="MS Mincho" w:hint="eastAsia"/>
          <w:sz w:val="24"/>
        </w:rPr>
      </w:pPr>
      <w:r>
        <w:rPr>
          <w:rFonts w:ascii="MS Mincho" w:hAnsi="MS Mincho" w:hint="eastAsia"/>
          <w:sz w:val="24"/>
        </w:rPr>
        <w:t>・上海は杭州と南京の間にある中国一の大都会です。</w:t>
      </w:r>
    </w:p>
    <w:p w:rsidR="001D6F19" w:rsidRDefault="001D6F19" w:rsidP="001D6F19">
      <w:pPr>
        <w:rPr>
          <w:rFonts w:ascii="MS Mincho" w:hAnsi="MS Mincho" w:hint="eastAsia"/>
          <w:sz w:val="24"/>
        </w:rPr>
      </w:pPr>
      <w:r>
        <w:rPr>
          <w:rFonts w:ascii="MS Mincho" w:hAnsi="MS Mincho" w:hint="eastAsia"/>
          <w:sz w:val="24"/>
        </w:rPr>
        <w:t>・天津は首都北京から高速鉄道で30分ぐらいのところです。</w:t>
      </w:r>
    </w:p>
    <w:p w:rsidR="001D6F19" w:rsidRDefault="001D6F19" w:rsidP="001D6F19">
      <w:pPr>
        <w:rPr>
          <w:rFonts w:ascii="MS Mincho" w:hAnsi="MS Mincho" w:hint="eastAsia"/>
          <w:sz w:val="24"/>
        </w:rPr>
      </w:pPr>
      <w:r>
        <w:rPr>
          <w:rFonts w:ascii="MS Mincho" w:hAnsi="MS Mincho" w:hint="eastAsia"/>
          <w:sz w:val="24"/>
        </w:rPr>
        <w:t>・洛陽は鄭州の西に、西安の東にあります。</w:t>
      </w:r>
    </w:p>
    <w:p w:rsidR="001D6F19" w:rsidRDefault="001D6F19" w:rsidP="001D6F19">
      <w:pPr>
        <w:rPr>
          <w:rFonts w:ascii="MS Mincho" w:hAnsi="MS Mincho" w:hint="eastAsia"/>
          <w:sz w:val="24"/>
        </w:rPr>
      </w:pPr>
    </w:p>
    <w:p w:rsidR="001D6F19" w:rsidRDefault="001D6F19" w:rsidP="001D6F19">
      <w:pPr>
        <w:rPr>
          <w:rFonts w:ascii="MS Mincho" w:hAnsi="MS Mincho" w:hint="eastAsia"/>
          <w:sz w:val="24"/>
        </w:rPr>
      </w:pPr>
      <w:r>
        <w:rPr>
          <w:rFonts w:ascii="MS Mincho" w:hAnsi="MS Mincho" w:hint="eastAsia"/>
          <w:sz w:val="24"/>
        </w:rPr>
        <w:t>3.人口・人口構成</w:t>
      </w:r>
    </w:p>
    <w:p w:rsidR="001D6F19" w:rsidRDefault="001D6F19" w:rsidP="001D6F19">
      <w:pPr>
        <w:rPr>
          <w:rFonts w:ascii="MS Mincho" w:hAnsi="MS Mincho" w:hint="eastAsia"/>
          <w:sz w:val="24"/>
        </w:rPr>
      </w:pPr>
      <w:r>
        <w:rPr>
          <w:rFonts w:ascii="MS Mincho" w:hAnsi="MS Mincho" w:hint="eastAsia"/>
          <w:sz w:val="24"/>
        </w:rPr>
        <w:t>・この町には、1700万人ぐらいの人が住んでいます。</w:t>
      </w:r>
    </w:p>
    <w:p w:rsidR="001D6F19" w:rsidRDefault="001D6F19" w:rsidP="001D6F19">
      <w:pPr>
        <w:ind w:left="240" w:hangingChars="100" w:hanging="240"/>
        <w:rPr>
          <w:rFonts w:ascii="MS Mincho" w:hAnsi="MS Mincho" w:hint="eastAsia"/>
          <w:sz w:val="24"/>
        </w:rPr>
      </w:pPr>
      <w:r>
        <w:rPr>
          <w:rFonts w:ascii="MS Mincho" w:hAnsi="MS Mincho" w:hint="eastAsia"/>
          <w:sz w:val="24"/>
        </w:rPr>
        <w:t xml:space="preserve">・この地域は少数民族の人が多く住んでおり、全体の15％を（　</w:t>
      </w:r>
      <w:r>
        <w:rPr>
          <w:rFonts w:ascii="MS Mincho" w:hAnsi="MS Mincho" w:hint="eastAsia"/>
          <w:color w:val="0000FF"/>
          <w:sz w:val="24"/>
        </w:rPr>
        <w:t>占めて</w:t>
      </w:r>
      <w:r>
        <w:rPr>
          <w:rFonts w:ascii="MS Mincho" w:hAnsi="MS Mincho" w:hint="eastAsia"/>
          <w:sz w:val="24"/>
        </w:rPr>
        <w:t xml:space="preserve">　）います。</w:t>
      </w:r>
    </w:p>
    <w:p w:rsidR="001D6F19" w:rsidRDefault="001D6F19" w:rsidP="001D6F19">
      <w:pPr>
        <w:rPr>
          <w:rFonts w:ascii="MS Mincho" w:hAnsi="MS Mincho" w:hint="eastAsia"/>
          <w:sz w:val="24"/>
        </w:rPr>
      </w:pPr>
      <w:r>
        <w:rPr>
          <w:rFonts w:ascii="MS Mincho" w:hAnsi="MS Mincho" w:hint="eastAsia"/>
          <w:sz w:val="24"/>
        </w:rPr>
        <w:t>・</w:t>
      </w:r>
      <w:r>
        <w:rPr>
          <w:rFonts w:ascii="MS Mincho" w:hAnsi="MS Mincho" w:cs="Arial"/>
          <w:bCs/>
          <w:sz w:val="24"/>
        </w:rPr>
        <w:t>北京</w:t>
      </w:r>
      <w:r>
        <w:rPr>
          <w:rFonts w:ascii="MS Mincho" w:hAnsi="MS Mincho" w:cs="Arial" w:hint="eastAsia"/>
          <w:sz w:val="24"/>
        </w:rPr>
        <w:t>日</w:t>
      </w:r>
      <w:r>
        <w:rPr>
          <w:rFonts w:ascii="MS Mincho" w:hAnsi="MS Mincho" w:cs="Arial"/>
          <w:sz w:val="24"/>
        </w:rPr>
        <w:t>報によると、</w:t>
      </w:r>
      <w:r>
        <w:rPr>
          <w:rFonts w:ascii="MS Mincho" w:hAnsi="MS Mincho" w:cs="Arial"/>
          <w:bCs/>
          <w:sz w:val="24"/>
        </w:rPr>
        <w:t>北京</w:t>
      </w:r>
      <w:r>
        <w:rPr>
          <w:rFonts w:ascii="MS Mincho" w:hAnsi="MS Mincho" w:cs="Arial"/>
          <w:sz w:val="24"/>
        </w:rPr>
        <w:t>市の常住</w:t>
      </w:r>
      <w:r>
        <w:rPr>
          <w:rFonts w:ascii="MS Mincho" w:hAnsi="MS Mincho" w:cs="Arial"/>
          <w:bCs/>
          <w:sz w:val="24"/>
        </w:rPr>
        <w:t>人口</w:t>
      </w:r>
      <w:r>
        <w:rPr>
          <w:rFonts w:ascii="MS Mincho" w:hAnsi="MS Mincho" w:cs="Arial"/>
          <w:sz w:val="24"/>
        </w:rPr>
        <w:t>が1633万人に</w:t>
      </w:r>
      <w:r>
        <w:rPr>
          <w:rFonts w:ascii="MS Mincho" w:hAnsi="MS Mincho" w:cs="Arial" w:hint="eastAsia"/>
          <w:sz w:val="24"/>
        </w:rPr>
        <w:t xml:space="preserve">（　</w:t>
      </w:r>
      <w:r w:rsidRPr="00175BF4">
        <w:rPr>
          <w:rFonts w:ascii="MS Mincho" w:hAnsi="MS Mincho" w:cs="Arial" w:hint="eastAsia"/>
          <w:color w:val="0000FF"/>
          <w:sz w:val="24"/>
        </w:rPr>
        <w:t xml:space="preserve">達しました　</w:t>
      </w:r>
      <w:r w:rsidRPr="00175BF4">
        <w:rPr>
          <w:rFonts w:ascii="MS Mincho" w:hAnsi="MS Mincho" w:cs="Arial" w:hint="eastAsia"/>
          <w:sz w:val="24"/>
        </w:rPr>
        <w:t>）</w:t>
      </w:r>
      <w:r w:rsidRPr="00175BF4">
        <w:rPr>
          <w:rFonts w:ascii="MS Mincho" w:hAnsi="MS Mincho" w:cs="Arial"/>
          <w:sz w:val="24"/>
        </w:rPr>
        <w:t>。</w:t>
      </w:r>
    </w:p>
    <w:p w:rsidR="001D6F19" w:rsidRDefault="001D6F19" w:rsidP="001D6F19">
      <w:pPr>
        <w:rPr>
          <w:rFonts w:ascii="MS Mincho" w:hAnsi="MS Mincho" w:hint="eastAsia"/>
          <w:sz w:val="24"/>
        </w:rPr>
      </w:pPr>
    </w:p>
    <w:p w:rsidR="001D6F19" w:rsidRDefault="001D6F19" w:rsidP="001D6F19">
      <w:pPr>
        <w:rPr>
          <w:rFonts w:ascii="MS Mincho" w:hAnsi="MS Mincho" w:hint="eastAsia"/>
          <w:sz w:val="24"/>
        </w:rPr>
      </w:pPr>
      <w:r>
        <w:rPr>
          <w:rFonts w:ascii="MS Mincho" w:hAnsi="MS Mincho" w:hint="eastAsia"/>
          <w:sz w:val="24"/>
        </w:rPr>
        <w:t>4.気候</w:t>
      </w:r>
    </w:p>
    <w:p w:rsidR="001D6F19" w:rsidRDefault="001D6F19" w:rsidP="001D6F19">
      <w:pPr>
        <w:ind w:left="240" w:hangingChars="100" w:hanging="240"/>
        <w:rPr>
          <w:rFonts w:ascii="MS Mincho" w:hAnsi="MS Mincho" w:hint="eastAsia"/>
          <w:sz w:val="24"/>
        </w:rPr>
      </w:pPr>
      <w:r>
        <w:rPr>
          <w:rFonts w:ascii="MS Mincho" w:hAnsi="MS Mincho" w:hint="eastAsia"/>
          <w:sz w:val="24"/>
        </w:rPr>
        <w:t>・</w:t>
      </w:r>
      <w:r>
        <w:rPr>
          <w:rFonts w:ascii="MS Mincho" w:hAnsi="MS Mincho" w:cs="Arial"/>
          <w:bCs/>
          <w:sz w:val="24"/>
        </w:rPr>
        <w:t>海南島は</w:t>
      </w:r>
      <w:r>
        <w:rPr>
          <w:rFonts w:ascii="MS Mincho" w:hAnsi="MS Mincho" w:cs="Arial"/>
          <w:sz w:val="24"/>
        </w:rPr>
        <w:t>熱帯季節風</w:t>
      </w:r>
      <w:r>
        <w:rPr>
          <w:rFonts w:ascii="MS Mincho" w:hAnsi="MS Mincho" w:cs="Arial"/>
          <w:bCs/>
          <w:sz w:val="24"/>
        </w:rPr>
        <w:t>気候</w:t>
      </w:r>
      <w:r>
        <w:rPr>
          <w:rFonts w:ascii="MS Mincho" w:hAnsi="MS Mincho" w:cs="Arial" w:hint="eastAsia"/>
          <w:sz w:val="24"/>
        </w:rPr>
        <w:t>で</w:t>
      </w:r>
      <w:r>
        <w:rPr>
          <w:rFonts w:ascii="MS Mincho" w:hAnsi="MS Mincho" w:cs="Arial"/>
          <w:sz w:val="24"/>
        </w:rPr>
        <w:t>、一年中暖かく、 雨量も豊富で、乾季と雨季がはっきりと</w:t>
      </w:r>
      <w:r>
        <w:rPr>
          <w:rFonts w:ascii="MS Mincho" w:hAnsi="MS Mincho" w:cs="Arial" w:hint="eastAsia"/>
          <w:sz w:val="24"/>
        </w:rPr>
        <w:t xml:space="preserve">（　</w:t>
      </w:r>
      <w:r>
        <w:rPr>
          <w:rFonts w:ascii="MS Mincho" w:hAnsi="MS Mincho" w:cs="Arial"/>
          <w:color w:val="0000FF"/>
          <w:sz w:val="24"/>
        </w:rPr>
        <w:t>分かれてい</w:t>
      </w:r>
      <w:r>
        <w:rPr>
          <w:rFonts w:ascii="MS Mincho" w:hAnsi="MS Mincho" w:cs="Arial" w:hint="eastAsia"/>
          <w:color w:val="0000FF"/>
          <w:sz w:val="24"/>
        </w:rPr>
        <w:t>ます</w:t>
      </w:r>
      <w:r>
        <w:rPr>
          <w:rFonts w:ascii="MS Mincho" w:hAnsi="MS Mincho" w:cs="Arial" w:hint="eastAsia"/>
          <w:sz w:val="24"/>
        </w:rPr>
        <w:t xml:space="preserve">　）</w:t>
      </w:r>
      <w:r>
        <w:rPr>
          <w:rFonts w:ascii="MS Mincho" w:hAnsi="MS Mincho" w:cs="Arial"/>
          <w:sz w:val="24"/>
        </w:rPr>
        <w:t>。</w:t>
      </w:r>
    </w:p>
    <w:p w:rsidR="001D6F19" w:rsidRDefault="001D6F19" w:rsidP="001D6F19">
      <w:pPr>
        <w:rPr>
          <w:rFonts w:ascii="MS Mincho" w:hAnsi="MS Mincho" w:hint="eastAsia"/>
          <w:sz w:val="24"/>
        </w:rPr>
      </w:pPr>
      <w:r>
        <w:rPr>
          <w:rFonts w:ascii="MS Mincho" w:hAnsi="MS Mincho" w:hint="eastAsia"/>
          <w:sz w:val="24"/>
        </w:rPr>
        <w:t>・</w:t>
      </w:r>
      <w:r>
        <w:rPr>
          <w:rFonts w:ascii="MS Mincho" w:hAnsi="MS Mincho" w:cs="Arial"/>
          <w:bCs/>
          <w:sz w:val="24"/>
        </w:rPr>
        <w:t>ハルピンは</w:t>
      </w:r>
      <w:r>
        <w:rPr>
          <w:rFonts w:ascii="MS Mincho" w:hAnsi="MS Mincho" w:cs="Arial"/>
          <w:sz w:val="24"/>
        </w:rPr>
        <w:t>春が短く、</w:t>
      </w:r>
      <w:r>
        <w:rPr>
          <w:rFonts w:ascii="MS Mincho" w:hAnsi="MS Mincho" w:cs="Arial" w:hint="eastAsia"/>
          <w:sz w:val="24"/>
        </w:rPr>
        <w:t xml:space="preserve">（　</w:t>
      </w:r>
      <w:r>
        <w:rPr>
          <w:rFonts w:ascii="MS Mincho" w:hAnsi="MS Mincho" w:cs="Arial"/>
          <w:color w:val="0000FF"/>
          <w:sz w:val="24"/>
        </w:rPr>
        <w:t>一気に</w:t>
      </w:r>
      <w:r>
        <w:rPr>
          <w:rFonts w:ascii="MS Mincho" w:hAnsi="MS Mincho" w:cs="Arial" w:hint="eastAsia"/>
          <w:color w:val="0000FF"/>
          <w:sz w:val="24"/>
        </w:rPr>
        <w:t xml:space="preserve">　</w:t>
      </w:r>
      <w:r>
        <w:rPr>
          <w:rFonts w:ascii="MS Mincho" w:hAnsi="MS Mincho" w:cs="Arial" w:hint="eastAsia"/>
          <w:sz w:val="24"/>
        </w:rPr>
        <w:t>）</w:t>
      </w:r>
      <w:r>
        <w:rPr>
          <w:rFonts w:ascii="MS Mincho" w:hAnsi="MS Mincho" w:cs="Arial"/>
          <w:sz w:val="24"/>
        </w:rPr>
        <w:t>夏になる</w:t>
      </w:r>
      <w:r>
        <w:rPr>
          <w:rFonts w:ascii="MS Mincho" w:hAnsi="MS Mincho" w:cs="Arial"/>
          <w:bCs/>
          <w:sz w:val="24"/>
        </w:rPr>
        <w:t>気候</w:t>
      </w:r>
      <w:r>
        <w:rPr>
          <w:rFonts w:ascii="MS Mincho" w:hAnsi="MS Mincho" w:cs="Arial"/>
          <w:sz w:val="24"/>
        </w:rPr>
        <w:t>です。</w:t>
      </w:r>
    </w:p>
    <w:p w:rsidR="001D6F19" w:rsidRDefault="001D6F19" w:rsidP="001D6F19">
      <w:pPr>
        <w:ind w:left="240" w:hangingChars="100" w:hanging="240"/>
        <w:rPr>
          <w:rFonts w:ascii="MS Mincho" w:hAnsi="MS Mincho" w:hint="eastAsia"/>
          <w:sz w:val="24"/>
        </w:rPr>
      </w:pPr>
      <w:r>
        <w:rPr>
          <w:rFonts w:ascii="MS Mincho" w:hAnsi="MS Mincho" w:hint="eastAsia"/>
          <w:sz w:val="24"/>
        </w:rPr>
        <w:t>・大連は、</w:t>
      </w:r>
      <w:r>
        <w:rPr>
          <w:rFonts w:ascii="MS Mincho" w:hAnsi="MS Mincho" w:cs="Arial"/>
          <w:sz w:val="24"/>
        </w:rPr>
        <w:t>三方を</w:t>
      </w:r>
      <w:r>
        <w:rPr>
          <w:rFonts w:ascii="MS Mincho" w:hAnsi="MS Mincho" w:cs="Arial"/>
          <w:bCs/>
          <w:sz w:val="24"/>
        </w:rPr>
        <w:t>海</w:t>
      </w:r>
      <w:r>
        <w:rPr>
          <w:rFonts w:ascii="MS Mincho" w:hAnsi="MS Mincho" w:cs="Arial" w:hint="eastAsia"/>
          <w:bCs/>
          <w:sz w:val="24"/>
        </w:rPr>
        <w:t xml:space="preserve">（　</w:t>
      </w:r>
      <w:r>
        <w:rPr>
          <w:rFonts w:ascii="MS Mincho" w:hAnsi="MS Mincho" w:cs="Arial"/>
          <w:color w:val="0000FF"/>
          <w:sz w:val="24"/>
        </w:rPr>
        <w:t>に</w:t>
      </w:r>
      <w:r>
        <w:rPr>
          <w:rFonts w:ascii="MS Mincho" w:hAnsi="MS Mincho" w:cs="Arial"/>
          <w:bCs/>
          <w:color w:val="0000FF"/>
          <w:sz w:val="24"/>
        </w:rPr>
        <w:t>囲まれ</w:t>
      </w:r>
      <w:r>
        <w:rPr>
          <w:rFonts w:ascii="MS Mincho" w:hAnsi="MS Mincho" w:cs="Arial" w:hint="eastAsia"/>
          <w:bCs/>
          <w:sz w:val="24"/>
        </w:rPr>
        <w:t xml:space="preserve">　）</w:t>
      </w:r>
      <w:r>
        <w:rPr>
          <w:rFonts w:ascii="MS Mincho" w:hAnsi="MS Mincho" w:cs="Arial"/>
          <w:sz w:val="24"/>
        </w:rPr>
        <w:t>、冬は厳寒がなく、夏は酷暑がない</w:t>
      </w:r>
      <w:r>
        <w:rPr>
          <w:rFonts w:ascii="MS Mincho" w:hAnsi="MS Mincho" w:cs="Arial" w:hint="eastAsia"/>
          <w:sz w:val="24"/>
        </w:rPr>
        <w:t>。</w:t>
      </w:r>
      <w:r>
        <w:rPr>
          <w:rFonts w:ascii="MS Mincho" w:hAnsi="MS Mincho" w:cs="Arial"/>
          <w:bCs/>
          <w:sz w:val="24"/>
        </w:rPr>
        <w:t>気候は</w:t>
      </w:r>
      <w:r>
        <w:rPr>
          <w:rFonts w:ascii="MS Mincho" w:hAnsi="MS Mincho" w:cs="Arial"/>
          <w:sz w:val="24"/>
        </w:rPr>
        <w:t>温和で、四季がはっきりしてい</w:t>
      </w:r>
      <w:r>
        <w:rPr>
          <w:rFonts w:ascii="MS Mincho" w:hAnsi="MS Mincho" w:cs="Arial" w:hint="eastAsia"/>
          <w:sz w:val="24"/>
        </w:rPr>
        <w:t>ます。</w:t>
      </w:r>
    </w:p>
    <w:p w:rsidR="001D6F19" w:rsidRDefault="001D6F19" w:rsidP="001D6F19">
      <w:pPr>
        <w:rPr>
          <w:rFonts w:ascii="MS Mincho" w:hAnsi="MS Mincho" w:hint="eastAsia"/>
          <w:sz w:val="24"/>
        </w:rPr>
      </w:pPr>
    </w:p>
    <w:p w:rsidR="001D6F19" w:rsidRDefault="001D6F19" w:rsidP="001D6F19">
      <w:pPr>
        <w:rPr>
          <w:rFonts w:ascii="MS Mincho" w:hAnsi="MS Mincho" w:hint="eastAsia"/>
          <w:sz w:val="24"/>
        </w:rPr>
      </w:pPr>
      <w:r>
        <w:rPr>
          <w:rFonts w:ascii="MS Mincho" w:hAnsi="MS Mincho" w:hint="eastAsia"/>
          <w:sz w:val="24"/>
        </w:rPr>
        <w:t>5.産業や有名なものなどの特徴</w:t>
      </w:r>
    </w:p>
    <w:p w:rsidR="001D6F19" w:rsidRDefault="001D6F19" w:rsidP="001D6F19">
      <w:pPr>
        <w:ind w:left="240" w:hangingChars="100" w:hanging="240"/>
        <w:rPr>
          <w:rFonts w:ascii="MS Mincho" w:hAnsi="MS Mincho" w:cs="Arial" w:hint="eastAsia"/>
          <w:sz w:val="24"/>
        </w:rPr>
      </w:pPr>
      <w:r>
        <w:rPr>
          <w:rFonts w:ascii="MS Mincho" w:hAnsi="MS Mincho" w:hint="eastAsia"/>
          <w:sz w:val="24"/>
        </w:rPr>
        <w:t>・天津市は、</w:t>
      </w:r>
      <w:r>
        <w:rPr>
          <w:rFonts w:ascii="MS Mincho" w:hAnsi="MS Mincho" w:cs="Arial"/>
          <w:sz w:val="24"/>
        </w:rPr>
        <w:t>現在</w:t>
      </w:r>
      <w:r>
        <w:rPr>
          <w:rFonts w:ascii="MS Mincho" w:hAnsi="MS Mincho" w:cs="Arial" w:hint="eastAsia"/>
          <w:sz w:val="24"/>
        </w:rPr>
        <w:t>、</w:t>
      </w:r>
      <w:r>
        <w:rPr>
          <w:rFonts w:ascii="MS Mincho" w:hAnsi="MS Mincho" w:cs="Arial"/>
          <w:sz w:val="24"/>
        </w:rPr>
        <w:t>携帯電話関連</w:t>
      </w:r>
      <w:r>
        <w:rPr>
          <w:rFonts w:ascii="MS Mincho" w:hAnsi="MS Mincho" w:cs="Arial"/>
          <w:bCs/>
          <w:sz w:val="24"/>
        </w:rPr>
        <w:t>産業</w:t>
      </w:r>
      <w:r>
        <w:rPr>
          <w:rFonts w:ascii="MS Mincho" w:hAnsi="MS Mincho" w:cs="Arial" w:hint="eastAsia"/>
          <w:sz w:val="24"/>
        </w:rPr>
        <w:t>や</w:t>
      </w:r>
      <w:r>
        <w:rPr>
          <w:rFonts w:ascii="MS Mincho" w:hAnsi="MS Mincho" w:cs="Arial"/>
          <w:sz w:val="24"/>
        </w:rPr>
        <w:t>自動車関連</w:t>
      </w:r>
      <w:r>
        <w:rPr>
          <w:rFonts w:ascii="MS Mincho" w:hAnsi="MS Mincho" w:cs="Arial"/>
          <w:bCs/>
          <w:sz w:val="24"/>
        </w:rPr>
        <w:t>産業の</w:t>
      </w:r>
      <w:r w:rsidRPr="00175BF4">
        <w:rPr>
          <w:rFonts w:ascii="MS Mincho" w:hAnsi="MS Mincho" w:cs="Arial" w:hint="eastAsia"/>
          <w:bCs/>
          <w:sz w:val="24"/>
        </w:rPr>
        <w:t>拠点</w:t>
      </w:r>
      <w:r w:rsidRPr="00175BF4">
        <w:rPr>
          <w:rFonts w:ascii="MS Mincho" w:hAnsi="MS Mincho" w:cs="Arial"/>
          <w:sz w:val="24"/>
        </w:rPr>
        <w:t>と</w:t>
      </w:r>
      <w:r>
        <w:rPr>
          <w:rFonts w:ascii="MS Mincho" w:hAnsi="MS Mincho" w:cs="Arial"/>
          <w:sz w:val="24"/>
        </w:rPr>
        <w:t>して</w:t>
      </w:r>
      <w:r>
        <w:rPr>
          <w:rFonts w:ascii="MS Mincho" w:hAnsi="MS Mincho" w:cs="Arial"/>
          <w:bCs/>
          <w:sz w:val="24"/>
        </w:rPr>
        <w:t>有名</w:t>
      </w:r>
      <w:r>
        <w:rPr>
          <w:rFonts w:ascii="MS Mincho" w:hAnsi="MS Mincho" w:cs="Arial" w:hint="eastAsia"/>
          <w:sz w:val="24"/>
        </w:rPr>
        <w:t>です</w:t>
      </w:r>
      <w:r>
        <w:rPr>
          <w:rFonts w:ascii="MS Mincho" w:hAnsi="MS Mincho" w:cs="Arial"/>
          <w:sz w:val="24"/>
        </w:rPr>
        <w:t>。</w:t>
      </w:r>
    </w:p>
    <w:p w:rsidR="001D6F19" w:rsidRDefault="001D6F19" w:rsidP="001D6F19">
      <w:pPr>
        <w:ind w:left="240" w:hangingChars="100" w:hanging="240"/>
        <w:rPr>
          <w:rFonts w:ascii="MS Mincho" w:hAnsi="MS Mincho" w:cs="Arial" w:hint="eastAsia"/>
          <w:sz w:val="24"/>
        </w:rPr>
      </w:pPr>
      <w:r>
        <w:rPr>
          <w:rFonts w:ascii="MS Mincho" w:hAnsi="MS Mincho" w:cs="Arial" w:hint="eastAsia"/>
          <w:sz w:val="24"/>
        </w:rPr>
        <w:t>・</w:t>
      </w:r>
      <w:r>
        <w:rPr>
          <w:rFonts w:ascii="MS Mincho" w:hAnsi="MS Mincho" w:cs="Arial"/>
          <w:bCs/>
          <w:sz w:val="24"/>
        </w:rPr>
        <w:t>三亜は</w:t>
      </w:r>
      <w:r>
        <w:rPr>
          <w:rFonts w:ascii="MS Mincho" w:hAnsi="MS Mincho" w:cs="Arial"/>
          <w:sz w:val="24"/>
        </w:rPr>
        <w:t>自然環境</w:t>
      </w:r>
      <w:r>
        <w:rPr>
          <w:rFonts w:ascii="MS Mincho" w:hAnsi="MS Mincho" w:cs="Arial"/>
          <w:bCs/>
          <w:sz w:val="24"/>
        </w:rPr>
        <w:t>に</w:t>
      </w:r>
      <w:r>
        <w:rPr>
          <w:rFonts w:ascii="MS Mincho" w:hAnsi="MS Mincho" w:cs="Arial" w:hint="eastAsia"/>
          <w:bCs/>
          <w:sz w:val="24"/>
        </w:rPr>
        <w:t xml:space="preserve">（　</w:t>
      </w:r>
      <w:r>
        <w:rPr>
          <w:rFonts w:ascii="MS Mincho" w:hAnsi="MS Mincho" w:cs="Arial"/>
          <w:bCs/>
          <w:color w:val="0000FF"/>
          <w:sz w:val="24"/>
        </w:rPr>
        <w:t>恵まれて</w:t>
      </w:r>
      <w:r>
        <w:rPr>
          <w:rFonts w:ascii="MS Mincho" w:hAnsi="MS Mincho" w:cs="Arial"/>
          <w:color w:val="0000FF"/>
          <w:sz w:val="24"/>
        </w:rPr>
        <w:t>いる</w:t>
      </w:r>
      <w:r>
        <w:rPr>
          <w:rFonts w:ascii="MS Mincho" w:hAnsi="MS Mincho" w:cs="Arial" w:hint="eastAsia"/>
          <w:sz w:val="24"/>
        </w:rPr>
        <w:t xml:space="preserve">　）</w:t>
      </w:r>
      <w:r>
        <w:rPr>
          <w:rFonts w:ascii="MS Mincho" w:hAnsi="MS Mincho" w:cs="Arial"/>
          <w:sz w:val="24"/>
        </w:rPr>
        <w:t>ため、マリンスポーツの天国とも呼ばれ、国内外のお客様によく</w:t>
      </w:r>
      <w:r>
        <w:rPr>
          <w:rFonts w:ascii="MS Mincho" w:hAnsi="MS Mincho" w:cs="Arial" w:hint="eastAsia"/>
          <w:sz w:val="24"/>
        </w:rPr>
        <w:t xml:space="preserve">（　</w:t>
      </w:r>
      <w:r>
        <w:rPr>
          <w:rFonts w:ascii="MS Mincho" w:hAnsi="MS Mincho" w:cs="Arial"/>
          <w:color w:val="0000FF"/>
          <w:sz w:val="24"/>
        </w:rPr>
        <w:t>知られています</w:t>
      </w:r>
      <w:r>
        <w:rPr>
          <w:rFonts w:ascii="MS Mincho" w:hAnsi="MS Mincho" w:cs="Arial" w:hint="eastAsia"/>
          <w:color w:val="0000FF"/>
          <w:sz w:val="24"/>
        </w:rPr>
        <w:t xml:space="preserve">　</w:t>
      </w:r>
      <w:r>
        <w:rPr>
          <w:rFonts w:ascii="MS Mincho" w:hAnsi="MS Mincho" w:cs="Arial" w:hint="eastAsia"/>
          <w:sz w:val="24"/>
        </w:rPr>
        <w:t>）</w:t>
      </w:r>
      <w:r>
        <w:rPr>
          <w:rFonts w:ascii="MS Mincho" w:hAnsi="MS Mincho" w:cs="Arial"/>
          <w:sz w:val="24"/>
        </w:rPr>
        <w:t>。</w:t>
      </w:r>
    </w:p>
    <w:p w:rsidR="001D6F19" w:rsidRDefault="001D6F19" w:rsidP="001D6F19">
      <w:pPr>
        <w:ind w:left="240" w:hangingChars="100" w:hanging="240"/>
        <w:rPr>
          <w:rFonts w:ascii="MS Mincho" w:hAnsi="MS Mincho" w:hint="eastAsia"/>
          <w:sz w:val="24"/>
        </w:rPr>
      </w:pPr>
      <w:r>
        <w:rPr>
          <w:rFonts w:ascii="MS Mincho" w:hAnsi="MS Mincho" w:hint="eastAsia"/>
          <w:sz w:val="24"/>
        </w:rPr>
        <w:t>・</w:t>
      </w:r>
      <w:r>
        <w:rPr>
          <w:rFonts w:ascii="MS Mincho" w:hAnsi="MS Mincho"/>
          <w:sz w:val="24"/>
        </w:rPr>
        <w:t>茶文化の中心地でもある杭州には、３００余りも中国茶の喫茶店があると</w:t>
      </w:r>
      <w:r>
        <w:rPr>
          <w:rFonts w:ascii="MS Mincho" w:hAnsi="MS Mincho" w:hint="eastAsia"/>
          <w:sz w:val="24"/>
        </w:rPr>
        <w:t>い</w:t>
      </w:r>
      <w:r>
        <w:rPr>
          <w:rFonts w:ascii="MS Mincho" w:hAnsi="MS Mincho"/>
          <w:sz w:val="24"/>
        </w:rPr>
        <w:t>われ、茶館には多くの地元民、観光客が訪れ</w:t>
      </w:r>
      <w:r>
        <w:rPr>
          <w:rFonts w:ascii="MS Mincho" w:hAnsi="MS Mincho" w:hint="eastAsia"/>
          <w:sz w:val="24"/>
        </w:rPr>
        <w:t>ます。</w:t>
      </w: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ind w:left="960" w:hangingChars="400" w:hanging="960"/>
        <w:rPr>
          <w:rFonts w:ascii="MS Gothic" w:eastAsia="MS Gothic" w:hAnsi="MS Gothic" w:hint="eastAsia"/>
          <w:sz w:val="24"/>
        </w:rPr>
      </w:pPr>
      <w:r>
        <w:rPr>
          <w:rFonts w:ascii="MS Gothic" w:eastAsia="MS Gothic" w:hAnsi="MS Gothic" w:hint="eastAsia"/>
          <w:sz w:val="24"/>
          <w:lang w:val="en-US" w:eastAsia="zh-CN"/>
        </w:rPr>
        <w:pict>
          <v:shape id="_x0000_s1084" type="#_x0000_t202" style="position:absolute;left:0;text-align:left;margin-left:261pt;margin-top:0;width:45pt;height:18pt;z-index:251714560">
            <v:textbox inset="5.85pt,.7pt,5.85pt,.7pt">
              <w:txbxContent>
                <w:p w:rsidR="001D6F19" w:rsidRDefault="001D6F19" w:rsidP="001D6F19"/>
              </w:txbxContent>
            </v:textbox>
          </v:shape>
        </w:pict>
      </w:r>
      <w:r>
        <w:rPr>
          <w:rFonts w:ascii="MS Gothic" w:eastAsia="MS Gothic" w:hAnsi="MS Gothic" w:hint="eastAsia"/>
          <w:sz w:val="24"/>
        </w:rPr>
        <w:t>練習6，1～6</w:t>
      </w:r>
      <w:r w:rsidRPr="00175BF4">
        <w:rPr>
          <w:rFonts w:ascii="MS Gothic" w:eastAsia="MS Gothic" w:hAnsi="MS Gothic" w:hint="eastAsia"/>
          <w:sz w:val="24"/>
        </w:rPr>
        <w:t>の写真を説明している言葉を次の</w:t>
      </w:r>
      <w:r>
        <w:rPr>
          <w:rFonts w:ascii="MS Gothic" w:eastAsia="MS Gothic" w:hAnsi="MS Gothic" w:hint="eastAsia"/>
          <w:sz w:val="24"/>
        </w:rPr>
        <w:t xml:space="preserve">　　　　　から選んで、（　　）</w:t>
      </w:r>
      <w:r>
        <w:rPr>
          <w:rFonts w:ascii="MS Gothic" w:eastAsia="MS Gothic" w:hAnsi="MS Gothic" w:hint="eastAsia"/>
          <w:sz w:val="24"/>
        </w:rPr>
        <w:lastRenderedPageBreak/>
        <w:t>に記号を書きましょう。</w:t>
      </w:r>
    </w:p>
    <w:p w:rsidR="001D6F19" w:rsidRDefault="001D6F19" w:rsidP="001D6F19">
      <w:pPr>
        <w:rPr>
          <w:rFonts w:ascii="MS Mincho" w:hAnsi="MS Mincho" w:hint="eastAsia"/>
        </w:rPr>
      </w:pPr>
      <w:r>
        <w:rPr>
          <w:rFonts w:ascii="MS Mincho" w:hAnsi="MS Mincho" w:hint="eastAsia"/>
        </w:rPr>
        <w:t xml:space="preserve">1．（　　</w:t>
      </w:r>
      <w:r w:rsidRPr="00492E02">
        <w:rPr>
          <w:rFonts w:ascii="MS Mincho" w:eastAsia="宋体" w:hAnsi="MS Mincho" w:hint="eastAsia"/>
          <w:color w:val="0000FF"/>
          <w:lang w:eastAsia="zh-CN"/>
        </w:rPr>
        <w:t>f</w:t>
      </w:r>
      <w:r>
        <w:rPr>
          <w:rFonts w:ascii="MS Mincho" w:hAnsi="MS Mincho" w:hint="eastAsia"/>
        </w:rPr>
        <w:t xml:space="preserve">　　）　　　　　　　　　　　　　　　2．（　　</w:t>
      </w:r>
      <w:r w:rsidRPr="00492E02">
        <w:rPr>
          <w:rFonts w:ascii="MS Mincho" w:eastAsia="宋体" w:hAnsi="MS Mincho" w:hint="eastAsia"/>
          <w:color w:val="0000FF"/>
          <w:lang w:eastAsia="zh-CN"/>
        </w:rPr>
        <w:t>c</w:t>
      </w:r>
      <w:r>
        <w:rPr>
          <w:rFonts w:ascii="MS Mincho" w:hAnsi="MS Mincho" w:hint="eastAsia"/>
        </w:rPr>
        <w:t xml:space="preserve">　　）</w:t>
      </w:r>
    </w:p>
    <w:p w:rsidR="001D6F19" w:rsidRDefault="001D6F19" w:rsidP="001D6F19">
      <w:pPr>
        <w:rPr>
          <w:rFonts w:ascii="MS Mincho" w:hAnsi="MS Mincho" w:hint="eastAsia"/>
        </w:rPr>
      </w:pPr>
      <w:r>
        <w:rPr>
          <w:rFonts w:ascii="MS Mincho" w:hAnsi="MS Mincho" w:hint="eastAsia"/>
        </w:rPr>
        <w:t xml:space="preserve">3．（　　</w:t>
      </w:r>
      <w:r w:rsidRPr="00492E02">
        <w:rPr>
          <w:rFonts w:ascii="MS Mincho" w:eastAsia="宋体" w:hAnsi="MS Mincho" w:hint="eastAsia"/>
          <w:color w:val="0000FF"/>
          <w:lang w:eastAsia="zh-CN"/>
        </w:rPr>
        <w:t>d</w:t>
      </w:r>
      <w:r>
        <w:rPr>
          <w:rFonts w:ascii="MS Mincho" w:hAnsi="MS Mincho" w:hint="eastAsia"/>
        </w:rPr>
        <w:t xml:space="preserve">　　）　　　　　　　　　　　　　　　4．（　　</w:t>
      </w:r>
      <w:r w:rsidRPr="00492E02">
        <w:rPr>
          <w:rFonts w:ascii="MS Mincho" w:eastAsia="宋体" w:hAnsi="MS Mincho" w:hint="eastAsia"/>
          <w:color w:val="0000FF"/>
          <w:lang w:eastAsia="zh-CN"/>
        </w:rPr>
        <w:t>a</w:t>
      </w:r>
      <w:r>
        <w:rPr>
          <w:rFonts w:ascii="MS Mincho" w:hAnsi="MS Mincho" w:hint="eastAsia"/>
        </w:rPr>
        <w:t xml:space="preserve">　　）</w:t>
      </w:r>
    </w:p>
    <w:p w:rsidR="001D6F19" w:rsidRDefault="001D6F19" w:rsidP="001D6F19">
      <w:pPr>
        <w:rPr>
          <w:rFonts w:ascii="MS Mincho" w:hAnsi="MS Mincho" w:hint="eastAsia"/>
        </w:rPr>
      </w:pPr>
      <w:r>
        <w:rPr>
          <w:rFonts w:ascii="MS Mincho" w:hAnsi="MS Mincho" w:hint="eastAsia"/>
        </w:rPr>
        <w:t xml:space="preserve">5.（　　</w:t>
      </w:r>
      <w:r w:rsidRPr="00492E02">
        <w:rPr>
          <w:rFonts w:ascii="MS Mincho" w:eastAsia="宋体" w:hAnsi="MS Mincho" w:hint="eastAsia"/>
          <w:color w:val="0000FF"/>
          <w:lang w:eastAsia="zh-CN"/>
        </w:rPr>
        <w:t>b</w:t>
      </w:r>
      <w:r>
        <w:rPr>
          <w:rFonts w:ascii="MS Mincho" w:hAnsi="MS Mincho" w:hint="eastAsia"/>
        </w:rPr>
        <w:t xml:space="preserve">　　）　　　　　　　　　　　　　　　　6.（　　</w:t>
      </w:r>
      <w:r w:rsidRPr="00492E02">
        <w:rPr>
          <w:rFonts w:ascii="MS Mincho" w:eastAsia="宋体" w:hAnsi="MS Mincho" w:hint="eastAsia"/>
          <w:color w:val="0000FF"/>
          <w:lang w:eastAsia="zh-CN"/>
        </w:rPr>
        <w:t>e</w:t>
      </w:r>
      <w:r>
        <w:rPr>
          <w:rFonts w:ascii="MS Mincho" w:hAnsi="MS Mincho" w:hint="eastAsia"/>
        </w:rPr>
        <w:t xml:space="preserve">　　）</w:t>
      </w:r>
    </w:p>
    <w:p w:rsidR="001D6F19" w:rsidRDefault="001D6F19" w:rsidP="001D6F19">
      <w:pPr>
        <w:rPr>
          <w:rFonts w:ascii="MS Gothic" w:eastAsia="MS Gothic" w:hAnsi="MS Gothic" w:hint="eastAsia"/>
          <w:sz w:val="24"/>
        </w:rPr>
      </w:pPr>
    </w:p>
    <w:p w:rsidR="001D6F19" w:rsidRDefault="001D6F19" w:rsidP="001D6F19">
      <w:pPr>
        <w:rPr>
          <w:rFonts w:ascii="MS Gothic" w:eastAsia="MS Gothic" w:hAnsi="MS Gothic" w:hint="eastAsia"/>
          <w:sz w:val="24"/>
        </w:rPr>
      </w:pPr>
    </w:p>
    <w:p w:rsidR="001D6F19" w:rsidRDefault="001D6F19" w:rsidP="001D6F19">
      <w:pPr>
        <w:rPr>
          <w:rFonts w:ascii="MS Gothic" w:eastAsia="MS Gothic" w:hAnsi="MS Gothic" w:hint="eastAsia"/>
          <w:sz w:val="24"/>
        </w:rPr>
      </w:pPr>
      <w:r>
        <w:rPr>
          <w:rFonts w:ascii="MS Gothic" w:eastAsia="MS Gothic" w:hAnsi="MS Gothic" w:hint="eastAsia"/>
          <w:sz w:val="24"/>
        </w:rPr>
        <w:t>練習７，</w:t>
      </w:r>
      <w:r w:rsidRPr="00E56FE5">
        <w:rPr>
          <w:rFonts w:ascii="MS Gothic" w:eastAsia="MS Gothic" w:hAnsi="MS Gothic" w:hint="eastAsia"/>
          <w:sz w:val="24"/>
        </w:rPr>
        <w:t>中国語を日本語にしましょう。</w:t>
      </w:r>
    </w:p>
    <w:p w:rsidR="001D6F19" w:rsidRDefault="001D6F19" w:rsidP="001D6F19">
      <w:pPr>
        <w:ind w:left="360"/>
        <w:rPr>
          <w:rFonts w:ascii="ＭＳ Ｐゴシック" w:hAnsi="ＭＳ Ｐゴシック" w:hint="eastAsia"/>
          <w:color w:val="0000FF"/>
          <w:sz w:val="24"/>
        </w:rPr>
      </w:pPr>
    </w:p>
    <w:p w:rsidR="001D6F19" w:rsidRDefault="001D6F19" w:rsidP="001D6F19">
      <w:pPr>
        <w:numPr>
          <w:ilvl w:val="0"/>
          <w:numId w:val="12"/>
        </w:numPr>
        <w:rPr>
          <w:rFonts w:ascii="ＭＳ Ｐゴシック" w:eastAsia="宋体" w:hAnsi="ＭＳ Ｐゴシック" w:hint="eastAsia"/>
          <w:sz w:val="24"/>
          <w:lang w:eastAsia="zh-CN"/>
        </w:rPr>
      </w:pPr>
      <w:r>
        <w:rPr>
          <w:rFonts w:ascii="MS Mincho" w:eastAsia="宋体" w:hAnsi="MS Mincho" w:hint="eastAsia"/>
          <w:sz w:val="24"/>
          <w:lang w:eastAsia="zh-CN"/>
        </w:rPr>
        <w:t>横滨地处东京</w:t>
      </w:r>
      <w:r>
        <w:rPr>
          <w:rFonts w:ascii="ＭＳ Ｐゴシック" w:eastAsia="宋体" w:hAnsi="ＭＳ Ｐゴシック" w:hint="eastAsia"/>
          <w:sz w:val="24"/>
          <w:lang w:eastAsia="zh-CN"/>
        </w:rPr>
        <w:t>的</w:t>
      </w:r>
      <w:r>
        <w:rPr>
          <w:rFonts w:ascii="MS Mincho" w:eastAsia="宋体" w:hAnsi="MS Mincho" w:hint="eastAsia"/>
          <w:sz w:val="24"/>
          <w:lang w:eastAsia="zh-CN"/>
        </w:rPr>
        <w:t>西南方向，是一座向世界开放的港口城市。</w:t>
      </w:r>
    </w:p>
    <w:p w:rsidR="001D6F19" w:rsidRDefault="001D6F19" w:rsidP="001D6F19">
      <w:pPr>
        <w:ind w:left="360"/>
        <w:rPr>
          <w:rFonts w:ascii="MS Mincho" w:hAnsi="MS Mincho" w:hint="eastAsia"/>
          <w:color w:val="0000FF"/>
          <w:sz w:val="24"/>
        </w:rPr>
      </w:pPr>
      <w:r>
        <w:rPr>
          <w:rFonts w:ascii="MS Mincho" w:hAnsi="MS Mincho" w:cs="Arial" w:hint="eastAsia"/>
          <w:bCs/>
          <w:color w:val="0000FF"/>
          <w:sz w:val="24"/>
        </w:rPr>
        <w:t>横浜</w:t>
      </w:r>
      <w:r>
        <w:rPr>
          <w:rFonts w:ascii="MS Mincho" w:hAnsi="MS Mincho" w:cs="Arial"/>
          <w:bCs/>
          <w:color w:val="0000FF"/>
          <w:sz w:val="24"/>
        </w:rPr>
        <w:t>は</w:t>
      </w:r>
      <w:r>
        <w:rPr>
          <w:rFonts w:ascii="MS Mincho" w:hAnsi="MS Mincho" w:cs="Arial" w:hint="eastAsia"/>
          <w:color w:val="0000FF"/>
          <w:sz w:val="24"/>
        </w:rPr>
        <w:t>東京</w:t>
      </w:r>
      <w:r>
        <w:rPr>
          <w:rFonts w:ascii="MS Mincho" w:hAnsi="MS Mincho" w:cs="Arial"/>
          <w:color w:val="0000FF"/>
          <w:sz w:val="24"/>
        </w:rPr>
        <w:t>の</w:t>
      </w:r>
      <w:r>
        <w:rPr>
          <w:rFonts w:ascii="MS Mincho" w:hAnsi="MS Mincho" w:cs="Arial" w:hint="eastAsia"/>
          <w:color w:val="0000FF"/>
          <w:sz w:val="24"/>
        </w:rPr>
        <w:t>南西</w:t>
      </w:r>
      <w:r>
        <w:rPr>
          <w:rFonts w:ascii="MS Mincho" w:hAnsi="MS Mincho" w:cs="Arial"/>
          <w:color w:val="0000FF"/>
          <w:sz w:val="24"/>
        </w:rPr>
        <w:t>部に位置する</w:t>
      </w:r>
      <w:r>
        <w:rPr>
          <w:rFonts w:ascii="Arial" w:hAnsi="Arial" w:cs="Arial"/>
          <w:color w:val="0000FF"/>
          <w:sz w:val="24"/>
        </w:rPr>
        <w:t>世界に開かれた港</w:t>
      </w:r>
      <w:r>
        <w:rPr>
          <w:rFonts w:ascii="Arial" w:hAnsi="Arial" w:cs="Arial"/>
          <w:bCs/>
          <w:color w:val="0000FF"/>
          <w:sz w:val="24"/>
        </w:rPr>
        <w:t>の街です</w:t>
      </w:r>
      <w:r>
        <w:rPr>
          <w:rFonts w:ascii="Arial" w:hAnsi="Arial" w:cs="Arial" w:hint="eastAsia"/>
          <w:bCs/>
          <w:color w:val="0000FF"/>
          <w:sz w:val="24"/>
        </w:rPr>
        <w:t>。</w:t>
      </w:r>
    </w:p>
    <w:p w:rsidR="001D6F19" w:rsidRDefault="001D6F19" w:rsidP="001D6F19">
      <w:pPr>
        <w:rPr>
          <w:rFonts w:ascii="ＭＳ Ｐゴシック" w:eastAsia="宋体" w:hAnsi="ＭＳ Ｐゴシック" w:hint="eastAsia"/>
          <w:color w:val="0000FF"/>
          <w:sz w:val="24"/>
        </w:rPr>
      </w:pPr>
    </w:p>
    <w:p w:rsidR="001D6F19" w:rsidRDefault="001D6F19" w:rsidP="001D6F19">
      <w:pPr>
        <w:ind w:left="360"/>
        <w:rPr>
          <w:rFonts w:ascii="ＭＳ Ｐゴシック" w:hAnsi="ＭＳ Ｐゴシック" w:hint="eastAsia"/>
          <w:sz w:val="24"/>
        </w:rPr>
      </w:pPr>
    </w:p>
    <w:p w:rsidR="001D6F19" w:rsidRDefault="001D6F19" w:rsidP="001D6F19">
      <w:pPr>
        <w:numPr>
          <w:ilvl w:val="0"/>
          <w:numId w:val="12"/>
        </w:numPr>
        <w:rPr>
          <w:rFonts w:ascii="ＭＳ Ｐゴシック" w:eastAsia="宋体" w:hAnsi="ＭＳ Ｐゴシック" w:hint="eastAsia"/>
          <w:sz w:val="24"/>
          <w:lang w:eastAsia="zh-CN"/>
        </w:rPr>
      </w:pPr>
      <w:r>
        <w:rPr>
          <w:rFonts w:ascii="MS Mincho" w:eastAsia="宋体" w:hAnsi="MS Mincho" w:hint="eastAsia"/>
          <w:sz w:val="24"/>
          <w:lang w:eastAsia="zh-CN"/>
        </w:rPr>
        <w:t>我老家是一个中等程度的地方城市，面朝大海，北依群山，自然条件得天独厚。</w:t>
      </w:r>
    </w:p>
    <w:p w:rsidR="001D6F19" w:rsidRDefault="001D6F19" w:rsidP="001D6F19">
      <w:pPr>
        <w:ind w:left="360"/>
        <w:rPr>
          <w:rFonts w:ascii="MS Mincho" w:hAnsi="MS Mincho" w:hint="eastAsia"/>
          <w:color w:val="0000FF"/>
          <w:sz w:val="24"/>
        </w:rPr>
      </w:pPr>
      <w:r>
        <w:rPr>
          <w:rFonts w:ascii="MS Mincho" w:hAnsi="MS Mincho" w:hint="eastAsia"/>
          <w:color w:val="0000FF"/>
          <w:sz w:val="24"/>
        </w:rPr>
        <w:t>私のふるさとは、中程度の地方都市です。海に面していて、北側には山があり、自然に恵まれています。</w:t>
      </w:r>
    </w:p>
    <w:p w:rsidR="001D6F19" w:rsidRDefault="001D6F19" w:rsidP="001D6F19">
      <w:pPr>
        <w:rPr>
          <w:rFonts w:ascii="ＭＳ Ｐゴシック" w:hAnsi="ＭＳ Ｐゴシック" w:hint="eastAsia"/>
          <w:sz w:val="24"/>
        </w:rPr>
      </w:pPr>
    </w:p>
    <w:p w:rsidR="001D6F19" w:rsidRDefault="001D6F19" w:rsidP="001D6F19">
      <w:pPr>
        <w:numPr>
          <w:ilvl w:val="0"/>
          <w:numId w:val="12"/>
        </w:numPr>
        <w:rPr>
          <w:rFonts w:ascii="ＭＳ Ｐゴシック" w:eastAsia="宋体" w:hAnsi="ＭＳ Ｐゴシック" w:hint="eastAsia"/>
          <w:sz w:val="24"/>
          <w:lang w:eastAsia="zh-CN"/>
        </w:rPr>
      </w:pPr>
      <w:r>
        <w:rPr>
          <w:rFonts w:ascii="ＭＳ Ｐゴシック" w:eastAsia="宋体" w:hAnsi="ＭＳ Ｐゴシック" w:hint="eastAsia"/>
          <w:sz w:val="24"/>
          <w:lang w:eastAsia="zh-CN"/>
        </w:rPr>
        <w:t>京都交通便利，电车、地铁、公交车呈网状分布，无需</w:t>
      </w:r>
      <w:r>
        <w:rPr>
          <w:rFonts w:ascii="ＭＳ Ｐゴシック" w:eastAsia="宋体" w:hAnsi="ＭＳ Ｐゴシック" w:hint="eastAsia"/>
          <w:sz w:val="24"/>
          <w:lang w:eastAsia="zh-CN"/>
        </w:rPr>
        <w:t>1</w:t>
      </w:r>
      <w:r>
        <w:rPr>
          <w:rFonts w:ascii="ＭＳ Ｐゴシック" w:eastAsia="宋体" w:hAnsi="ＭＳ Ｐゴシック" w:hint="eastAsia"/>
          <w:sz w:val="24"/>
          <w:lang w:eastAsia="zh-CN"/>
        </w:rPr>
        <w:t>小时就可到达大阪或奈良。</w:t>
      </w:r>
    </w:p>
    <w:p w:rsidR="001D6F19" w:rsidRDefault="001D6F19" w:rsidP="001D6F19">
      <w:pPr>
        <w:ind w:left="240" w:hangingChars="100" w:hanging="240"/>
        <w:rPr>
          <w:rFonts w:ascii="MS Mincho" w:hAnsi="MS Mincho" w:hint="eastAsia"/>
          <w:color w:val="0000FF"/>
          <w:sz w:val="24"/>
        </w:rPr>
      </w:pPr>
      <w:r>
        <w:rPr>
          <w:rFonts w:ascii="MS Mincho" w:hAnsi="MS Mincho" w:hint="eastAsia"/>
          <w:color w:val="0000FF"/>
          <w:sz w:val="24"/>
          <w:lang w:eastAsia="zh-CN"/>
        </w:rPr>
        <w:t xml:space="preserve">　</w:t>
      </w:r>
      <w:r>
        <w:rPr>
          <w:rFonts w:ascii="MS Mincho" w:hAnsi="MS Mincho" w:cs="宋体" w:hint="eastAsia"/>
          <w:color w:val="0000FF"/>
          <w:kern w:val="0"/>
          <w:sz w:val="24"/>
        </w:rPr>
        <w:t>京都は</w:t>
      </w:r>
      <w:r>
        <w:rPr>
          <w:rFonts w:ascii="MS Mincho" w:hAnsi="MS Mincho" w:cs="宋体"/>
          <w:color w:val="0000FF"/>
          <w:kern w:val="0"/>
          <w:sz w:val="24"/>
        </w:rPr>
        <w:t>交通の便も良く、</w:t>
      </w:r>
      <w:r>
        <w:rPr>
          <w:rFonts w:ascii="MS Mincho" w:hAnsi="MS Mincho" w:cs="宋体" w:hint="eastAsia"/>
          <w:color w:val="0000FF"/>
          <w:kern w:val="0"/>
          <w:sz w:val="24"/>
        </w:rPr>
        <w:t>電車・</w:t>
      </w:r>
      <w:r>
        <w:rPr>
          <w:rFonts w:ascii="MS Mincho" w:hAnsi="MS Mincho" w:cs="宋体"/>
          <w:color w:val="0000FF"/>
          <w:kern w:val="0"/>
          <w:sz w:val="24"/>
        </w:rPr>
        <w:t>地下鉄</w:t>
      </w:r>
      <w:r>
        <w:rPr>
          <w:rFonts w:ascii="MS Mincho" w:hAnsi="MS Mincho" w:cs="宋体" w:hint="eastAsia"/>
          <w:color w:val="0000FF"/>
          <w:kern w:val="0"/>
          <w:sz w:val="24"/>
        </w:rPr>
        <w:t>・</w:t>
      </w:r>
      <w:r>
        <w:rPr>
          <w:rFonts w:ascii="MS Mincho" w:hAnsi="MS Mincho" w:cs="宋体"/>
          <w:color w:val="0000FF"/>
          <w:kern w:val="0"/>
          <w:sz w:val="24"/>
        </w:rPr>
        <w:t>バス</w:t>
      </w:r>
      <w:r>
        <w:rPr>
          <w:rFonts w:ascii="MS Mincho" w:hAnsi="MS Mincho" w:cs="宋体" w:hint="eastAsia"/>
          <w:color w:val="0000FF"/>
          <w:kern w:val="0"/>
          <w:sz w:val="24"/>
        </w:rPr>
        <w:t>などが網の目のように</w:t>
      </w:r>
      <w:r>
        <w:rPr>
          <w:rFonts w:ascii="MS Mincho" w:hAnsi="MS Mincho" w:cs="宋体"/>
          <w:color w:val="0000FF"/>
          <w:kern w:val="0"/>
          <w:sz w:val="24"/>
        </w:rPr>
        <w:t>張り巡らされ、大阪、奈良まで</w:t>
      </w:r>
      <w:r>
        <w:rPr>
          <w:rFonts w:ascii="MS Mincho" w:hAnsi="MS Mincho" w:cs="宋体" w:hint="eastAsia"/>
          <w:color w:val="0000FF"/>
          <w:kern w:val="0"/>
          <w:sz w:val="24"/>
        </w:rPr>
        <w:t>は</w:t>
      </w:r>
      <w:r>
        <w:rPr>
          <w:rFonts w:ascii="MS Mincho" w:hAnsi="MS Mincho" w:cs="宋体"/>
          <w:color w:val="0000FF"/>
          <w:kern w:val="0"/>
          <w:sz w:val="24"/>
        </w:rPr>
        <w:t>１時間かからない。</w:t>
      </w:r>
    </w:p>
    <w:p w:rsidR="001D6F19" w:rsidRDefault="001D6F19" w:rsidP="001D6F19">
      <w:pPr>
        <w:rPr>
          <w:rFonts w:ascii="ＭＳ Ｐゴシック" w:eastAsia="宋体" w:hAnsi="ＭＳ Ｐゴシック" w:hint="eastAsia"/>
          <w:sz w:val="24"/>
        </w:rPr>
      </w:pPr>
    </w:p>
    <w:p w:rsidR="001D6F19" w:rsidRDefault="001D6F19" w:rsidP="001D6F19">
      <w:pPr>
        <w:numPr>
          <w:ilvl w:val="0"/>
          <w:numId w:val="12"/>
        </w:numPr>
        <w:rPr>
          <w:rFonts w:ascii="ＭＳ Ｐゴシック" w:eastAsia="宋体" w:hAnsi="ＭＳ Ｐゴシック" w:hint="eastAsia"/>
          <w:sz w:val="24"/>
          <w:lang w:eastAsia="zh-CN"/>
        </w:rPr>
      </w:pPr>
      <w:r>
        <w:rPr>
          <w:rFonts w:ascii="ＭＳ Ｐゴシック" w:eastAsia="宋体" w:hAnsi="ＭＳ Ｐゴシック" w:hint="eastAsia"/>
          <w:sz w:val="24"/>
          <w:lang w:eastAsia="zh-CN"/>
        </w:rPr>
        <w:t>坐地铁到了浅</w:t>
      </w:r>
      <w:proofErr w:type="gramStart"/>
      <w:r>
        <w:rPr>
          <w:rFonts w:ascii="ＭＳ Ｐゴシック" w:eastAsia="宋体" w:hAnsi="ＭＳ Ｐゴシック" w:hint="eastAsia"/>
          <w:sz w:val="24"/>
          <w:lang w:eastAsia="zh-CN"/>
        </w:rPr>
        <w:t>草寺站后</w:t>
      </w:r>
      <w:proofErr w:type="gramEnd"/>
      <w:r>
        <w:rPr>
          <w:rFonts w:ascii="ＭＳ Ｐゴシック" w:eastAsia="宋体" w:hAnsi="ＭＳ Ｐゴシック" w:hint="eastAsia"/>
          <w:sz w:val="24"/>
          <w:lang w:eastAsia="zh-CN"/>
        </w:rPr>
        <w:t>，从</w:t>
      </w:r>
      <w:r>
        <w:rPr>
          <w:rFonts w:ascii="ＭＳ Ｐゴシック" w:eastAsia="宋体" w:hAnsi="ＭＳ Ｐゴシック" w:hint="eastAsia"/>
          <w:sz w:val="24"/>
          <w:lang w:eastAsia="zh-CN"/>
        </w:rPr>
        <w:t>8</w:t>
      </w:r>
      <w:r>
        <w:rPr>
          <w:rFonts w:ascii="ＭＳ Ｐゴシック" w:eastAsia="宋体" w:hAnsi="ＭＳ Ｐゴシック" w:hint="eastAsia"/>
          <w:sz w:val="24"/>
          <w:lang w:eastAsia="zh-CN"/>
        </w:rPr>
        <w:t>号出口出来，一直走，便可以看到著名的雷门了。</w:t>
      </w:r>
    </w:p>
    <w:p w:rsidR="001D6F19" w:rsidRDefault="001D6F19" w:rsidP="001D6F19">
      <w:pPr>
        <w:ind w:left="360"/>
        <w:rPr>
          <w:rFonts w:ascii="ＭＳ Ｐゴシック" w:hAnsi="ＭＳ Ｐゴシック" w:hint="eastAsia"/>
          <w:color w:val="0000FF"/>
          <w:sz w:val="24"/>
        </w:rPr>
      </w:pPr>
      <w:r>
        <w:rPr>
          <w:rFonts w:ascii="ＭＳ Ｐゴシック" w:hAnsi="ＭＳ Ｐゴシック" w:hint="eastAsia"/>
          <w:color w:val="0000FF"/>
          <w:sz w:val="24"/>
        </w:rPr>
        <w:t>地下鉄で浅草駅についたら、８番出口を出てまっすぐ歩きます。すると、すぐ有名な雷門が見えてきます。</w:t>
      </w:r>
    </w:p>
    <w:p w:rsidR="001D6F19" w:rsidRDefault="001D6F19" w:rsidP="001D6F19">
      <w:pPr>
        <w:rPr>
          <w:rFonts w:ascii="ＭＳ Ｐゴシック" w:hAnsi="ＭＳ Ｐゴシック" w:hint="eastAsia"/>
          <w:sz w:val="24"/>
        </w:rPr>
      </w:pPr>
    </w:p>
    <w:p w:rsidR="001D6F19" w:rsidRDefault="001D6F19" w:rsidP="001D6F19">
      <w:pPr>
        <w:numPr>
          <w:ilvl w:val="0"/>
          <w:numId w:val="12"/>
        </w:numPr>
        <w:rPr>
          <w:rFonts w:ascii="ＭＳ Ｐゴシック" w:eastAsia="宋体" w:hAnsi="ＭＳ Ｐゴシック" w:hint="eastAsia"/>
          <w:sz w:val="24"/>
          <w:lang w:eastAsia="zh-CN"/>
        </w:rPr>
      </w:pPr>
      <w:r>
        <w:rPr>
          <w:rFonts w:ascii="ＭＳ Ｐゴシック" w:eastAsia="宋体" w:hAnsi="ＭＳ Ｐゴシック" w:hint="eastAsia"/>
          <w:sz w:val="24"/>
          <w:lang w:eastAsia="zh-CN"/>
        </w:rPr>
        <w:t>从雷门到浅</w:t>
      </w:r>
      <w:proofErr w:type="gramStart"/>
      <w:r>
        <w:rPr>
          <w:rFonts w:ascii="ＭＳ Ｐゴシック" w:eastAsia="宋体" w:hAnsi="ＭＳ Ｐゴシック" w:hint="eastAsia"/>
          <w:sz w:val="24"/>
          <w:lang w:eastAsia="zh-CN"/>
        </w:rPr>
        <w:t>草寺</w:t>
      </w:r>
      <w:r>
        <w:rPr>
          <w:rFonts w:ascii="MS Mincho" w:hAnsi="MS Mincho" w:hint="eastAsia"/>
          <w:sz w:val="24"/>
          <w:lang w:eastAsia="zh-CN"/>
        </w:rPr>
        <w:t>要</w:t>
      </w:r>
      <w:r>
        <w:rPr>
          <w:rFonts w:ascii="ＭＳ Ｐゴシック" w:eastAsia="宋体" w:hAnsi="ＭＳ Ｐゴシック" w:hint="eastAsia"/>
          <w:sz w:val="24"/>
          <w:lang w:eastAsia="zh-CN"/>
        </w:rPr>
        <w:t>经过</w:t>
      </w:r>
      <w:proofErr w:type="gramEnd"/>
      <w:r>
        <w:rPr>
          <w:rFonts w:ascii="MS Mincho" w:eastAsia="宋体" w:hAnsi="MS Mincho" w:hint="eastAsia"/>
          <w:sz w:val="24"/>
          <w:lang w:eastAsia="zh-CN"/>
        </w:rPr>
        <w:t>一个</w:t>
      </w:r>
      <w:r>
        <w:rPr>
          <w:rFonts w:ascii="ＭＳ Ｐゴシック" w:eastAsia="宋体" w:hAnsi="ＭＳ Ｐゴシック" w:hint="eastAsia"/>
          <w:sz w:val="24"/>
          <w:lang w:eastAsia="zh-CN"/>
        </w:rPr>
        <w:t>叫做“仲见</w:t>
      </w:r>
      <w:proofErr w:type="gramStart"/>
      <w:r>
        <w:rPr>
          <w:rFonts w:ascii="ＭＳ Ｐゴシック" w:eastAsia="宋体" w:hAnsi="ＭＳ Ｐゴシック" w:hint="eastAsia"/>
          <w:sz w:val="24"/>
          <w:lang w:eastAsia="zh-CN"/>
        </w:rPr>
        <w:t>世</w:t>
      </w:r>
      <w:proofErr w:type="gramEnd"/>
      <w:r>
        <w:rPr>
          <w:rFonts w:ascii="ＭＳ Ｐゴシック" w:eastAsia="宋体" w:hAnsi="ＭＳ Ｐゴシック" w:hint="eastAsia"/>
          <w:sz w:val="24"/>
          <w:lang w:eastAsia="zh-CN"/>
        </w:rPr>
        <w:t>通”的商店街，道路两旁排列着卖礼物的</w:t>
      </w:r>
      <w:r>
        <w:rPr>
          <w:rFonts w:ascii="MS Mincho" w:hAnsi="MS Mincho" w:hint="eastAsia"/>
          <w:sz w:val="24"/>
          <w:lang w:eastAsia="zh-CN"/>
        </w:rPr>
        <w:t>店舗</w:t>
      </w:r>
      <w:r>
        <w:rPr>
          <w:rFonts w:ascii="ＭＳ Ｐゴシック" w:eastAsia="宋体" w:hAnsi="ＭＳ Ｐゴシック" w:hint="eastAsia"/>
          <w:sz w:val="24"/>
          <w:lang w:eastAsia="zh-CN"/>
        </w:rPr>
        <w:t>。</w:t>
      </w:r>
    </w:p>
    <w:p w:rsidR="001D6F19" w:rsidRDefault="001D6F19" w:rsidP="001D6F19">
      <w:pPr>
        <w:ind w:left="360"/>
        <w:rPr>
          <w:rFonts w:ascii="ＭＳ Ｐゴシック" w:hAnsi="ＭＳ Ｐゴシック" w:hint="eastAsia"/>
          <w:color w:val="0000FF"/>
          <w:sz w:val="24"/>
        </w:rPr>
      </w:pPr>
      <w:r>
        <w:rPr>
          <w:rFonts w:ascii="ＭＳ Ｐゴシック" w:hAnsi="ＭＳ Ｐゴシック" w:hint="eastAsia"/>
          <w:color w:val="0000FF"/>
          <w:sz w:val="24"/>
        </w:rPr>
        <w:t>雷門から浅草寺までは、仲見世通りという商店街を通っていきます。道の両側にはお土産を売るお店が立ち並んでいます。</w:t>
      </w:r>
    </w:p>
    <w:p w:rsidR="001D6F19" w:rsidRDefault="001D6F19" w:rsidP="001D6F19">
      <w:pPr>
        <w:rPr>
          <w:rFonts w:ascii="ＭＳ Ｐゴシック" w:hAnsi="ＭＳ Ｐゴシック" w:hint="eastAsia"/>
          <w:sz w:val="24"/>
        </w:rPr>
      </w:pP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1D6F19" w:rsidRDefault="001D6F19"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1D64BC" w:rsidRDefault="001D64BC" w:rsidP="001D6F19">
      <w:pPr>
        <w:rPr>
          <w:rFonts w:ascii="MS Mincho" w:hAnsi="MS Mincho" w:hint="eastAsia"/>
        </w:rPr>
      </w:pPr>
    </w:p>
    <w:p w:rsidR="00663D2F" w:rsidRPr="000E0557" w:rsidRDefault="00663D2F" w:rsidP="00663D2F">
      <w:pPr>
        <w:rPr>
          <w:rFonts w:ascii="MS Gothic" w:eastAsia="MS Gothic" w:hAnsi="MS Gothic" w:hint="eastAsia"/>
          <w:b/>
        </w:rPr>
      </w:pPr>
      <w:r w:rsidRPr="000E0557">
        <w:rPr>
          <w:rFonts w:ascii="MS Gothic" w:eastAsia="MS Gothic" w:hAnsi="MS Gothic" w:hint="eastAsia"/>
          <w:b/>
        </w:rPr>
        <w:lastRenderedPageBreak/>
        <w:t>注意喚起</w:t>
      </w:r>
    </w:p>
    <w:p w:rsidR="00663D2F" w:rsidRDefault="00663D2F" w:rsidP="00663D2F">
      <w:pPr>
        <w:rPr>
          <w:rFonts w:ascii="MS Gothic" w:eastAsia="MS Gothic" w:hAnsi="MS Gothic" w:hint="eastAsia"/>
        </w:rPr>
      </w:pPr>
    </w:p>
    <w:p w:rsidR="00663D2F" w:rsidRDefault="00663D2F" w:rsidP="00663D2F">
      <w:pPr>
        <w:rPr>
          <w:rFonts w:ascii="MS Gothic" w:eastAsia="MS Gothic" w:hAnsi="MS Gothic" w:hint="eastAsia"/>
        </w:rPr>
      </w:pPr>
      <w:r>
        <w:rPr>
          <w:rFonts w:ascii="MS Gothic" w:eastAsia="MS Gothic" w:hAnsi="MS Gothic" w:hint="eastAsia"/>
        </w:rPr>
        <w:t>一つの（　　）に一つの平仮名を入れ</w:t>
      </w:r>
      <w:r w:rsidRPr="009D6253">
        <w:rPr>
          <w:rFonts w:ascii="MS Gothic" w:eastAsia="MS Gothic" w:hAnsi="MS Gothic" w:hint="eastAsia"/>
        </w:rPr>
        <w:t>ましょう。</w:t>
      </w:r>
    </w:p>
    <w:p w:rsidR="00663D2F" w:rsidRPr="00215E85" w:rsidRDefault="00663D2F" w:rsidP="00663D2F">
      <w:pPr>
        <w:spacing w:line="600" w:lineRule="auto"/>
        <w:ind w:firstLineChars="100" w:firstLine="210"/>
        <w:rPr>
          <w:rFonts w:ascii="MS Mincho" w:hAnsi="MS Mincho" w:hint="eastAsia"/>
          <w:spacing w:val="-20"/>
        </w:rPr>
      </w:pPr>
      <w:r>
        <w:rPr>
          <w:rFonts w:ascii="MS Mincho" w:hAnsi="MS Mincho" w:hint="eastAsia"/>
        </w:rPr>
        <w:t xml:space="preserve">私のふるさと登別（　</w:t>
      </w:r>
      <w:r>
        <w:rPr>
          <w:rFonts w:ascii="MS Mincho" w:hAnsi="MS Mincho" w:hint="eastAsia"/>
          <w:color w:val="0000FF"/>
        </w:rPr>
        <w:t>は</w:t>
      </w:r>
      <w:r>
        <w:rPr>
          <w:rFonts w:ascii="MS Mincho" w:hAnsi="MS Mincho" w:hint="eastAsia"/>
        </w:rPr>
        <w:t xml:space="preserve">　）、北海道ならではの豊かな自然と数多くの観光スポット（　</w:t>
      </w:r>
      <w:r>
        <w:rPr>
          <w:rFonts w:ascii="MS Mincho" w:hAnsi="MS Mincho" w:hint="eastAsia"/>
          <w:color w:val="0000FF"/>
        </w:rPr>
        <w:t>を</w:t>
      </w:r>
      <w:r>
        <w:rPr>
          <w:rFonts w:ascii="MS Mincho" w:hAnsi="MS Mincho" w:hint="eastAsia"/>
        </w:rPr>
        <w:t xml:space="preserve">　）有する町です。特に登別温泉は「温泉のデパート」と呼ばれ、世界的にも珍しい１１泉質の温泉（</w:t>
      </w:r>
      <w:r>
        <w:rPr>
          <w:rFonts w:ascii="MS Mincho" w:hAnsi="MS Mincho" w:hint="eastAsia"/>
          <w:color w:val="0000FF"/>
        </w:rPr>
        <w:t xml:space="preserve">　が　</w:t>
      </w:r>
      <w:r>
        <w:rPr>
          <w:rFonts w:ascii="MS Mincho" w:hAnsi="MS Mincho" w:hint="eastAsia"/>
        </w:rPr>
        <w:t xml:space="preserve">）湧き出しており、名湯としてその名（　</w:t>
      </w:r>
      <w:r>
        <w:rPr>
          <w:rFonts w:ascii="MS Mincho" w:hAnsi="MS Mincho" w:hint="eastAsia"/>
          <w:color w:val="0000FF"/>
        </w:rPr>
        <w:t>も</w:t>
      </w:r>
      <w:r>
        <w:rPr>
          <w:rFonts w:ascii="MS Mincho" w:hAnsi="MS Mincho" w:hint="eastAsia"/>
        </w:rPr>
        <w:t xml:space="preserve">　）知られています。その中でも</w:t>
      </w:r>
      <w:r w:rsidRPr="00672E8B">
        <w:rPr>
          <w:rFonts w:ascii="MS Mincho" w:hAnsi="MS Mincho" w:hint="eastAsia"/>
        </w:rPr>
        <w:t>最大の泉源地</w:t>
      </w:r>
      <w:r w:rsidRPr="007C2962">
        <w:rPr>
          <w:rFonts w:ascii="MS Mincho" w:hAnsi="MS Mincho" w:hint="eastAsia"/>
        </w:rPr>
        <w:t>「地獄谷」の光景は圧巻で</w:t>
      </w:r>
      <w:r>
        <w:rPr>
          <w:rFonts w:ascii="MS Mincho" w:hAnsi="MS Mincho" w:hint="eastAsia"/>
        </w:rPr>
        <w:t xml:space="preserve">す。そのほか地底から１３０℃のお湯（　</w:t>
      </w:r>
      <w:r>
        <w:rPr>
          <w:rFonts w:ascii="MS Mincho" w:hAnsi="MS Mincho" w:hint="eastAsia"/>
          <w:color w:val="0000FF"/>
        </w:rPr>
        <w:t>が</w:t>
      </w:r>
      <w:r>
        <w:rPr>
          <w:rFonts w:ascii="MS Mincho" w:hAnsi="MS Mincho" w:hint="eastAsia"/>
        </w:rPr>
        <w:t xml:space="preserve">　）湧き出る「大湯沼」や七色に変わる不思議な湯沼「大正地獄」など、見ごたえ十分で、最近では海外（</w:t>
      </w:r>
      <w:r>
        <w:rPr>
          <w:rFonts w:ascii="MS Mincho" w:hAnsi="MS Mincho" w:hint="eastAsia"/>
          <w:color w:val="0000FF"/>
        </w:rPr>
        <w:t xml:space="preserve">　か</w:t>
      </w:r>
      <w:r>
        <w:rPr>
          <w:rFonts w:ascii="MS Mincho" w:hAnsi="MS Mincho" w:hint="eastAsia"/>
        </w:rPr>
        <w:t xml:space="preserve">　）（　</w:t>
      </w:r>
      <w:r>
        <w:rPr>
          <w:rFonts w:ascii="MS Mincho" w:hAnsi="MS Mincho" w:hint="eastAsia"/>
          <w:color w:val="0000FF"/>
        </w:rPr>
        <w:t xml:space="preserve">ら　</w:t>
      </w:r>
      <w:r>
        <w:rPr>
          <w:rFonts w:ascii="MS Mincho" w:hAnsi="MS Mincho" w:hint="eastAsia"/>
        </w:rPr>
        <w:t>）訪れる方も年々増加し</w:t>
      </w:r>
      <w:r w:rsidRPr="00215E85">
        <w:rPr>
          <w:rFonts w:ascii="MS Mincho" w:hAnsi="MS Mincho" w:hint="eastAsia"/>
          <w:spacing w:val="-20"/>
        </w:rPr>
        <w:t>ています。</w:t>
      </w:r>
    </w:p>
    <w:p w:rsidR="00663D2F" w:rsidRDefault="00663D2F" w:rsidP="00663D2F">
      <w:pPr>
        <w:spacing w:line="600" w:lineRule="auto"/>
        <w:rPr>
          <w:rFonts w:ascii="MS Mincho" w:hAnsi="MS Mincho"/>
        </w:rPr>
      </w:pPr>
      <w:r>
        <w:rPr>
          <w:rFonts w:ascii="MS Mincho" w:hAnsi="MS Mincho" w:hint="eastAsia"/>
        </w:rPr>
        <w:t xml:space="preserve">　また、北海道（　</w:t>
      </w:r>
      <w:r>
        <w:rPr>
          <w:rFonts w:ascii="MS Mincho" w:hAnsi="MS Mincho" w:hint="eastAsia"/>
          <w:color w:val="0000FF"/>
        </w:rPr>
        <w:t xml:space="preserve">に　</w:t>
      </w:r>
      <w:r>
        <w:rPr>
          <w:rFonts w:ascii="MS Mincho" w:hAnsi="MS Mincho" w:hint="eastAsia"/>
        </w:rPr>
        <w:t xml:space="preserve">）生息するエゾヒグマ（　</w:t>
      </w:r>
      <w:r>
        <w:rPr>
          <w:rFonts w:ascii="MS Mincho" w:hAnsi="MS Mincho" w:hint="eastAsia"/>
          <w:color w:val="0000FF"/>
        </w:rPr>
        <w:t>を</w:t>
      </w:r>
      <w:r>
        <w:rPr>
          <w:rFonts w:ascii="MS Mincho" w:hAnsi="MS Mincho" w:hint="eastAsia"/>
        </w:rPr>
        <w:t xml:space="preserve">　）はじめとする約１６０</w:t>
      </w:r>
      <w:r w:rsidRPr="009D6253">
        <w:rPr>
          <w:rFonts w:ascii="MS Mincho" w:hAnsi="MS Mincho" w:hint="eastAsia"/>
        </w:rPr>
        <w:t>頭を</w:t>
      </w:r>
      <w:r>
        <w:rPr>
          <w:rFonts w:ascii="MS Mincho" w:hAnsi="MS Mincho" w:hint="eastAsia"/>
        </w:rPr>
        <w:t xml:space="preserve">展示飼育している「のぼりべつ熊牧場」（　</w:t>
      </w:r>
      <w:r>
        <w:rPr>
          <w:rFonts w:ascii="MS Mincho" w:hAnsi="MS Mincho" w:hint="eastAsia"/>
          <w:color w:val="0000FF"/>
        </w:rPr>
        <w:t>で</w:t>
      </w:r>
      <w:r>
        <w:rPr>
          <w:rFonts w:ascii="MS Mincho" w:hAnsi="MS Mincho" w:hint="eastAsia"/>
        </w:rPr>
        <w:t xml:space="preserve">　）（　</w:t>
      </w:r>
      <w:r>
        <w:rPr>
          <w:rFonts w:ascii="MS Mincho" w:hAnsi="MS Mincho" w:hint="eastAsia"/>
          <w:color w:val="0000FF"/>
        </w:rPr>
        <w:t>は</w:t>
      </w:r>
      <w:r>
        <w:rPr>
          <w:rFonts w:ascii="MS Mincho" w:hAnsi="MS Mincho" w:hint="eastAsia"/>
        </w:rPr>
        <w:t xml:space="preserve">　）、熊への餌やり体験や世界で唯一の熊専門博物館など、家族（　</w:t>
      </w:r>
      <w:r>
        <w:rPr>
          <w:rFonts w:ascii="MS Mincho" w:hAnsi="MS Mincho" w:hint="eastAsia"/>
          <w:color w:val="0000FF"/>
        </w:rPr>
        <w:t>で</w:t>
      </w:r>
      <w:r>
        <w:rPr>
          <w:rFonts w:ascii="MS Mincho" w:hAnsi="MS Mincho" w:hint="eastAsia"/>
        </w:rPr>
        <w:t xml:space="preserve">　）楽しむことができます。</w:t>
      </w: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Pr="000E0557" w:rsidRDefault="00663D2F" w:rsidP="001D6F19">
      <w:pPr>
        <w:rPr>
          <w:rFonts w:ascii="MS Mincho" w:hAnsi="MS Mincho" w:hint="eastAsia"/>
          <w:b/>
        </w:rPr>
      </w:pPr>
      <w:r w:rsidRPr="000E0557">
        <w:rPr>
          <w:rFonts w:ascii="MS Mincho" w:hAnsi="MS Mincho" w:hint="eastAsia"/>
          <w:b/>
        </w:rPr>
        <w:lastRenderedPageBreak/>
        <w:t>並列表現</w:t>
      </w:r>
    </w:p>
    <w:p w:rsidR="00663D2F" w:rsidRDefault="00663D2F" w:rsidP="00663D2F">
      <w:pPr>
        <w:rPr>
          <w:rFonts w:hint="eastAsia"/>
        </w:rPr>
      </w:pPr>
    </w:p>
    <w:p w:rsidR="00663D2F" w:rsidRDefault="00663D2F" w:rsidP="00663D2F">
      <w:pPr>
        <w:rPr>
          <w:rFonts w:hint="eastAsia"/>
        </w:rPr>
      </w:pPr>
      <w:r>
        <w:rPr>
          <w:rFonts w:ascii="MS Mincho" w:hAnsi="MS Mincho" w:hint="eastAsia"/>
          <w:noProof/>
          <w:lang w:eastAsia="zh-CN"/>
        </w:rPr>
        <w:pict>
          <v:roundrect id="_x0000_s1085" style="position:absolute;left:0;text-align:left;margin-left:27pt;margin-top:1.2pt;width:369pt;height:30pt;z-index:251716608" arcsize="10923f" fillcolor="gray">
            <v:fill r:id="rId6" o:title="5%" type="pattern"/>
            <v:textbox inset="5.85pt,.7pt,5.85pt,.7pt">
              <w:txbxContent>
                <w:p w:rsidR="00663D2F" w:rsidRPr="00BB079A" w:rsidRDefault="00663D2F" w:rsidP="00663D2F">
                  <w:pPr>
                    <w:spacing w:line="360" w:lineRule="auto"/>
                    <w:ind w:firstLineChars="200" w:firstLine="420"/>
                    <w:rPr>
                      <w:rFonts w:ascii="MS Gothic" w:eastAsia="MS Gothic" w:hAnsi="MS Gothic"/>
                      <w:szCs w:val="21"/>
                    </w:rPr>
                  </w:pPr>
                  <w:r>
                    <w:rPr>
                      <w:rFonts w:ascii="MS Gothic" w:eastAsia="MS Gothic" w:hAnsi="MS Gothic" w:hint="eastAsia"/>
                      <w:szCs w:val="21"/>
                    </w:rPr>
                    <w:t>また</w:t>
                  </w:r>
                  <w:r w:rsidRPr="00BB079A">
                    <w:rPr>
                      <w:rFonts w:ascii="MS Gothic" w:eastAsia="MS Gothic" w:hAnsi="MS Gothic" w:hint="eastAsia"/>
                      <w:szCs w:val="21"/>
                    </w:rPr>
                    <w:t>、・・・。</w:t>
                  </w:r>
                </w:p>
              </w:txbxContent>
            </v:textbox>
          </v:roundrect>
        </w:pict>
      </w:r>
      <w:r>
        <w:rPr>
          <w:rFonts w:hint="eastAsia"/>
        </w:rPr>
        <w:t>１．</w:t>
      </w:r>
    </w:p>
    <w:p w:rsidR="00663D2F" w:rsidRDefault="00663D2F" w:rsidP="00663D2F">
      <w:pPr>
        <w:rPr>
          <w:rFonts w:hint="eastAsia"/>
        </w:rPr>
      </w:pPr>
    </w:p>
    <w:p w:rsidR="00663D2F" w:rsidRPr="00371E15" w:rsidRDefault="00663D2F" w:rsidP="00663D2F">
      <w:pPr>
        <w:rPr>
          <w:rFonts w:ascii="MS Mincho" w:hAnsi="MS Mincho" w:hint="eastAsia"/>
        </w:rPr>
      </w:pPr>
    </w:p>
    <w:p w:rsidR="00663D2F" w:rsidRDefault="00663D2F" w:rsidP="00663D2F">
      <w:pPr>
        <w:ind w:leftChars="100" w:left="630" w:hangingChars="200" w:hanging="420"/>
        <w:rPr>
          <w:rFonts w:ascii="MS Mincho" w:hAnsi="MS Mincho" w:hint="eastAsia"/>
          <w:szCs w:val="21"/>
        </w:rPr>
      </w:pPr>
      <w:r w:rsidRPr="002C6121">
        <w:rPr>
          <w:rFonts w:ascii="MS Mincho" w:hAnsi="MS Mincho" w:hint="eastAsia"/>
          <w:bdr w:val="single" w:sz="4" w:space="0" w:color="auto"/>
        </w:rPr>
        <w:t>例</w:t>
      </w:r>
      <w:r>
        <w:rPr>
          <w:rFonts w:ascii="MS Mincho" w:hAnsi="MS Mincho" w:hint="eastAsia"/>
        </w:rPr>
        <w:t xml:space="preserve">　</w:t>
      </w:r>
      <w:r>
        <w:rPr>
          <w:rFonts w:ascii="MS Mincho" w:hAnsi="MS Mincho" w:hint="eastAsia"/>
          <w:szCs w:val="21"/>
        </w:rPr>
        <w:t>天津市は</w:t>
      </w:r>
      <w:r w:rsidRPr="004558F2">
        <w:rPr>
          <w:rFonts w:ascii="MS Mincho" w:hAnsi="MS Mincho" w:hint="eastAsia"/>
          <w:szCs w:val="21"/>
        </w:rPr>
        <w:t>華北平原の北東部に位置し、東は渤海に臨み、北は燕山山脈をバックにし、豊かな自然に恵まれ</w:t>
      </w:r>
      <w:r>
        <w:rPr>
          <w:rFonts w:ascii="MS Mincho" w:hAnsi="MS Mincho" w:hint="eastAsia"/>
          <w:szCs w:val="21"/>
        </w:rPr>
        <w:t>ています</w:t>
      </w:r>
      <w:r w:rsidRPr="004558F2">
        <w:rPr>
          <w:rFonts w:ascii="MS Mincho" w:hAnsi="MS Mincho" w:hint="eastAsia"/>
          <w:szCs w:val="21"/>
        </w:rPr>
        <w:t>。</w:t>
      </w:r>
      <w:r>
        <w:rPr>
          <w:rFonts w:ascii="MS Mincho" w:hAnsi="MS Mincho" w:hint="eastAsia"/>
          <w:szCs w:val="21"/>
        </w:rPr>
        <w:t xml:space="preserve">また、【町の北　ある盤山　</w:t>
      </w:r>
      <w:r w:rsidRPr="004558F2">
        <w:rPr>
          <w:rFonts w:ascii="MS Mincho" w:hAnsi="MS Mincho" w:hint="eastAsia"/>
          <w:szCs w:val="21"/>
        </w:rPr>
        <w:t>万里の長城の最東の部</w:t>
      </w:r>
      <w:r>
        <w:rPr>
          <w:rFonts w:ascii="MS Mincho" w:hAnsi="MS Mincho" w:hint="eastAsia"/>
          <w:szCs w:val="21"/>
        </w:rPr>
        <w:t xml:space="preserve">分　　</w:t>
      </w:r>
    </w:p>
    <w:p w:rsidR="00663D2F" w:rsidRPr="004558F2" w:rsidRDefault="00663D2F" w:rsidP="00663D2F">
      <w:pPr>
        <w:ind w:firstLineChars="300" w:firstLine="630"/>
        <w:rPr>
          <w:rFonts w:ascii="MS Mincho" w:hAnsi="MS Mincho" w:hint="eastAsia"/>
          <w:szCs w:val="21"/>
        </w:rPr>
      </w:pPr>
      <w:r w:rsidRPr="004558F2">
        <w:rPr>
          <w:rFonts w:ascii="MS Mincho" w:hAnsi="MS Mincho" w:hint="eastAsia"/>
          <w:szCs w:val="21"/>
        </w:rPr>
        <w:t>続い</w:t>
      </w:r>
      <w:r>
        <w:rPr>
          <w:rFonts w:ascii="MS Mincho" w:hAnsi="MS Mincho" w:hint="eastAsia"/>
          <w:szCs w:val="21"/>
        </w:rPr>
        <w:t>ています。】</w:t>
      </w:r>
    </w:p>
    <w:p w:rsidR="00663D2F" w:rsidRPr="004558F2" w:rsidRDefault="00663D2F" w:rsidP="00663D2F">
      <w:pPr>
        <w:ind w:leftChars="200" w:left="1050" w:hangingChars="300" w:hanging="630"/>
        <w:rPr>
          <w:rFonts w:ascii="MS Mincho" w:hAnsi="MS Mincho" w:hint="eastAsia"/>
          <w:color w:val="0000FF"/>
        </w:rPr>
      </w:pPr>
      <w:r w:rsidRPr="002C6121">
        <w:rPr>
          <w:rFonts w:ascii="MS Mincho" w:hAnsi="MS Mincho" w:hint="eastAsia"/>
        </w:rPr>
        <w:t xml:space="preserve">　</w:t>
      </w:r>
      <w:r>
        <w:rPr>
          <w:rFonts w:ascii="MS Mincho" w:hAnsi="MS Mincho" w:hint="eastAsia"/>
        </w:rPr>
        <w:t xml:space="preserve">⇒　</w:t>
      </w:r>
      <w:r w:rsidRPr="002C6121">
        <w:rPr>
          <w:rFonts w:ascii="MS Mincho" w:hAnsi="MS Mincho" w:hint="eastAsia"/>
        </w:rPr>
        <w:t>・・・</w:t>
      </w:r>
      <w:r>
        <w:rPr>
          <w:rFonts w:ascii="MS Mincho" w:hAnsi="MS Mincho" w:hint="eastAsia"/>
        </w:rPr>
        <w:t>。また、</w:t>
      </w:r>
      <w:r>
        <w:rPr>
          <w:rFonts w:ascii="MS Mincho" w:hAnsi="MS Mincho" w:hint="eastAsia"/>
          <w:color w:val="0000FF"/>
          <w:szCs w:val="21"/>
        </w:rPr>
        <w:t>町の北にある盤山には</w:t>
      </w:r>
      <w:r w:rsidRPr="004558F2">
        <w:rPr>
          <w:rFonts w:ascii="MS Mincho" w:hAnsi="MS Mincho" w:hint="eastAsia"/>
          <w:color w:val="0000FF"/>
          <w:szCs w:val="21"/>
        </w:rPr>
        <w:t>万里の長城の最東の部分が続いています。</w:t>
      </w:r>
    </w:p>
    <w:p w:rsidR="00663D2F" w:rsidRPr="00D52B84" w:rsidRDefault="00663D2F" w:rsidP="00663D2F">
      <w:pPr>
        <w:ind w:left="420"/>
        <w:rPr>
          <w:rFonts w:ascii="MS Mincho" w:hAnsi="MS Mincho" w:hint="eastAsia"/>
        </w:rPr>
      </w:pPr>
    </w:p>
    <w:p w:rsidR="00663D2F" w:rsidRPr="00902896" w:rsidRDefault="00663D2F" w:rsidP="00663D2F">
      <w:pPr>
        <w:ind w:left="420" w:hangingChars="200" w:hanging="420"/>
        <w:rPr>
          <w:rFonts w:ascii="MS Mincho" w:hAnsi="MS Mincho" w:hint="eastAsia"/>
          <w:szCs w:val="21"/>
        </w:rPr>
      </w:pPr>
      <w:r>
        <w:rPr>
          <w:rFonts w:ascii="MS Mincho" w:hAnsi="MS Mincho" w:hint="eastAsia"/>
        </w:rPr>
        <w:t>①</w:t>
      </w:r>
      <w:r>
        <w:rPr>
          <w:rFonts w:ascii="MS Mincho" w:eastAsia="宋体" w:hAnsi="MS Mincho" w:hint="eastAsia"/>
        </w:rPr>
        <w:t xml:space="preserve"> </w:t>
      </w:r>
      <w:r>
        <w:rPr>
          <w:rFonts w:ascii="MS Mincho" w:hAnsi="MS Mincho" w:hint="eastAsia"/>
        </w:rPr>
        <w:t xml:space="preserve"> 【</w:t>
      </w:r>
      <w:r>
        <w:rPr>
          <w:szCs w:val="21"/>
        </w:rPr>
        <w:t>大連市</w:t>
      </w:r>
      <w:r>
        <w:rPr>
          <w:rFonts w:hint="eastAsia"/>
          <w:szCs w:val="21"/>
        </w:rPr>
        <w:t xml:space="preserve">　</w:t>
      </w:r>
      <w:r>
        <w:rPr>
          <w:szCs w:val="21"/>
        </w:rPr>
        <w:t>遼東半島</w:t>
      </w:r>
      <w:r>
        <w:rPr>
          <w:rFonts w:hint="eastAsia"/>
          <w:szCs w:val="21"/>
        </w:rPr>
        <w:t xml:space="preserve">　</w:t>
      </w:r>
      <w:r w:rsidRPr="00902896">
        <w:rPr>
          <w:szCs w:val="21"/>
        </w:rPr>
        <w:t>あって</w:t>
      </w:r>
      <w:r>
        <w:rPr>
          <w:rFonts w:hint="eastAsia"/>
          <w:szCs w:val="21"/>
        </w:rPr>
        <w:t xml:space="preserve">　</w:t>
      </w:r>
      <w:r>
        <w:rPr>
          <w:szCs w:val="21"/>
        </w:rPr>
        <w:t>海</w:t>
      </w:r>
      <w:r>
        <w:rPr>
          <w:rFonts w:hint="eastAsia"/>
          <w:szCs w:val="21"/>
        </w:rPr>
        <w:t xml:space="preserve">　</w:t>
      </w:r>
      <w:r w:rsidRPr="00902896">
        <w:rPr>
          <w:szCs w:val="21"/>
        </w:rPr>
        <w:t>囲まれています</w:t>
      </w:r>
      <w:r>
        <w:rPr>
          <w:rFonts w:hint="eastAsia"/>
          <w:szCs w:val="21"/>
        </w:rPr>
        <w:t>】</w:t>
      </w:r>
      <w:r w:rsidRPr="00902896">
        <w:rPr>
          <w:szCs w:val="21"/>
        </w:rPr>
        <w:t>。また、良港に恵まれていることもあって東北部最大の港でもあります。</w:t>
      </w:r>
    </w:p>
    <w:p w:rsidR="00663D2F" w:rsidRPr="00902896" w:rsidRDefault="00663D2F" w:rsidP="00663D2F">
      <w:pPr>
        <w:ind w:firstLineChars="200" w:firstLine="420"/>
        <w:rPr>
          <w:rFonts w:ascii="MS Mincho" w:hAnsi="MS Mincho" w:hint="eastAsia"/>
          <w:szCs w:val="21"/>
        </w:rPr>
      </w:pPr>
      <w:r>
        <w:rPr>
          <w:rFonts w:ascii="MS Mincho" w:eastAsia="宋体" w:hAnsi="MS Mincho" w:hint="eastAsia"/>
        </w:rPr>
        <w:t xml:space="preserve"> </w:t>
      </w:r>
      <w:r w:rsidRPr="002C6121">
        <w:rPr>
          <w:rFonts w:ascii="MS Mincho" w:hAnsi="MS Mincho" w:hint="eastAsia"/>
        </w:rPr>
        <w:t xml:space="preserve">→　</w:t>
      </w:r>
      <w:r w:rsidRPr="00902896">
        <w:rPr>
          <w:rFonts w:ascii="MS Mincho" w:hAnsi="MS Mincho" w:hint="eastAsia"/>
          <w:color w:val="0000FF"/>
          <w:szCs w:val="21"/>
        </w:rPr>
        <w:t>大連市は</w:t>
      </w:r>
      <w:r w:rsidRPr="00902896">
        <w:rPr>
          <w:color w:val="0000FF"/>
          <w:szCs w:val="21"/>
        </w:rPr>
        <w:t>遼東半島にあって海に囲まれています</w:t>
      </w:r>
      <w:r w:rsidRPr="00902896">
        <w:rPr>
          <w:rFonts w:ascii="MS Mincho" w:hAnsi="MS Mincho" w:hint="eastAsia"/>
          <w:color w:val="0000FF"/>
          <w:szCs w:val="21"/>
        </w:rPr>
        <w:t>。</w:t>
      </w:r>
      <w:r w:rsidRPr="00902896">
        <w:rPr>
          <w:rFonts w:ascii="MS Gothic" w:eastAsia="MS Gothic" w:hAnsi="MS Gothic" w:hint="eastAsia"/>
          <w:szCs w:val="21"/>
        </w:rPr>
        <w:t>・・・。</w:t>
      </w:r>
    </w:p>
    <w:p w:rsidR="00663D2F" w:rsidRDefault="00663D2F" w:rsidP="00663D2F">
      <w:pPr>
        <w:ind w:left="420"/>
        <w:rPr>
          <w:rFonts w:ascii="MS Mincho" w:hAnsi="MS Mincho" w:hint="eastAsia"/>
        </w:rPr>
      </w:pPr>
    </w:p>
    <w:p w:rsidR="00663D2F" w:rsidRPr="002C6121" w:rsidRDefault="00663D2F" w:rsidP="00663D2F">
      <w:pPr>
        <w:ind w:left="420"/>
        <w:rPr>
          <w:rFonts w:ascii="MS Mincho" w:hAnsi="MS Mincho" w:hint="eastAsia"/>
        </w:rPr>
      </w:pPr>
    </w:p>
    <w:p w:rsidR="00663D2F" w:rsidRPr="00314B07" w:rsidRDefault="00663D2F" w:rsidP="00663D2F">
      <w:pPr>
        <w:ind w:left="420" w:hangingChars="200" w:hanging="420"/>
        <w:rPr>
          <w:rFonts w:ascii="MS Mincho" w:hAnsi="MS Mincho" w:hint="eastAsia"/>
          <w:szCs w:val="21"/>
        </w:rPr>
      </w:pPr>
      <w:r>
        <w:rPr>
          <w:rFonts w:ascii="MS Mincho" w:hAnsi="MS Mincho" w:hint="eastAsia"/>
        </w:rPr>
        <w:t>②</w:t>
      </w:r>
      <w:r w:rsidRPr="002C6121">
        <w:rPr>
          <w:rFonts w:ascii="MS Mincho" w:hAnsi="MS Mincho" w:hint="eastAsia"/>
        </w:rPr>
        <w:t xml:space="preserve"> </w:t>
      </w:r>
      <w:r>
        <w:rPr>
          <w:rFonts w:ascii="MS Mincho" w:hAnsi="MS Mincho" w:hint="eastAsia"/>
        </w:rPr>
        <w:t xml:space="preserve">　図書館の利用時間は午前9時から午後10までです。また、【月曜日　祝日　休館です】。</w:t>
      </w:r>
    </w:p>
    <w:p w:rsidR="00663D2F" w:rsidRPr="00BC266A" w:rsidRDefault="00663D2F" w:rsidP="00663D2F">
      <w:pPr>
        <w:ind w:leftChars="200" w:left="420"/>
        <w:rPr>
          <w:rFonts w:ascii="MS Mincho" w:hAnsi="MS Mincho" w:hint="eastAsia"/>
          <w:color w:val="0000FF"/>
          <w:szCs w:val="21"/>
        </w:rPr>
      </w:pPr>
      <w:r>
        <w:rPr>
          <w:rFonts w:ascii="MS Mincho" w:hAnsi="MS Mincho" w:hint="eastAsia"/>
        </w:rPr>
        <w:t>⇒</w:t>
      </w:r>
      <w:r w:rsidRPr="002C6121">
        <w:rPr>
          <w:rFonts w:ascii="MS Mincho" w:hAnsi="MS Mincho" w:hint="eastAsia"/>
        </w:rPr>
        <w:t xml:space="preserve">　</w:t>
      </w:r>
      <w:r w:rsidRPr="00BB079A">
        <w:rPr>
          <w:rFonts w:ascii="MS Gothic" w:eastAsia="MS Gothic" w:hAnsi="MS Gothic" w:hint="eastAsia"/>
          <w:szCs w:val="21"/>
        </w:rPr>
        <w:t>・・・。</w:t>
      </w:r>
      <w:r>
        <w:rPr>
          <w:rFonts w:ascii="MS Mincho" w:hAnsi="MS Mincho" w:hint="eastAsia"/>
        </w:rPr>
        <w:t>また、</w:t>
      </w:r>
      <w:r w:rsidRPr="00BC266A">
        <w:rPr>
          <w:rFonts w:ascii="MS Mincho" w:hAnsi="MS Mincho" w:hint="eastAsia"/>
          <w:color w:val="0000FF"/>
        </w:rPr>
        <w:t>月曜日と祝日は休館です。</w:t>
      </w:r>
    </w:p>
    <w:p w:rsidR="00663D2F" w:rsidRPr="00902896" w:rsidRDefault="00663D2F" w:rsidP="00663D2F">
      <w:pPr>
        <w:ind w:left="420"/>
        <w:rPr>
          <w:rFonts w:ascii="MS Mincho" w:hAnsi="MS Mincho" w:hint="eastAsia"/>
        </w:rPr>
      </w:pPr>
    </w:p>
    <w:p w:rsidR="00663D2F" w:rsidRPr="002C6121" w:rsidRDefault="00663D2F" w:rsidP="00663D2F">
      <w:pPr>
        <w:rPr>
          <w:rFonts w:ascii="MS Mincho" w:hAnsi="MS Mincho" w:hint="eastAsia"/>
        </w:rPr>
      </w:pPr>
    </w:p>
    <w:p w:rsidR="00663D2F" w:rsidRDefault="00663D2F" w:rsidP="00663D2F">
      <w:pPr>
        <w:spacing w:line="360" w:lineRule="auto"/>
        <w:ind w:left="420" w:hangingChars="200" w:hanging="420"/>
        <w:rPr>
          <w:rFonts w:hint="eastAsia"/>
          <w:szCs w:val="21"/>
        </w:rPr>
      </w:pPr>
      <w:r>
        <w:rPr>
          <w:rFonts w:ascii="MS Mincho" w:hAnsi="MS Mincho" w:hint="eastAsia"/>
        </w:rPr>
        <w:t xml:space="preserve">③　</w:t>
      </w:r>
      <w:r w:rsidRPr="00BC266A">
        <w:rPr>
          <w:rFonts w:hint="eastAsia"/>
          <w:szCs w:val="21"/>
        </w:rPr>
        <w:t>北京は</w:t>
      </w:r>
      <w:r w:rsidRPr="00BC266A">
        <w:rPr>
          <w:szCs w:val="21"/>
        </w:rPr>
        <w:t>広大な面積を持つ街ですから、観光旅行では、限られた日程の中でどこを見るかという計画をあらかじめ立てておかないと、現地に着いてから大変なことになりま</w:t>
      </w:r>
    </w:p>
    <w:p w:rsidR="00663D2F" w:rsidRPr="00BC266A" w:rsidRDefault="00663D2F" w:rsidP="00663D2F">
      <w:pPr>
        <w:spacing w:line="360" w:lineRule="auto"/>
        <w:ind w:leftChars="200" w:left="420"/>
        <w:rPr>
          <w:rFonts w:ascii="MS Mincho" w:hAnsi="MS Mincho" w:hint="eastAsia"/>
          <w:szCs w:val="21"/>
        </w:rPr>
      </w:pPr>
      <w:r w:rsidRPr="00BC266A">
        <w:rPr>
          <w:szCs w:val="21"/>
        </w:rPr>
        <w:t>す。また</w:t>
      </w:r>
      <w:r w:rsidRPr="00BC266A">
        <w:rPr>
          <w:rFonts w:hint="eastAsia"/>
          <w:szCs w:val="21"/>
        </w:rPr>
        <w:t>、</w:t>
      </w:r>
      <w:r>
        <w:rPr>
          <w:rFonts w:hint="eastAsia"/>
          <w:szCs w:val="21"/>
          <w:u w:val="single"/>
        </w:rPr>
        <w:t xml:space="preserve">　　　　　　　　　　　　　　　　　　　　　　　　　　　　　　　　</w:t>
      </w:r>
      <w:r w:rsidRPr="00BC266A">
        <w:rPr>
          <w:rFonts w:hint="eastAsia"/>
          <w:szCs w:val="21"/>
        </w:rPr>
        <w:t>。</w:t>
      </w:r>
    </w:p>
    <w:p w:rsidR="00663D2F" w:rsidRDefault="00663D2F" w:rsidP="00663D2F">
      <w:pPr>
        <w:ind w:left="420" w:hangingChars="200" w:hanging="420"/>
        <w:rPr>
          <w:rFonts w:hint="eastAsia"/>
          <w:szCs w:val="21"/>
        </w:rPr>
      </w:pPr>
    </w:p>
    <w:p w:rsidR="00663D2F" w:rsidRPr="00BC266A" w:rsidRDefault="00663D2F" w:rsidP="00663D2F">
      <w:pPr>
        <w:ind w:leftChars="200" w:left="420"/>
        <w:rPr>
          <w:rFonts w:ascii="MS Mincho" w:hAnsi="MS Mincho" w:hint="eastAsia"/>
          <w:szCs w:val="21"/>
        </w:rPr>
      </w:pPr>
      <w:r>
        <w:rPr>
          <w:rFonts w:hint="eastAsia"/>
          <w:szCs w:val="21"/>
        </w:rPr>
        <w:t xml:space="preserve">⇒　</w:t>
      </w:r>
      <w:r w:rsidRPr="00BB079A">
        <w:rPr>
          <w:rFonts w:ascii="MS Gothic" w:eastAsia="MS Gothic" w:hAnsi="MS Gothic" w:hint="eastAsia"/>
          <w:szCs w:val="21"/>
        </w:rPr>
        <w:t>・・・。</w:t>
      </w:r>
      <w:r>
        <w:rPr>
          <w:rFonts w:ascii="MS Mincho" w:hAnsi="MS Mincho" w:hint="eastAsia"/>
        </w:rPr>
        <w:t>また、</w:t>
      </w:r>
      <w:r w:rsidRPr="00BC266A">
        <w:rPr>
          <w:color w:val="0000FF"/>
          <w:szCs w:val="21"/>
        </w:rPr>
        <w:t>行き先にあわせ、交通手段も上手に選ぶ必要があるでしょう。</w:t>
      </w:r>
    </w:p>
    <w:p w:rsidR="00663D2F" w:rsidRPr="00BC266A" w:rsidRDefault="00663D2F" w:rsidP="00663D2F">
      <w:pPr>
        <w:rPr>
          <w:rFonts w:ascii="MS Mincho" w:hAnsi="MS Mincho" w:hint="eastAsia"/>
          <w:szCs w:val="21"/>
        </w:rPr>
      </w:pPr>
    </w:p>
    <w:p w:rsidR="00663D2F" w:rsidRPr="00371E15" w:rsidRDefault="00663D2F" w:rsidP="00663D2F">
      <w:pPr>
        <w:rPr>
          <w:rFonts w:ascii="MS Mincho" w:eastAsia="宋体" w:hAnsi="MS Mincho" w:hint="eastAsia"/>
        </w:rPr>
      </w:pPr>
      <w:r>
        <w:rPr>
          <w:rFonts w:ascii="MS Mincho" w:hAnsi="MS Mincho" w:hint="eastAsia"/>
        </w:rPr>
        <w:t xml:space="preserve">④　</w:t>
      </w:r>
      <w:r w:rsidRPr="002C6121">
        <w:rPr>
          <w:rFonts w:ascii="MS Mincho" w:hAnsi="MS Mincho" w:hint="eastAsia"/>
          <w:u w:val="single"/>
        </w:rPr>
        <w:t xml:space="preserve">   　　　　　　　 　   </w:t>
      </w:r>
      <w:r>
        <w:rPr>
          <w:rFonts w:ascii="MS Mincho" w:hAnsi="MS Mincho" w:hint="eastAsia"/>
          <w:u w:val="single"/>
        </w:rPr>
        <w:t xml:space="preserve">　　</w:t>
      </w:r>
      <w:r w:rsidRPr="002C6121">
        <w:rPr>
          <w:rFonts w:ascii="MS Mincho" w:hAnsi="MS Mincho" w:hint="eastAsia"/>
          <w:u w:val="single"/>
        </w:rPr>
        <w:t xml:space="preserve">              </w:t>
      </w:r>
      <w:r>
        <w:rPr>
          <w:rFonts w:ascii="MS Mincho" w:eastAsia="宋体" w:hAnsi="MS Mincho" w:hint="eastAsia"/>
          <w:u w:val="single"/>
        </w:rPr>
        <w:t xml:space="preserve">             </w:t>
      </w:r>
      <w:r>
        <w:rPr>
          <w:rFonts w:ascii="MS Mincho" w:hAnsi="MS Mincho" w:hint="eastAsia"/>
          <w:u w:val="single"/>
        </w:rPr>
        <w:t xml:space="preserve">　　</w:t>
      </w:r>
      <w:r>
        <w:rPr>
          <w:rFonts w:ascii="MS Mincho" w:eastAsia="宋体" w:hAnsi="MS Mincho" w:hint="eastAsia"/>
          <w:u w:val="single"/>
        </w:rPr>
        <w:t xml:space="preserve">         </w:t>
      </w:r>
      <w:r>
        <w:rPr>
          <w:rFonts w:ascii="MS Mincho" w:hAnsi="MS Mincho" w:hint="eastAsia"/>
          <w:u w:val="single"/>
        </w:rPr>
        <w:t xml:space="preserve">　　　</w:t>
      </w:r>
      <w:r w:rsidRPr="002C6121">
        <w:rPr>
          <w:rFonts w:ascii="MS Mincho" w:hAnsi="MS Mincho" w:hint="eastAsia"/>
          <w:u w:val="single"/>
        </w:rPr>
        <w:t xml:space="preserve"> </w:t>
      </w:r>
      <w:r>
        <w:rPr>
          <w:rFonts w:ascii="MS Mincho" w:hAnsi="MS Mincho" w:hint="eastAsia"/>
        </w:rPr>
        <w:t>。</w:t>
      </w:r>
    </w:p>
    <w:p w:rsidR="00663D2F" w:rsidRDefault="00663D2F" w:rsidP="00663D2F">
      <w:pPr>
        <w:spacing w:line="360" w:lineRule="auto"/>
        <w:ind w:firstLineChars="200" w:firstLine="420"/>
        <w:rPr>
          <w:rFonts w:ascii="MS Mincho" w:hAnsi="MS Mincho" w:hint="eastAsia"/>
          <w:u w:val="single"/>
        </w:rPr>
      </w:pPr>
    </w:p>
    <w:p w:rsidR="00663D2F" w:rsidRPr="002C6121" w:rsidRDefault="00663D2F" w:rsidP="00663D2F">
      <w:pPr>
        <w:spacing w:line="360" w:lineRule="auto"/>
        <w:ind w:firstLineChars="200" w:firstLine="420"/>
        <w:rPr>
          <w:rFonts w:ascii="MS Mincho" w:hAnsi="MS Mincho" w:hint="eastAsia"/>
        </w:rPr>
      </w:pPr>
      <w:r w:rsidRPr="00BC266A">
        <w:rPr>
          <w:rFonts w:ascii="MS Mincho" w:hAnsi="MS Mincho" w:hint="eastAsia"/>
        </w:rPr>
        <w:t>また、</w:t>
      </w:r>
      <w:r>
        <w:rPr>
          <w:rFonts w:ascii="MS Mincho" w:hAnsi="MS Mincho" w:hint="eastAsia"/>
          <w:u w:val="single"/>
        </w:rPr>
        <w:t xml:space="preserve">　　　　</w:t>
      </w:r>
      <w:r w:rsidRPr="002C6121">
        <w:rPr>
          <w:rFonts w:ascii="MS Mincho" w:hAnsi="MS Mincho" w:hint="eastAsia"/>
          <w:u w:val="single"/>
        </w:rPr>
        <w:t xml:space="preserve">　　　　　　　　　　　</w:t>
      </w:r>
      <w:r>
        <w:rPr>
          <w:rFonts w:ascii="MS Mincho" w:eastAsia="宋体" w:hAnsi="MS Mincho" w:hint="eastAsia"/>
          <w:u w:val="single"/>
        </w:rPr>
        <w:t xml:space="preserve">   </w:t>
      </w:r>
      <w:r>
        <w:rPr>
          <w:rFonts w:ascii="MS Mincho" w:hAnsi="MS Mincho" w:hint="eastAsia"/>
          <w:u w:val="single"/>
        </w:rPr>
        <w:t xml:space="preserve">　　</w:t>
      </w:r>
      <w:r>
        <w:rPr>
          <w:rFonts w:ascii="MS Mincho" w:eastAsia="宋体" w:hAnsi="MS Mincho" w:hint="eastAsia"/>
          <w:u w:val="single"/>
        </w:rPr>
        <w:t xml:space="preserve">                         </w:t>
      </w:r>
      <w:r w:rsidRPr="002C6121">
        <w:rPr>
          <w:rFonts w:ascii="MS Mincho" w:hAnsi="MS Mincho" w:hint="eastAsia"/>
          <w:u w:val="single"/>
        </w:rPr>
        <w:t xml:space="preserve">　　　</w:t>
      </w:r>
      <w:r w:rsidRPr="002C6121">
        <w:rPr>
          <w:rFonts w:ascii="MS Mincho" w:hAnsi="MS Mincho" w:hint="eastAsia"/>
        </w:rPr>
        <w:t>。</w:t>
      </w:r>
    </w:p>
    <w:p w:rsidR="00663D2F" w:rsidRPr="00866F4E" w:rsidRDefault="00663D2F" w:rsidP="00663D2F">
      <w:pPr>
        <w:rPr>
          <w:rFonts w:hint="eastAsia"/>
        </w:rPr>
      </w:pPr>
    </w:p>
    <w:p w:rsidR="00663D2F" w:rsidRDefault="00663D2F" w:rsidP="00663D2F">
      <w:pPr>
        <w:rPr>
          <w:rFonts w:ascii="MS Gothic" w:hAnsi="MS Gothic" w:hint="eastAsia"/>
          <w:b/>
          <w:bCs/>
          <w:szCs w:val="21"/>
        </w:rPr>
      </w:pPr>
    </w:p>
    <w:p w:rsidR="00663D2F" w:rsidRPr="00723F80" w:rsidRDefault="00663D2F" w:rsidP="00663D2F">
      <w:pPr>
        <w:rPr>
          <w:rFonts w:ascii="MS Gothic" w:hAnsi="MS Gothic" w:hint="eastAsia"/>
          <w:b/>
          <w:bCs/>
          <w:szCs w:val="21"/>
        </w:rPr>
      </w:pPr>
    </w:p>
    <w:p w:rsidR="00663D2F" w:rsidRPr="004558F2" w:rsidRDefault="00663D2F" w:rsidP="00663D2F">
      <w:pPr>
        <w:rPr>
          <w:rFonts w:ascii="MS Gothic" w:eastAsia="宋体" w:hAnsi="MS Gothic" w:hint="eastAsia"/>
          <w:bCs/>
          <w:szCs w:val="21"/>
        </w:rPr>
      </w:pPr>
      <w:r w:rsidRPr="004558F2">
        <w:rPr>
          <w:rFonts w:ascii="MS Gothic" w:eastAsia="宋体" w:hAnsi="MS Gothic" w:hint="eastAsia"/>
          <w:bCs/>
          <w:noProof/>
          <w:szCs w:val="21"/>
          <w:lang w:eastAsia="zh-CN"/>
        </w:rPr>
        <w:pict>
          <v:roundrect id="_x0000_s1087" style="position:absolute;left:0;text-align:left;margin-left:27pt;margin-top:0;width:378pt;height:25.8pt;z-index:251718656" arcsize="10923f" fillcolor="gray">
            <v:fill r:id="rId6" o:title="5%" type="pattern"/>
            <v:textbox inset="5.85pt,.7pt,5.85pt,.7pt">
              <w:txbxContent>
                <w:p w:rsidR="00663D2F" w:rsidRPr="00BB079A" w:rsidRDefault="00663D2F" w:rsidP="00663D2F">
                  <w:pPr>
                    <w:spacing w:line="360" w:lineRule="auto"/>
                    <w:ind w:firstLineChars="200" w:firstLine="420"/>
                    <w:rPr>
                      <w:rFonts w:ascii="MS Gothic" w:eastAsia="MS Gothic" w:hAnsi="MS Gothic"/>
                      <w:szCs w:val="21"/>
                    </w:rPr>
                  </w:pPr>
                  <w:r>
                    <w:rPr>
                      <w:rFonts w:ascii="MS Gothic" w:eastAsia="MS Gothic" w:hAnsi="MS Gothic" w:hint="eastAsia"/>
                      <w:szCs w:val="21"/>
                    </w:rPr>
                    <w:t>しかも</w:t>
                  </w:r>
                  <w:r w:rsidRPr="00BB079A">
                    <w:rPr>
                      <w:rFonts w:ascii="MS Gothic" w:eastAsia="MS Gothic" w:hAnsi="MS Gothic" w:hint="eastAsia"/>
                      <w:szCs w:val="21"/>
                    </w:rPr>
                    <w:t>、・・・。</w:t>
                  </w:r>
                </w:p>
              </w:txbxContent>
            </v:textbox>
          </v:roundrect>
        </w:pict>
      </w:r>
      <w:r w:rsidRPr="004558F2">
        <w:rPr>
          <w:rFonts w:ascii="MS Mincho" w:hAnsi="MS Mincho" w:hint="eastAsia"/>
          <w:bCs/>
          <w:szCs w:val="21"/>
        </w:rPr>
        <w:t>２．</w:t>
      </w:r>
    </w:p>
    <w:p w:rsidR="00663D2F" w:rsidRDefault="00663D2F" w:rsidP="00663D2F">
      <w:pPr>
        <w:rPr>
          <w:rFonts w:ascii="MS Gothic" w:eastAsia="宋体" w:hAnsi="MS Gothic" w:hint="eastAsia"/>
          <w:b/>
          <w:bCs/>
          <w:szCs w:val="21"/>
        </w:rPr>
      </w:pPr>
    </w:p>
    <w:p w:rsidR="00663D2F" w:rsidRDefault="00663D2F" w:rsidP="00663D2F">
      <w:pPr>
        <w:rPr>
          <w:rFonts w:ascii="MS Gothic" w:eastAsia="宋体" w:hAnsi="MS Gothic" w:hint="eastAsia"/>
          <w:b/>
          <w:bCs/>
          <w:szCs w:val="21"/>
        </w:rPr>
      </w:pPr>
    </w:p>
    <w:p w:rsidR="00663D2F" w:rsidRDefault="00663D2F" w:rsidP="00663D2F">
      <w:pPr>
        <w:ind w:left="630" w:hangingChars="300" w:hanging="630"/>
        <w:rPr>
          <w:rFonts w:ascii="Arial" w:hAnsi="Arial" w:cs="Arial" w:hint="eastAsia"/>
          <w:szCs w:val="21"/>
        </w:rPr>
      </w:pPr>
      <w:r w:rsidRPr="00BB079A">
        <w:rPr>
          <w:rFonts w:ascii="MS Mincho" w:hAnsi="MS Mincho" w:hint="eastAsia"/>
          <w:bCs/>
          <w:szCs w:val="21"/>
        </w:rPr>
        <w:t>①</w:t>
      </w:r>
      <w:r>
        <w:rPr>
          <w:rFonts w:ascii="MS Mincho" w:hAnsi="MS Mincho" w:hint="eastAsia"/>
          <w:bCs/>
          <w:szCs w:val="21"/>
        </w:rPr>
        <w:t xml:space="preserve">　</w:t>
      </w:r>
      <w:r w:rsidRPr="00DA3273">
        <w:rPr>
          <w:rFonts w:ascii="MS Mincho" w:hAnsi="MS Mincho" w:hint="eastAsia"/>
          <w:bCs/>
          <w:szCs w:val="21"/>
        </w:rPr>
        <w:t>【Ｓ</w:t>
      </w:r>
      <w:r>
        <w:rPr>
          <w:rFonts w:ascii="Arial" w:hAnsi="Arial" w:cs="Arial"/>
          <w:szCs w:val="21"/>
        </w:rPr>
        <w:t>ホテル</w:t>
      </w:r>
      <w:r>
        <w:rPr>
          <w:rFonts w:ascii="Arial" w:hAnsi="Arial" w:cs="Arial" w:hint="eastAsia"/>
          <w:szCs w:val="21"/>
        </w:rPr>
        <w:t xml:space="preserve">　</w:t>
      </w:r>
      <w:r w:rsidRPr="00DA3273">
        <w:rPr>
          <w:rFonts w:ascii="Arial" w:hAnsi="Arial" w:cs="Arial"/>
          <w:szCs w:val="21"/>
        </w:rPr>
        <w:t>駅前</w:t>
      </w:r>
      <w:r w:rsidRPr="00DA3273">
        <w:rPr>
          <w:rFonts w:ascii="Arial" w:hAnsi="Arial" w:cs="Arial" w:hint="eastAsia"/>
          <w:szCs w:val="21"/>
        </w:rPr>
        <w:t>】</w:t>
      </w:r>
      <w:r w:rsidRPr="00DA3273">
        <w:rPr>
          <w:rFonts w:ascii="Arial" w:hAnsi="Arial" w:cs="Arial"/>
          <w:bCs/>
          <w:szCs w:val="21"/>
        </w:rPr>
        <w:t>しかも</w:t>
      </w:r>
      <w:r w:rsidRPr="00DA3273">
        <w:rPr>
          <w:rFonts w:ascii="Arial" w:hAnsi="Arial" w:cs="Arial"/>
          <w:szCs w:val="21"/>
        </w:rPr>
        <w:t>市の中心部に位置し、便利・安く・静かな、三拍子揃ったホテル</w:t>
      </w:r>
      <w:r w:rsidRPr="00DA3273">
        <w:rPr>
          <w:rFonts w:ascii="Arial" w:hAnsi="Arial" w:cs="Arial" w:hint="eastAsia"/>
          <w:szCs w:val="21"/>
        </w:rPr>
        <w:t>です</w:t>
      </w:r>
      <w:r w:rsidRPr="00DA3273">
        <w:rPr>
          <w:rFonts w:ascii="Arial" w:hAnsi="Arial" w:cs="Arial"/>
          <w:szCs w:val="21"/>
        </w:rPr>
        <w:t>。</w:t>
      </w:r>
    </w:p>
    <w:p w:rsidR="00663D2F" w:rsidRPr="00DA3273" w:rsidRDefault="00663D2F" w:rsidP="00663D2F">
      <w:pPr>
        <w:ind w:left="630" w:hangingChars="300" w:hanging="630"/>
        <w:rPr>
          <w:rFonts w:hint="eastAsia"/>
          <w:szCs w:val="21"/>
        </w:rPr>
      </w:pPr>
      <w:r>
        <w:rPr>
          <w:rFonts w:ascii="Arial" w:hAnsi="Arial" w:cs="Arial" w:hint="eastAsia"/>
          <w:szCs w:val="21"/>
        </w:rPr>
        <w:t xml:space="preserve">　　⇒　</w:t>
      </w:r>
      <w:r w:rsidRPr="008C4969">
        <w:rPr>
          <w:rFonts w:ascii="MS Mincho" w:hAnsi="MS Mincho" w:hint="eastAsia"/>
          <w:bCs/>
          <w:color w:val="0000FF"/>
          <w:szCs w:val="21"/>
        </w:rPr>
        <w:t>Ｓ</w:t>
      </w:r>
      <w:r w:rsidRPr="008C4969">
        <w:rPr>
          <w:rFonts w:ascii="Arial" w:hAnsi="Arial" w:cs="Arial"/>
          <w:color w:val="0000FF"/>
          <w:szCs w:val="21"/>
        </w:rPr>
        <w:t>ホテル</w:t>
      </w:r>
      <w:r w:rsidRPr="008C4969">
        <w:rPr>
          <w:rFonts w:ascii="Arial" w:hAnsi="Arial" w:cs="Arial" w:hint="eastAsia"/>
          <w:color w:val="0000FF"/>
          <w:szCs w:val="21"/>
        </w:rPr>
        <w:t>は</w:t>
      </w:r>
      <w:r w:rsidRPr="008C4969">
        <w:rPr>
          <w:rFonts w:ascii="Arial" w:hAnsi="Arial" w:cs="Arial"/>
          <w:color w:val="0000FF"/>
          <w:szCs w:val="21"/>
        </w:rPr>
        <w:t>駅前</w:t>
      </w:r>
      <w:r w:rsidRPr="008C4969">
        <w:rPr>
          <w:rFonts w:ascii="Arial" w:hAnsi="Arial" w:cs="Arial" w:hint="eastAsia"/>
          <w:color w:val="0000FF"/>
          <w:szCs w:val="21"/>
        </w:rPr>
        <w:t>で</w:t>
      </w:r>
      <w:r>
        <w:rPr>
          <w:rFonts w:ascii="Arial" w:hAnsi="Arial" w:cs="Arial"/>
          <w:bCs/>
          <w:szCs w:val="21"/>
        </w:rPr>
        <w:t>しか</w:t>
      </w:r>
      <w:r>
        <w:rPr>
          <w:rFonts w:ascii="Arial" w:hAnsi="Arial" w:cs="Arial" w:hint="eastAsia"/>
          <w:bCs/>
          <w:szCs w:val="21"/>
        </w:rPr>
        <w:t>も</w:t>
      </w:r>
      <w:r w:rsidRPr="00BB079A">
        <w:rPr>
          <w:rFonts w:ascii="MS Gothic" w:eastAsia="MS Gothic" w:hAnsi="MS Gothic" w:hint="eastAsia"/>
          <w:szCs w:val="21"/>
        </w:rPr>
        <w:t>・・・</w:t>
      </w:r>
      <w:r w:rsidRPr="00DA3273">
        <w:rPr>
          <w:rFonts w:ascii="Arial" w:hAnsi="Arial" w:cs="Arial"/>
          <w:szCs w:val="21"/>
        </w:rPr>
        <w:t>。</w:t>
      </w:r>
    </w:p>
    <w:p w:rsidR="00663D2F" w:rsidRDefault="00663D2F" w:rsidP="00663D2F">
      <w:pPr>
        <w:rPr>
          <w:rFonts w:ascii="MS Gothic" w:eastAsia="宋体" w:hAnsi="MS Gothic" w:hint="eastAsia"/>
          <w:b/>
          <w:bCs/>
          <w:szCs w:val="21"/>
        </w:rPr>
      </w:pPr>
    </w:p>
    <w:p w:rsidR="00663D2F" w:rsidRPr="00F65014" w:rsidRDefault="00663D2F" w:rsidP="00663D2F">
      <w:pPr>
        <w:ind w:left="420" w:hangingChars="200" w:hanging="420"/>
        <w:rPr>
          <w:rFonts w:ascii="Arial" w:hAnsi="Arial" w:cs="Arial" w:hint="eastAsia"/>
          <w:bCs/>
          <w:szCs w:val="21"/>
        </w:rPr>
      </w:pPr>
      <w:r w:rsidRPr="00BB079A">
        <w:rPr>
          <w:rFonts w:ascii="MS Gothic" w:eastAsia="MS Gothic" w:hAnsi="MS Gothic" w:hint="eastAsia"/>
          <w:bCs/>
          <w:szCs w:val="21"/>
        </w:rPr>
        <w:t>②</w:t>
      </w:r>
      <w:r>
        <w:rPr>
          <w:rFonts w:ascii="MS Gothic" w:eastAsia="MS Gothic" w:hAnsi="MS Gothic" w:hint="eastAsia"/>
          <w:bCs/>
          <w:szCs w:val="21"/>
        </w:rPr>
        <w:t xml:space="preserve">　【私　部屋　広くて南向き】しかも駅から歩いて5分です。</w:t>
      </w:r>
    </w:p>
    <w:p w:rsidR="00663D2F" w:rsidRPr="008C4969" w:rsidRDefault="00663D2F" w:rsidP="00663D2F">
      <w:pPr>
        <w:ind w:left="420" w:hangingChars="200" w:hanging="420"/>
        <w:rPr>
          <w:rFonts w:ascii="Arial" w:hAnsi="Arial" w:cs="Arial" w:hint="eastAsia"/>
          <w:bCs/>
          <w:szCs w:val="21"/>
        </w:rPr>
      </w:pPr>
      <w:r>
        <w:rPr>
          <w:rFonts w:ascii="MS Gothic" w:eastAsia="MS Gothic" w:hAnsi="MS Gothic" w:hint="eastAsia"/>
          <w:bCs/>
          <w:szCs w:val="21"/>
        </w:rPr>
        <w:t xml:space="preserve">　　</w:t>
      </w:r>
      <w:r>
        <w:rPr>
          <w:rFonts w:ascii="MS Mincho" w:hAnsi="MS Mincho" w:hint="eastAsia"/>
          <w:b/>
          <w:bCs/>
          <w:szCs w:val="21"/>
        </w:rPr>
        <w:t xml:space="preserve">⇒　</w:t>
      </w:r>
      <w:r w:rsidRPr="008C4969">
        <w:rPr>
          <w:rFonts w:ascii="MS Gothic" w:eastAsia="MS Gothic" w:hAnsi="MS Gothic" w:hint="eastAsia"/>
          <w:bCs/>
          <w:color w:val="0000FF"/>
          <w:szCs w:val="21"/>
        </w:rPr>
        <w:t>私の部屋が広くて南向きで</w:t>
      </w:r>
      <w:r>
        <w:rPr>
          <w:rFonts w:ascii="MS Gothic" w:eastAsia="MS Gothic" w:hAnsi="MS Gothic" w:hint="eastAsia"/>
          <w:bCs/>
          <w:szCs w:val="21"/>
        </w:rPr>
        <w:t>しかも</w:t>
      </w:r>
      <w:r w:rsidRPr="00BB079A">
        <w:rPr>
          <w:rFonts w:ascii="MS Gothic" w:eastAsia="MS Gothic" w:hAnsi="MS Gothic" w:hint="eastAsia"/>
          <w:szCs w:val="21"/>
        </w:rPr>
        <w:t>・・・</w:t>
      </w:r>
      <w:r>
        <w:rPr>
          <w:rFonts w:ascii="MS Gothic" w:eastAsia="MS Gothic" w:hAnsi="MS Gothic" w:hint="eastAsia"/>
          <w:bCs/>
          <w:szCs w:val="21"/>
        </w:rPr>
        <w:t>。</w:t>
      </w:r>
    </w:p>
    <w:p w:rsidR="00663D2F" w:rsidRDefault="00663D2F" w:rsidP="00663D2F">
      <w:pPr>
        <w:rPr>
          <w:rFonts w:ascii="MS Gothic" w:eastAsia="MS Gothic" w:hAnsi="MS Gothic" w:hint="eastAsia"/>
          <w:bCs/>
          <w:szCs w:val="21"/>
        </w:rPr>
      </w:pPr>
    </w:p>
    <w:p w:rsidR="00663D2F" w:rsidRPr="00BD75E0" w:rsidRDefault="00663D2F" w:rsidP="00663D2F">
      <w:pPr>
        <w:numPr>
          <w:ilvl w:val="0"/>
          <w:numId w:val="8"/>
        </w:numPr>
        <w:rPr>
          <w:rFonts w:ascii="MS Mincho" w:hAnsi="MS Mincho" w:hint="eastAsia"/>
          <w:szCs w:val="21"/>
        </w:rPr>
      </w:pPr>
      <w:r>
        <w:rPr>
          <w:rFonts w:ascii="MS Mincho" w:hAnsi="MS Mincho" w:hint="eastAsia"/>
          <w:szCs w:val="21"/>
        </w:rPr>
        <w:t>相撲は日本の国技だと言われているが、最近外国人の関取が多くなりました。しかも、</w:t>
      </w:r>
    </w:p>
    <w:p w:rsidR="00663D2F" w:rsidRDefault="00663D2F" w:rsidP="00663D2F">
      <w:pPr>
        <w:rPr>
          <w:rFonts w:ascii="MS Mincho" w:hAnsi="MS Mincho" w:hint="eastAsia"/>
          <w:szCs w:val="21"/>
        </w:rPr>
      </w:pPr>
    </w:p>
    <w:p w:rsidR="00663D2F" w:rsidRPr="00BD75E0" w:rsidRDefault="00663D2F" w:rsidP="00663D2F">
      <w:pPr>
        <w:ind w:firstLineChars="200" w:firstLine="420"/>
        <w:rPr>
          <w:rFonts w:ascii="MS Mincho" w:hAnsi="MS Mincho" w:hint="eastAsia"/>
        </w:rPr>
      </w:pPr>
      <w:r w:rsidRPr="00BD75E0">
        <w:rPr>
          <w:rFonts w:ascii="MS Mincho" w:hAnsi="MS Mincho" w:hint="eastAsia"/>
          <w:u w:val="single"/>
        </w:rPr>
        <w:t xml:space="preserve">　　</w:t>
      </w:r>
      <w:r>
        <w:rPr>
          <w:rFonts w:ascii="MS Mincho" w:hAnsi="MS Mincho" w:hint="eastAsia"/>
          <w:color w:val="0000FF"/>
          <w:u w:val="single"/>
        </w:rPr>
        <w:t>上位を占める者の数が増えています</w:t>
      </w:r>
      <w:r w:rsidRPr="00BD75E0">
        <w:rPr>
          <w:rFonts w:ascii="MS Mincho" w:hAnsi="MS Mincho" w:hint="eastAsia"/>
          <w:u w:val="single"/>
        </w:rPr>
        <w:t xml:space="preserve">　　　　　　　　　　　　　</w:t>
      </w:r>
      <w:r>
        <w:rPr>
          <w:rFonts w:ascii="MS Mincho" w:hAnsi="MS Mincho" w:hint="eastAsia"/>
          <w:u w:val="single"/>
        </w:rPr>
        <w:t xml:space="preserve">　　　　</w:t>
      </w:r>
      <w:r w:rsidRPr="00BD75E0">
        <w:rPr>
          <w:rFonts w:ascii="MS Mincho" w:hAnsi="MS Mincho" w:hint="eastAsia"/>
          <w:u w:val="single"/>
        </w:rPr>
        <w:t xml:space="preserve">　</w:t>
      </w:r>
      <w:r w:rsidRPr="00BD75E0">
        <w:rPr>
          <w:rFonts w:ascii="MS Mincho" w:hAnsi="MS Mincho" w:hint="eastAsia"/>
        </w:rPr>
        <w:t>。</w:t>
      </w:r>
    </w:p>
    <w:p w:rsidR="00663D2F" w:rsidRPr="00BD75E0" w:rsidRDefault="00663D2F" w:rsidP="00663D2F">
      <w:pPr>
        <w:rPr>
          <w:rFonts w:ascii="MS Mincho" w:hAnsi="MS Mincho" w:hint="eastAsia"/>
          <w:szCs w:val="21"/>
        </w:rPr>
      </w:pPr>
    </w:p>
    <w:p w:rsidR="00663D2F" w:rsidRDefault="00663D2F" w:rsidP="00663D2F">
      <w:pPr>
        <w:rPr>
          <w:rFonts w:ascii="MS Gothic" w:eastAsia="MS Gothic" w:hAnsi="MS Gothic" w:hint="eastAsia"/>
          <w:bCs/>
          <w:szCs w:val="21"/>
        </w:rPr>
      </w:pPr>
      <w:r>
        <w:rPr>
          <w:rFonts w:ascii="MS Gothic" w:eastAsia="MS Gothic" w:hAnsi="MS Gothic" w:hint="eastAsia"/>
          <w:bCs/>
          <w:szCs w:val="21"/>
        </w:rPr>
        <w:t xml:space="preserve">④　</w:t>
      </w:r>
      <w:r>
        <w:rPr>
          <w:rFonts w:ascii="MS Gothic" w:eastAsia="MS Gothic" w:hAnsi="MS Gothic" w:hint="eastAsia"/>
          <w:bCs/>
          <w:szCs w:val="21"/>
          <w:u w:val="single"/>
        </w:rPr>
        <w:t xml:space="preserve">　　　　　　　　　　　　　　　　　　　　　　　　　　　　　　　　　　　　</w:t>
      </w:r>
      <w:r>
        <w:rPr>
          <w:rFonts w:ascii="MS Gothic" w:eastAsia="MS Gothic" w:hAnsi="MS Gothic" w:hint="eastAsia"/>
          <w:bCs/>
          <w:szCs w:val="21"/>
        </w:rPr>
        <w:t>。</w:t>
      </w:r>
    </w:p>
    <w:p w:rsidR="00663D2F" w:rsidRPr="00D14701" w:rsidRDefault="00663D2F" w:rsidP="00663D2F">
      <w:pPr>
        <w:rPr>
          <w:rFonts w:ascii="MS Gothic" w:eastAsia="MS Gothic" w:hAnsi="MS Gothic" w:hint="eastAsia"/>
          <w:bCs/>
          <w:szCs w:val="21"/>
          <w:u w:val="single"/>
        </w:rPr>
      </w:pPr>
    </w:p>
    <w:p w:rsidR="00663D2F" w:rsidRPr="00D14701" w:rsidRDefault="00663D2F" w:rsidP="00663D2F">
      <w:pPr>
        <w:ind w:firstLineChars="200" w:firstLine="420"/>
        <w:rPr>
          <w:rFonts w:ascii="MS Gothic" w:eastAsia="MS Gothic" w:hAnsi="MS Gothic" w:hint="eastAsia"/>
          <w:bCs/>
          <w:szCs w:val="21"/>
        </w:rPr>
      </w:pPr>
      <w:r w:rsidRPr="009C21E0">
        <w:rPr>
          <w:rFonts w:ascii="MS Gothic" w:eastAsia="MS Gothic" w:hAnsi="MS Gothic" w:hint="eastAsia"/>
          <w:bCs/>
          <w:szCs w:val="21"/>
        </w:rPr>
        <w:t>しかも、</w:t>
      </w:r>
      <w:r>
        <w:rPr>
          <w:rFonts w:ascii="MS Gothic" w:eastAsia="MS Gothic" w:hAnsi="MS Gothic" w:hint="eastAsia"/>
          <w:bCs/>
          <w:szCs w:val="21"/>
          <w:u w:val="single"/>
        </w:rPr>
        <w:t xml:space="preserve">　　　　　　　　　　　　　　　　　　　　　　　　　　　　　　　　</w:t>
      </w:r>
      <w:r w:rsidRPr="00D14701">
        <w:rPr>
          <w:rFonts w:ascii="MS Gothic" w:eastAsia="MS Gothic" w:hAnsi="MS Gothic" w:hint="eastAsia"/>
          <w:bCs/>
          <w:szCs w:val="21"/>
        </w:rPr>
        <w:t>。</w:t>
      </w:r>
    </w:p>
    <w:p w:rsidR="00663D2F" w:rsidRDefault="00663D2F" w:rsidP="00663D2F">
      <w:pPr>
        <w:rPr>
          <w:rFonts w:ascii="MS Gothic" w:eastAsia="MS Gothic" w:hAnsi="MS Gothic" w:hint="eastAsia"/>
          <w:bCs/>
          <w:szCs w:val="21"/>
        </w:rPr>
      </w:pPr>
    </w:p>
    <w:p w:rsidR="00663D2F" w:rsidRDefault="00663D2F" w:rsidP="00663D2F">
      <w:pPr>
        <w:rPr>
          <w:rFonts w:ascii="MS Gothic" w:eastAsia="MS Gothic" w:hAnsi="MS Gothic" w:hint="eastAsia"/>
          <w:bCs/>
          <w:szCs w:val="21"/>
        </w:rPr>
      </w:pPr>
    </w:p>
    <w:p w:rsidR="00663D2F" w:rsidRDefault="00663D2F" w:rsidP="00663D2F">
      <w:pPr>
        <w:rPr>
          <w:rFonts w:ascii="MS Gothic" w:eastAsia="MS Gothic" w:hAnsi="MS Gothic" w:hint="eastAsia"/>
          <w:bCs/>
          <w:szCs w:val="21"/>
        </w:rPr>
      </w:pPr>
    </w:p>
    <w:p w:rsidR="00663D2F" w:rsidRPr="0017627D" w:rsidRDefault="00663D2F" w:rsidP="00663D2F">
      <w:pPr>
        <w:rPr>
          <w:rFonts w:ascii="MS Gothic" w:eastAsia="MS Gothic" w:hAnsi="MS Gothic" w:hint="eastAsia"/>
          <w:bCs/>
          <w:szCs w:val="21"/>
        </w:rPr>
      </w:pPr>
      <w:r>
        <w:rPr>
          <w:rFonts w:ascii="MS Gothic" w:eastAsia="MS Gothic" w:hAnsi="MS Gothic" w:hint="eastAsia"/>
          <w:bCs/>
          <w:noProof/>
          <w:szCs w:val="21"/>
          <w:lang w:eastAsia="zh-CN"/>
        </w:rPr>
        <w:pict>
          <v:roundrect id="_x0000_s1086" style="position:absolute;left:0;text-align:left;margin-left:27pt;margin-top:0;width:378pt;height:25.8pt;z-index:251717632" arcsize="10923f" fillcolor="gray">
            <v:fill r:id="rId6" o:title="5%" type="pattern"/>
            <v:textbox inset="5.85pt,.7pt,5.85pt,.7pt">
              <w:txbxContent>
                <w:p w:rsidR="00663D2F" w:rsidRPr="00BB079A" w:rsidRDefault="00663D2F" w:rsidP="00663D2F">
                  <w:pPr>
                    <w:spacing w:line="360" w:lineRule="auto"/>
                    <w:ind w:firstLineChars="200" w:firstLine="420"/>
                    <w:rPr>
                      <w:rFonts w:ascii="MS Gothic" w:eastAsia="MS Gothic" w:hAnsi="MS Gothic"/>
                      <w:szCs w:val="21"/>
                    </w:rPr>
                  </w:pPr>
                  <w:r>
                    <w:rPr>
                      <w:rFonts w:ascii="MS Gothic" w:eastAsia="MS Gothic" w:hAnsi="MS Gothic" w:hint="eastAsia"/>
                    </w:rPr>
                    <w:t>さら</w:t>
                  </w:r>
                  <w:r w:rsidRPr="00BB079A">
                    <w:rPr>
                      <w:rFonts w:ascii="MS Gothic" w:eastAsia="MS Gothic" w:hAnsi="MS Gothic" w:hint="eastAsia"/>
                    </w:rPr>
                    <w:t>に、・・・。</w:t>
                  </w:r>
                </w:p>
              </w:txbxContent>
            </v:textbox>
          </v:roundrect>
        </w:pict>
      </w:r>
      <w:r>
        <w:rPr>
          <w:rFonts w:ascii="MS Gothic" w:eastAsia="MS Gothic" w:hAnsi="MS Gothic" w:hint="eastAsia"/>
          <w:bCs/>
          <w:szCs w:val="21"/>
        </w:rPr>
        <w:t>３</w:t>
      </w:r>
      <w:r w:rsidRPr="00DA7789">
        <w:rPr>
          <w:rFonts w:ascii="MS Gothic" w:eastAsia="MS Gothic" w:hAnsi="MS Gothic" w:hint="eastAsia"/>
          <w:bCs/>
          <w:szCs w:val="21"/>
        </w:rPr>
        <w:t>．</w:t>
      </w:r>
    </w:p>
    <w:p w:rsidR="00663D2F" w:rsidRDefault="00663D2F" w:rsidP="00663D2F">
      <w:pPr>
        <w:rPr>
          <w:rFonts w:hint="eastAsia"/>
        </w:rPr>
      </w:pPr>
    </w:p>
    <w:p w:rsidR="00663D2F" w:rsidRDefault="00663D2F" w:rsidP="00663D2F">
      <w:pPr>
        <w:rPr>
          <w:rFonts w:hint="eastAsia"/>
        </w:rPr>
      </w:pPr>
    </w:p>
    <w:p w:rsidR="00663D2F" w:rsidRPr="00237D56" w:rsidRDefault="00663D2F" w:rsidP="00663D2F">
      <w:pPr>
        <w:ind w:left="420" w:hangingChars="200" w:hanging="420"/>
        <w:rPr>
          <w:rFonts w:hint="eastAsia"/>
          <w:szCs w:val="21"/>
        </w:rPr>
      </w:pPr>
      <w:r>
        <w:rPr>
          <w:rFonts w:hint="eastAsia"/>
        </w:rPr>
        <w:t xml:space="preserve">①　</w:t>
      </w:r>
      <w:r w:rsidRPr="00570F1B">
        <w:rPr>
          <w:rFonts w:ascii="MS Mincho" w:hAnsi="MS Mincho" w:hint="eastAsia"/>
          <w:szCs w:val="21"/>
        </w:rPr>
        <w:t>【</w:t>
      </w:r>
      <w:r>
        <w:rPr>
          <w:rFonts w:ascii="MS Mincho" w:hAnsi="MS Mincho" w:cs="Arial" w:hint="eastAsia"/>
          <w:szCs w:val="21"/>
        </w:rPr>
        <w:t>途中の山小屋　4時間、それから頂上】さらに3時間かかります</w:t>
      </w:r>
      <w:r>
        <w:rPr>
          <w:rFonts w:ascii="MS Mincho" w:hAnsi="MS Mincho" w:hint="eastAsia"/>
          <w:szCs w:val="21"/>
        </w:rPr>
        <w:t>。</w:t>
      </w:r>
    </w:p>
    <w:p w:rsidR="00663D2F" w:rsidRPr="00671E39" w:rsidRDefault="00663D2F" w:rsidP="00663D2F">
      <w:pPr>
        <w:ind w:left="420"/>
        <w:rPr>
          <w:rFonts w:hint="eastAsia"/>
          <w:color w:val="0000FF"/>
        </w:rPr>
      </w:pPr>
      <w:r>
        <w:rPr>
          <w:rFonts w:hint="eastAsia"/>
        </w:rPr>
        <w:t xml:space="preserve">⇒　</w:t>
      </w:r>
      <w:r w:rsidRPr="00552F70">
        <w:rPr>
          <w:rFonts w:ascii="MS Mincho" w:hAnsi="MS Mincho" w:cs="Arial" w:hint="eastAsia"/>
          <w:color w:val="0000FF"/>
          <w:szCs w:val="21"/>
        </w:rPr>
        <w:t>途中の山小屋まで4時間、それから頂上までは</w:t>
      </w:r>
      <w:r>
        <w:rPr>
          <w:rFonts w:ascii="MS Mincho" w:hAnsi="MS Mincho" w:cs="Arial" w:hint="eastAsia"/>
          <w:szCs w:val="21"/>
        </w:rPr>
        <w:t>さらに</w:t>
      </w:r>
      <w:r w:rsidRPr="00BB079A">
        <w:rPr>
          <w:rFonts w:ascii="MS Gothic" w:eastAsia="MS Gothic" w:hAnsi="MS Gothic" w:hint="eastAsia"/>
        </w:rPr>
        <w:t>・・・。</w:t>
      </w:r>
    </w:p>
    <w:p w:rsidR="00663D2F" w:rsidRPr="00455E11" w:rsidRDefault="00663D2F" w:rsidP="00663D2F">
      <w:pPr>
        <w:rPr>
          <w:rFonts w:hint="eastAsia"/>
        </w:rPr>
      </w:pPr>
    </w:p>
    <w:p w:rsidR="00663D2F" w:rsidRPr="00BB6698" w:rsidRDefault="00663D2F" w:rsidP="00663D2F">
      <w:pPr>
        <w:ind w:left="630" w:hangingChars="300" w:hanging="630"/>
        <w:rPr>
          <w:rFonts w:ascii="Arial" w:eastAsia="宋体" w:hAnsi="Arial" w:cs="Arial" w:hint="eastAsia"/>
          <w:szCs w:val="21"/>
        </w:rPr>
      </w:pPr>
      <w:r>
        <w:rPr>
          <w:rFonts w:hint="eastAsia"/>
        </w:rPr>
        <w:t>②　目の前に大きな交差点がありますが、さらに直進すると、【右手　交番　ある交差点　出ます】。</w:t>
      </w:r>
    </w:p>
    <w:p w:rsidR="00663D2F" w:rsidRPr="007B5E34" w:rsidRDefault="00663D2F" w:rsidP="00663D2F">
      <w:pPr>
        <w:ind w:firstLineChars="200" w:firstLine="420"/>
        <w:rPr>
          <w:rFonts w:ascii="MS Mincho" w:hAnsi="MS Mincho" w:hint="eastAsia"/>
          <w:szCs w:val="21"/>
        </w:rPr>
      </w:pPr>
      <w:r>
        <w:rPr>
          <w:rFonts w:hint="eastAsia"/>
        </w:rPr>
        <w:t xml:space="preserve">⇒　</w:t>
      </w:r>
      <w:r w:rsidRPr="007B5E34">
        <w:rPr>
          <w:rFonts w:ascii="MS Mincho" w:hAnsi="MS Mincho" w:hint="eastAsia"/>
        </w:rPr>
        <w:t>・・・が、さらに</w:t>
      </w:r>
      <w:r w:rsidRPr="007836EB">
        <w:rPr>
          <w:rFonts w:ascii="MS Mincho" w:hAnsi="MS Mincho" w:hint="eastAsia"/>
        </w:rPr>
        <w:t>直進すると、</w:t>
      </w:r>
      <w:r w:rsidRPr="007B5E34">
        <w:rPr>
          <w:rFonts w:ascii="MS Mincho" w:hAnsi="MS Mincho" w:hint="eastAsia"/>
          <w:color w:val="0000FF"/>
        </w:rPr>
        <w:t>右手に交番がある交差点に出ます</w:t>
      </w:r>
      <w:r w:rsidRPr="007B5E34">
        <w:rPr>
          <w:rFonts w:ascii="MS Mincho" w:hAnsi="MS Mincho"/>
        </w:rPr>
        <w:t>。</w:t>
      </w:r>
    </w:p>
    <w:p w:rsidR="00663D2F" w:rsidRPr="00A441DD" w:rsidRDefault="00663D2F" w:rsidP="00663D2F">
      <w:pPr>
        <w:ind w:left="420"/>
        <w:rPr>
          <w:rFonts w:hint="eastAsia"/>
        </w:rPr>
      </w:pPr>
    </w:p>
    <w:p w:rsidR="00663D2F" w:rsidRPr="00816756" w:rsidRDefault="00663D2F" w:rsidP="00663D2F">
      <w:pPr>
        <w:numPr>
          <w:ilvl w:val="0"/>
          <w:numId w:val="9"/>
        </w:numPr>
        <w:rPr>
          <w:rFonts w:ascii="Arial" w:hAnsi="Arial" w:cs="Arial" w:hint="eastAsia"/>
          <w:szCs w:val="21"/>
        </w:rPr>
      </w:pPr>
      <w:r w:rsidRPr="00816756">
        <w:rPr>
          <w:rFonts w:ascii="Arial" w:hAnsi="Arial" w:cs="Arial" w:hint="eastAsia"/>
          <w:bCs/>
          <w:szCs w:val="21"/>
        </w:rPr>
        <w:t>天安門をさらに奥に進むと</w:t>
      </w:r>
      <w:r w:rsidRPr="00816756">
        <w:rPr>
          <w:rFonts w:ascii="Arial" w:hAnsi="Arial" w:cs="Arial" w:hint="eastAsia"/>
          <w:szCs w:val="21"/>
        </w:rPr>
        <w:t>、</w:t>
      </w:r>
      <w:r w:rsidRPr="00816756">
        <w:rPr>
          <w:rFonts w:ascii="Arial" w:hAnsi="Arial" w:cs="Arial" w:hint="eastAsia"/>
          <w:szCs w:val="21"/>
          <w:u w:val="single"/>
        </w:rPr>
        <w:t xml:space="preserve">　　　　</w:t>
      </w:r>
      <w:r w:rsidRPr="00816756">
        <w:rPr>
          <w:rFonts w:ascii="Arial" w:hAnsi="Arial" w:cs="Arial"/>
          <w:color w:val="0000FF"/>
          <w:szCs w:val="21"/>
          <w:u w:val="single"/>
        </w:rPr>
        <w:t>そこが故宮博物院です</w:t>
      </w:r>
      <w:r w:rsidRPr="00816756">
        <w:rPr>
          <w:rFonts w:ascii="Arial" w:hAnsi="Arial" w:cs="Arial" w:hint="eastAsia"/>
          <w:color w:val="0000FF"/>
          <w:szCs w:val="21"/>
          <w:u w:val="single"/>
        </w:rPr>
        <w:t xml:space="preserve">　</w:t>
      </w:r>
      <w:r w:rsidRPr="00816756">
        <w:rPr>
          <w:rFonts w:ascii="Arial" w:hAnsi="Arial" w:cs="Arial" w:hint="eastAsia"/>
          <w:szCs w:val="21"/>
          <w:u w:val="single"/>
        </w:rPr>
        <w:t xml:space="preserve">　　　　　　　　　</w:t>
      </w:r>
    </w:p>
    <w:p w:rsidR="00663D2F" w:rsidRDefault="00663D2F" w:rsidP="00663D2F">
      <w:pPr>
        <w:rPr>
          <w:rFonts w:ascii="Arial" w:hAnsi="Arial" w:cs="Arial" w:hint="eastAsia"/>
          <w:szCs w:val="21"/>
        </w:rPr>
      </w:pPr>
    </w:p>
    <w:p w:rsidR="00663D2F" w:rsidRPr="00DD1C8B" w:rsidRDefault="00663D2F" w:rsidP="00663D2F">
      <w:pPr>
        <w:ind w:firstLineChars="200" w:firstLine="420"/>
        <w:rPr>
          <w:rFonts w:ascii="MS Mincho" w:eastAsia="宋体" w:hAnsi="MS Mincho" w:hint="eastAsia"/>
          <w:color w:val="0000FF"/>
          <w:u w:val="single"/>
        </w:rPr>
      </w:pPr>
      <w:r>
        <w:rPr>
          <w:rFonts w:ascii="Arial" w:hAnsi="Arial" w:cs="Arial" w:hint="eastAsia"/>
          <w:szCs w:val="21"/>
          <w:u w:val="single"/>
        </w:rPr>
        <w:t xml:space="preserve">　　</w:t>
      </w:r>
      <w:r w:rsidRPr="00072703">
        <w:rPr>
          <w:rFonts w:ascii="Arial" w:hAnsi="Arial" w:cs="Arial" w:hint="eastAsia"/>
          <w:szCs w:val="21"/>
          <w:u w:val="single"/>
        </w:rPr>
        <w:t xml:space="preserve">　　　　　　　</w:t>
      </w:r>
      <w:r>
        <w:rPr>
          <w:rFonts w:ascii="Arial" w:hAnsi="Arial" w:cs="Arial" w:hint="eastAsia"/>
          <w:szCs w:val="21"/>
          <w:u w:val="single"/>
        </w:rPr>
        <w:t xml:space="preserve">　　　　　　　　　　　　　　　　　　　　　</w:t>
      </w:r>
      <w:r w:rsidRPr="00072703">
        <w:rPr>
          <w:rFonts w:ascii="Arial" w:hAnsi="Arial" w:cs="Arial" w:hint="eastAsia"/>
          <w:szCs w:val="21"/>
          <w:u w:val="single"/>
        </w:rPr>
        <w:t xml:space="preserve">　　　　　　　</w:t>
      </w:r>
      <w:r w:rsidRPr="00072703">
        <w:rPr>
          <w:rFonts w:ascii="Arial" w:hAnsi="Arial" w:cs="Arial" w:hint="eastAsia"/>
          <w:szCs w:val="21"/>
        </w:rPr>
        <w:t>。</w:t>
      </w:r>
    </w:p>
    <w:p w:rsidR="00663D2F" w:rsidRDefault="00663D2F" w:rsidP="00663D2F">
      <w:pPr>
        <w:ind w:left="420"/>
        <w:rPr>
          <w:rFonts w:hint="eastAsia"/>
        </w:rPr>
      </w:pPr>
    </w:p>
    <w:p w:rsidR="00663D2F" w:rsidRDefault="00663D2F" w:rsidP="00663D2F">
      <w:pPr>
        <w:spacing w:line="360" w:lineRule="auto"/>
        <w:rPr>
          <w:rFonts w:hint="eastAsia"/>
          <w:u w:val="single"/>
        </w:rPr>
      </w:pPr>
      <w:r>
        <w:rPr>
          <w:rFonts w:hint="eastAsia"/>
        </w:rPr>
        <w:t xml:space="preserve">④　</w:t>
      </w:r>
      <w:r>
        <w:rPr>
          <w:rFonts w:hint="eastAsia"/>
          <w:u w:val="single"/>
        </w:rPr>
        <w:t xml:space="preserve">　　　　　　　　　　　　　　　　　　　　　　　　　　　　　　　　　　　　　　</w:t>
      </w:r>
    </w:p>
    <w:p w:rsidR="00663D2F" w:rsidRDefault="00663D2F" w:rsidP="00663D2F">
      <w:pPr>
        <w:spacing w:line="360" w:lineRule="auto"/>
        <w:ind w:firstLineChars="400" w:firstLine="840"/>
        <w:rPr>
          <w:rFonts w:hint="eastAsia"/>
        </w:rPr>
      </w:pPr>
    </w:p>
    <w:p w:rsidR="00663D2F" w:rsidRPr="00816756" w:rsidRDefault="00663D2F" w:rsidP="00663D2F">
      <w:pPr>
        <w:spacing w:line="360" w:lineRule="auto"/>
        <w:ind w:firstLineChars="200" w:firstLine="420"/>
        <w:rPr>
          <w:rFonts w:hint="eastAsia"/>
        </w:rPr>
      </w:pPr>
      <w:r>
        <w:rPr>
          <w:rFonts w:hint="eastAsia"/>
        </w:rPr>
        <w:t>さらに</w:t>
      </w:r>
      <w:r>
        <w:rPr>
          <w:rFonts w:hint="eastAsia"/>
          <w:u w:val="single"/>
        </w:rPr>
        <w:t xml:space="preserve">　　　　　　　　　　　　　　　　　　　　　</w:t>
      </w:r>
      <w:r>
        <w:rPr>
          <w:rFonts w:eastAsia="宋体" w:hint="eastAsia"/>
          <w:u w:val="single"/>
        </w:rPr>
        <w:t xml:space="preserve"> </w:t>
      </w:r>
      <w:r>
        <w:rPr>
          <w:rFonts w:hint="eastAsia"/>
          <w:u w:val="single"/>
        </w:rPr>
        <w:t xml:space="preserve">　　　　　　　　　　　　　</w:t>
      </w:r>
      <w:r w:rsidRPr="00010ECC">
        <w:rPr>
          <w:rFonts w:hint="eastAsia"/>
        </w:rPr>
        <w:t>。</w:t>
      </w:r>
    </w:p>
    <w:p w:rsidR="00663D2F" w:rsidRPr="0069035B" w:rsidRDefault="00663D2F" w:rsidP="00663D2F">
      <w:pPr>
        <w:rPr>
          <w:rFonts w:hint="eastAsia"/>
        </w:rPr>
      </w:pPr>
    </w:p>
    <w:p w:rsidR="00663D2F" w:rsidRDefault="00663D2F" w:rsidP="00663D2F">
      <w:pPr>
        <w:rPr>
          <w:rFonts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Pr="000E0557" w:rsidRDefault="00663D2F" w:rsidP="001D6F19">
      <w:pPr>
        <w:rPr>
          <w:rFonts w:ascii="MS Mincho" w:hAnsi="MS Mincho" w:hint="eastAsia"/>
          <w:b/>
        </w:rPr>
      </w:pPr>
      <w:r w:rsidRPr="000E0557">
        <w:rPr>
          <w:rFonts w:ascii="MS Mincho" w:hAnsi="MS Mincho"/>
          <w:b/>
        </w:rPr>
        <w:lastRenderedPageBreak/>
        <w:t>ユニット</w:t>
      </w:r>
      <w:r w:rsidRPr="000E0557">
        <w:rPr>
          <w:rFonts w:ascii="MS Mincho" w:hAnsi="MS Mincho" w:hint="eastAsia"/>
          <w:b/>
        </w:rPr>
        <w:t>3</w:t>
      </w:r>
    </w:p>
    <w:p w:rsidR="00663D2F" w:rsidRDefault="00663D2F" w:rsidP="00663D2F">
      <w:pPr>
        <w:spacing w:line="360" w:lineRule="auto"/>
        <w:rPr>
          <w:rFonts w:ascii="MS Gothic" w:eastAsia="MS Gothic" w:hAnsi="MS Gothic" w:hint="eastAsia"/>
          <w:sz w:val="24"/>
        </w:rPr>
      </w:pPr>
    </w:p>
    <w:p w:rsidR="00A74F8F" w:rsidRPr="00DC68CD" w:rsidRDefault="00A74F8F" w:rsidP="00A74F8F">
      <w:pPr>
        <w:ind w:left="1320" w:hangingChars="550" w:hanging="1320"/>
        <w:rPr>
          <w:rFonts w:ascii="MS PGothic" w:eastAsia="宋体" w:hAnsi="MS PGothic" w:hint="eastAsia"/>
          <w:sz w:val="24"/>
        </w:rPr>
      </w:pPr>
      <w:r w:rsidRPr="00763C19">
        <w:rPr>
          <w:rFonts w:ascii="MS Gothic" w:eastAsia="MS Gothic" w:hAnsi="MS Gothic" w:hint="eastAsia"/>
          <w:sz w:val="24"/>
          <w:bdr w:val="single" w:sz="4" w:space="0" w:color="auto"/>
        </w:rPr>
        <w:t>タスク1</w:t>
      </w:r>
      <w:r w:rsidRPr="00763C19">
        <w:rPr>
          <w:rFonts w:ascii="MS Gothic" w:eastAsia="MS Gothic" w:hAnsi="MS Gothic" w:hint="eastAsia"/>
          <w:sz w:val="24"/>
        </w:rPr>
        <w:t xml:space="preserve">　 </w:t>
      </w:r>
      <w:r w:rsidRPr="00763C19">
        <w:rPr>
          <w:rFonts w:ascii="MS PGothic" w:eastAsia="MS PGothic" w:hAnsi="MS PGothic" w:hint="eastAsia"/>
          <w:sz w:val="24"/>
        </w:rPr>
        <w:t>モデル</w:t>
      </w:r>
      <w:r w:rsidRPr="00DC68CD">
        <w:rPr>
          <w:rFonts w:ascii="MS PGothic" w:eastAsia="MS PGothic" w:hAnsi="MS PGothic" w:hint="eastAsia"/>
          <w:sz w:val="24"/>
        </w:rPr>
        <w:t>文ａを、３つの部分に分けて</w:t>
      </w:r>
      <w:r>
        <w:rPr>
          <w:rFonts w:ascii="MS PGothic" w:eastAsia="MS PGothic" w:hAnsi="MS PGothic" w:hint="eastAsia"/>
          <w:sz w:val="24"/>
        </w:rPr>
        <w:t>文章の中に</w:t>
      </w:r>
      <w:r w:rsidRPr="00DC68CD">
        <w:rPr>
          <w:rFonts w:ascii="MS PGothic" w:eastAsia="MS PGothic" w:hAnsi="MS PGothic" w:hint="eastAsia"/>
          <w:sz w:val="24"/>
        </w:rPr>
        <w:t>線を引きましょう。それぞれ、何が書かれていますか。</w:t>
      </w:r>
    </w:p>
    <w:p w:rsidR="00A74F8F" w:rsidRDefault="00A74F8F" w:rsidP="00A74F8F">
      <w:pPr>
        <w:rPr>
          <w:rFonts w:ascii="MS Mincho" w:hAnsi="MS Mincho" w:hint="eastAsia"/>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96"/>
        <w:gridCol w:w="7329"/>
      </w:tblGrid>
      <w:tr w:rsidR="00A74F8F" w:rsidTr="00DB1E84">
        <w:tblPrEx>
          <w:tblCellMar>
            <w:top w:w="0" w:type="dxa"/>
            <w:bottom w:w="0" w:type="dxa"/>
          </w:tblCellMar>
        </w:tblPrEx>
        <w:trPr>
          <w:trHeight w:val="525"/>
        </w:trPr>
        <w:tc>
          <w:tcPr>
            <w:tcW w:w="900" w:type="dxa"/>
          </w:tcPr>
          <w:p w:rsidR="00A74F8F" w:rsidRDefault="00A74F8F" w:rsidP="00DB1E84">
            <w:pPr>
              <w:rPr>
                <w:rFonts w:ascii="MS Mincho" w:hAnsi="MS Mincho" w:hint="eastAsia"/>
                <w:sz w:val="24"/>
              </w:rPr>
            </w:pPr>
          </w:p>
        </w:tc>
        <w:tc>
          <w:tcPr>
            <w:tcW w:w="7380" w:type="dxa"/>
          </w:tcPr>
          <w:p w:rsidR="00A74F8F" w:rsidRPr="00DC68CD" w:rsidRDefault="00A74F8F" w:rsidP="00DB1E84">
            <w:pPr>
              <w:widowControl/>
              <w:spacing w:line="360" w:lineRule="auto"/>
              <w:jc w:val="center"/>
              <w:rPr>
                <w:rFonts w:ascii="MS Mincho" w:hAnsi="MS Mincho"/>
                <w:b/>
                <w:bCs/>
                <w:szCs w:val="21"/>
              </w:rPr>
            </w:pPr>
            <w:r w:rsidRPr="00DC68CD">
              <w:rPr>
                <w:rFonts w:ascii="MS Mincho" w:hAnsi="MS Mincho" w:hint="eastAsia"/>
                <w:b/>
                <w:bCs/>
                <w:szCs w:val="21"/>
              </w:rPr>
              <w:t>要　　　　　　　　　旨</w:t>
            </w:r>
          </w:p>
        </w:tc>
      </w:tr>
      <w:tr w:rsidR="00A74F8F" w:rsidTr="00DB1E84">
        <w:tblPrEx>
          <w:tblCellMar>
            <w:top w:w="0" w:type="dxa"/>
            <w:bottom w:w="0" w:type="dxa"/>
          </w:tblCellMar>
        </w:tblPrEx>
        <w:trPr>
          <w:trHeight w:val="525"/>
        </w:trPr>
        <w:tc>
          <w:tcPr>
            <w:tcW w:w="900" w:type="dxa"/>
          </w:tcPr>
          <w:p w:rsidR="00A74F8F" w:rsidRPr="00DC68CD" w:rsidRDefault="00A74F8F" w:rsidP="00DB1E84">
            <w:pPr>
              <w:spacing w:line="480" w:lineRule="auto"/>
              <w:jc w:val="center"/>
              <w:rPr>
                <w:rFonts w:ascii="MS Mincho" w:hAnsi="MS Mincho" w:hint="eastAsia"/>
                <w:b/>
                <w:bCs/>
                <w:szCs w:val="21"/>
              </w:rPr>
            </w:pPr>
            <w:r>
              <w:rPr>
                <w:rFonts w:ascii="MS Mincho" w:hAnsi="MS Mincho" w:hint="eastAsia"/>
                <w:b/>
                <w:bCs/>
                <w:szCs w:val="21"/>
              </w:rPr>
              <w:t>1</w:t>
            </w:r>
          </w:p>
        </w:tc>
        <w:tc>
          <w:tcPr>
            <w:tcW w:w="7380" w:type="dxa"/>
          </w:tcPr>
          <w:p w:rsidR="00A74F8F" w:rsidRPr="00DC77C3" w:rsidRDefault="00A74F8F" w:rsidP="00DB1E84">
            <w:pPr>
              <w:widowControl/>
              <w:jc w:val="left"/>
              <w:rPr>
                <w:rFonts w:ascii="MS Mincho" w:hAnsi="MS Mincho"/>
                <w:color w:val="0000FF"/>
                <w:szCs w:val="21"/>
                <w:highlight w:val="cyan"/>
              </w:rPr>
            </w:pPr>
          </w:p>
          <w:p w:rsidR="00A74F8F" w:rsidRPr="00DC77C3" w:rsidRDefault="00A74F8F" w:rsidP="00DB1E84">
            <w:pPr>
              <w:rPr>
                <w:rFonts w:ascii="MS Mincho" w:hAnsi="MS Mincho" w:hint="eastAsia"/>
                <w:color w:val="0000FF"/>
                <w:szCs w:val="21"/>
                <w:highlight w:val="cyan"/>
              </w:rPr>
            </w:pPr>
            <w:r w:rsidRPr="00DC77C3">
              <w:rPr>
                <w:rFonts w:ascii="MS Mincho" w:hAnsi="MS Mincho" w:hint="eastAsia"/>
                <w:color w:val="0000FF"/>
                <w:szCs w:val="21"/>
                <w:highlight w:val="cyan"/>
              </w:rPr>
              <w:t>アルバイトして最初の感じ</w:t>
            </w:r>
          </w:p>
        </w:tc>
      </w:tr>
      <w:tr w:rsidR="00A74F8F" w:rsidTr="00DB1E84">
        <w:tblPrEx>
          <w:tblCellMar>
            <w:top w:w="0" w:type="dxa"/>
            <w:bottom w:w="0" w:type="dxa"/>
          </w:tblCellMar>
        </w:tblPrEx>
        <w:trPr>
          <w:trHeight w:val="693"/>
        </w:trPr>
        <w:tc>
          <w:tcPr>
            <w:tcW w:w="900" w:type="dxa"/>
          </w:tcPr>
          <w:p w:rsidR="00A74F8F" w:rsidRPr="00DC68CD" w:rsidRDefault="00A74F8F" w:rsidP="00DB1E84">
            <w:pPr>
              <w:spacing w:line="480" w:lineRule="auto"/>
              <w:jc w:val="center"/>
              <w:rPr>
                <w:rFonts w:ascii="MS Mincho" w:hAnsi="MS Mincho" w:hint="eastAsia"/>
                <w:b/>
                <w:bCs/>
                <w:szCs w:val="21"/>
              </w:rPr>
            </w:pPr>
            <w:r>
              <w:rPr>
                <w:rFonts w:ascii="MS Mincho" w:hAnsi="MS Mincho" w:hint="eastAsia"/>
                <w:b/>
                <w:bCs/>
                <w:szCs w:val="21"/>
              </w:rPr>
              <w:t>2</w:t>
            </w:r>
          </w:p>
        </w:tc>
        <w:tc>
          <w:tcPr>
            <w:tcW w:w="7380" w:type="dxa"/>
          </w:tcPr>
          <w:p w:rsidR="00A74F8F" w:rsidRPr="00DC77C3" w:rsidRDefault="00A74F8F" w:rsidP="00DB1E84">
            <w:pPr>
              <w:widowControl/>
              <w:jc w:val="left"/>
              <w:rPr>
                <w:rFonts w:ascii="MS Mincho" w:hAnsi="MS Mincho" w:hint="eastAsia"/>
                <w:color w:val="0000FF"/>
                <w:szCs w:val="21"/>
                <w:highlight w:val="cyan"/>
              </w:rPr>
            </w:pPr>
          </w:p>
          <w:p w:rsidR="00A74F8F" w:rsidRPr="00DC77C3" w:rsidRDefault="00A74F8F" w:rsidP="00DB1E84">
            <w:pPr>
              <w:widowControl/>
              <w:jc w:val="left"/>
              <w:rPr>
                <w:rFonts w:ascii="MS Mincho" w:hAnsi="MS Mincho" w:hint="eastAsia"/>
                <w:color w:val="0000FF"/>
                <w:szCs w:val="21"/>
                <w:highlight w:val="cyan"/>
              </w:rPr>
            </w:pPr>
            <w:r w:rsidRPr="00DC77C3">
              <w:rPr>
                <w:rFonts w:ascii="MS Mincho" w:hAnsi="MS Mincho" w:hint="eastAsia"/>
                <w:color w:val="0000FF"/>
                <w:szCs w:val="21"/>
                <w:highlight w:val="cyan"/>
              </w:rPr>
              <w:t>ある出来事</w:t>
            </w:r>
          </w:p>
        </w:tc>
      </w:tr>
      <w:tr w:rsidR="00A74F8F" w:rsidTr="00DB1E84">
        <w:tblPrEx>
          <w:tblCellMar>
            <w:top w:w="0" w:type="dxa"/>
            <w:bottom w:w="0" w:type="dxa"/>
          </w:tblCellMar>
        </w:tblPrEx>
        <w:trPr>
          <w:trHeight w:val="525"/>
        </w:trPr>
        <w:tc>
          <w:tcPr>
            <w:tcW w:w="900" w:type="dxa"/>
          </w:tcPr>
          <w:p w:rsidR="00A74F8F" w:rsidRPr="00DC68CD" w:rsidRDefault="00A74F8F" w:rsidP="00DB1E84">
            <w:pPr>
              <w:spacing w:line="480" w:lineRule="auto"/>
              <w:jc w:val="center"/>
              <w:rPr>
                <w:rFonts w:ascii="MS Mincho" w:hAnsi="MS Mincho" w:hint="eastAsia"/>
                <w:b/>
                <w:bCs/>
                <w:szCs w:val="21"/>
              </w:rPr>
            </w:pPr>
            <w:r>
              <w:rPr>
                <w:rFonts w:ascii="MS Mincho" w:hAnsi="MS Mincho" w:hint="eastAsia"/>
                <w:b/>
                <w:bCs/>
                <w:szCs w:val="21"/>
              </w:rPr>
              <w:t>3</w:t>
            </w:r>
          </w:p>
        </w:tc>
        <w:tc>
          <w:tcPr>
            <w:tcW w:w="7380" w:type="dxa"/>
          </w:tcPr>
          <w:p w:rsidR="00A74F8F" w:rsidRPr="00DC77C3" w:rsidRDefault="00A74F8F" w:rsidP="00DB1E84">
            <w:pPr>
              <w:widowControl/>
              <w:jc w:val="left"/>
              <w:rPr>
                <w:rFonts w:ascii="MS Mincho" w:hAnsi="MS Mincho" w:hint="eastAsia"/>
                <w:color w:val="0000FF"/>
                <w:szCs w:val="21"/>
                <w:highlight w:val="cyan"/>
              </w:rPr>
            </w:pPr>
          </w:p>
          <w:p w:rsidR="00A74F8F" w:rsidRPr="00DC77C3" w:rsidRDefault="00A74F8F" w:rsidP="00DB1E84">
            <w:pPr>
              <w:widowControl/>
              <w:jc w:val="left"/>
              <w:rPr>
                <w:rFonts w:ascii="MS Mincho" w:hAnsi="MS Mincho" w:hint="eastAsia"/>
                <w:color w:val="0000FF"/>
                <w:szCs w:val="21"/>
                <w:highlight w:val="cyan"/>
              </w:rPr>
            </w:pPr>
            <w:r w:rsidRPr="00DC77C3">
              <w:rPr>
                <w:rFonts w:ascii="MS Mincho" w:hAnsi="MS Mincho" w:hint="eastAsia"/>
                <w:color w:val="0000FF"/>
                <w:szCs w:val="21"/>
                <w:highlight w:val="cyan"/>
              </w:rPr>
              <w:t>働くことを通して、人生に対する考え</w:t>
            </w:r>
          </w:p>
        </w:tc>
      </w:tr>
    </w:tbl>
    <w:p w:rsidR="00A74F8F" w:rsidRDefault="00A74F8F" w:rsidP="00A74F8F">
      <w:pPr>
        <w:ind w:left="240"/>
        <w:rPr>
          <w:rFonts w:ascii="HGSoeiKakupoptai" w:eastAsia="HGSoeiKakupoptai" w:hint="eastAsia"/>
          <w:sz w:val="24"/>
        </w:rPr>
      </w:pPr>
    </w:p>
    <w:p w:rsidR="00A74F8F" w:rsidRDefault="00A74F8F" w:rsidP="00A74F8F">
      <w:pPr>
        <w:ind w:left="240"/>
        <w:rPr>
          <w:rFonts w:ascii="HGSoeiKakupoptai" w:eastAsia="HGSoeiKakupoptai" w:hint="eastAsia"/>
          <w:sz w:val="24"/>
        </w:rPr>
      </w:pPr>
    </w:p>
    <w:p w:rsidR="00A74F8F" w:rsidRPr="00DC77C3" w:rsidRDefault="00A74F8F" w:rsidP="00A74F8F">
      <w:pPr>
        <w:rPr>
          <w:rFonts w:ascii="MS PGothic" w:eastAsia="MS PGothic" w:hAnsi="MS PGothic" w:hint="eastAsia"/>
          <w:color w:val="0000FF"/>
          <w:sz w:val="24"/>
        </w:rPr>
      </w:pPr>
      <w:r w:rsidRPr="00763C19">
        <w:rPr>
          <w:rFonts w:ascii="MS Gothic" w:eastAsia="MS Gothic" w:hAnsi="MS Gothic" w:hint="eastAsia"/>
          <w:sz w:val="24"/>
          <w:bdr w:val="single" w:sz="4" w:space="0" w:color="auto"/>
        </w:rPr>
        <w:t>タスク２</w:t>
      </w:r>
      <w:r w:rsidRPr="00763C19">
        <w:rPr>
          <w:rFonts w:ascii="MS Gothic" w:eastAsia="MS Gothic" w:hAnsi="MS Gothic" w:hint="eastAsia"/>
          <w:sz w:val="24"/>
        </w:rPr>
        <w:t xml:space="preserve">　 モ</w:t>
      </w:r>
      <w:r w:rsidRPr="00763C19">
        <w:rPr>
          <w:rFonts w:ascii="MS PGothic" w:eastAsia="MS PGothic" w:hAnsi="MS PGothic" w:hint="eastAsia"/>
          <w:sz w:val="24"/>
        </w:rPr>
        <w:t>デ</w:t>
      </w:r>
      <w:r w:rsidRPr="00DC68CD">
        <w:rPr>
          <w:rFonts w:ascii="MS PGothic" w:eastAsia="MS PGothic" w:hAnsi="MS PGothic" w:hint="eastAsia"/>
          <w:sz w:val="24"/>
        </w:rPr>
        <w:t>ル文ａで</w:t>
      </w:r>
      <w:r w:rsidRPr="00DC68CD">
        <w:rPr>
          <w:rFonts w:ascii="MS PGothic" w:eastAsia="MS PGothic" w:hAnsi="MS PGothic" w:hint="eastAsia"/>
          <w:sz w:val="24"/>
          <w:u w:val="single"/>
        </w:rPr>
        <w:t>焦点</w:t>
      </w:r>
      <w:r w:rsidRPr="00DC68CD">
        <w:rPr>
          <w:rFonts w:ascii="MS PGothic" w:eastAsia="MS PGothic" w:hAnsi="MS PGothic" w:hint="eastAsia"/>
          <w:sz w:val="24"/>
        </w:rPr>
        <w:t>を当てているこ</w:t>
      </w:r>
      <w:r>
        <w:rPr>
          <w:rFonts w:ascii="MS PGothic" w:eastAsia="MS PGothic" w:hAnsi="MS PGothic" w:hint="eastAsia"/>
          <w:sz w:val="24"/>
        </w:rPr>
        <w:t>とは、1～5の</w:t>
      </w:r>
      <w:r w:rsidRPr="00DC68CD">
        <w:rPr>
          <w:rFonts w:ascii="MS PGothic" w:eastAsia="MS PGothic" w:hAnsi="MS PGothic" w:hint="eastAsia"/>
          <w:sz w:val="24"/>
        </w:rPr>
        <w:t>どれでしょう。</w:t>
      </w:r>
      <w:r w:rsidRPr="00DC77C3">
        <w:rPr>
          <w:rFonts w:ascii="MS PGothic" w:eastAsia="MS PGothic" w:hAnsi="MS PGothic" w:hint="eastAsia"/>
          <w:color w:val="0000FF"/>
          <w:sz w:val="24"/>
          <w:highlight w:val="cyan"/>
        </w:rPr>
        <w:t>（5）</w:t>
      </w:r>
    </w:p>
    <w:p w:rsidR="00A74F8F" w:rsidRPr="00271677" w:rsidRDefault="00A74F8F" w:rsidP="00A74F8F">
      <w:pPr>
        <w:ind w:left="240"/>
        <w:rPr>
          <w:rFonts w:ascii="MS PGothic" w:eastAsia="MS PGothic" w:hAnsi="MS PGothic" w:hint="eastAsia"/>
          <w:sz w:val="24"/>
        </w:rPr>
      </w:pPr>
    </w:p>
    <w:p w:rsidR="00A74F8F" w:rsidRPr="009544EF" w:rsidRDefault="00A74F8F" w:rsidP="00A74F8F">
      <w:pPr>
        <w:spacing w:line="360" w:lineRule="auto"/>
        <w:ind w:left="240"/>
        <w:rPr>
          <w:rFonts w:ascii="MS Mincho" w:hAnsi="MS Mincho" w:hint="eastAsia"/>
          <w:sz w:val="24"/>
        </w:rPr>
      </w:pPr>
      <w:r>
        <w:rPr>
          <w:rFonts w:ascii="HGSoeiKakupoptai" w:eastAsia="HGSoeiKakupoptai" w:hint="eastAsia"/>
          <w:sz w:val="24"/>
        </w:rPr>
        <w:t xml:space="preserve">　　　</w:t>
      </w:r>
      <w:r w:rsidRPr="009544EF">
        <w:rPr>
          <w:rFonts w:ascii="MS Mincho" w:hAnsi="MS Mincho" w:hint="eastAsia"/>
          <w:sz w:val="24"/>
        </w:rPr>
        <w:t>1.「ありがとう」を言わなかった女性について感じたこと</w:t>
      </w:r>
    </w:p>
    <w:p w:rsidR="00A74F8F" w:rsidRPr="009544EF" w:rsidRDefault="00A74F8F" w:rsidP="00A74F8F">
      <w:pPr>
        <w:spacing w:line="360" w:lineRule="auto"/>
        <w:ind w:left="240"/>
        <w:rPr>
          <w:rFonts w:ascii="MS Mincho" w:hAnsi="MS Mincho" w:hint="eastAsia"/>
          <w:sz w:val="24"/>
        </w:rPr>
      </w:pPr>
      <w:r w:rsidRPr="009544EF">
        <w:rPr>
          <w:rFonts w:ascii="MS Mincho" w:hAnsi="MS Mincho" w:hint="eastAsia"/>
          <w:sz w:val="24"/>
        </w:rPr>
        <w:t xml:space="preserve">　　　2. お客様から感謝されて、うれしく感じたこと</w:t>
      </w:r>
    </w:p>
    <w:p w:rsidR="00A74F8F" w:rsidRPr="009544EF" w:rsidRDefault="00A74F8F" w:rsidP="00A74F8F">
      <w:pPr>
        <w:spacing w:line="360" w:lineRule="auto"/>
        <w:ind w:left="240"/>
        <w:rPr>
          <w:rFonts w:ascii="MS Mincho" w:hAnsi="MS Mincho" w:hint="eastAsia"/>
          <w:sz w:val="24"/>
        </w:rPr>
      </w:pPr>
      <w:r w:rsidRPr="009544EF">
        <w:rPr>
          <w:rFonts w:ascii="MS Mincho" w:hAnsi="MS Mincho" w:hint="eastAsia"/>
          <w:sz w:val="24"/>
        </w:rPr>
        <w:t xml:space="preserve">　　　3. 店長から教えてもらったいろいろなこと</w:t>
      </w:r>
    </w:p>
    <w:p w:rsidR="00A74F8F" w:rsidRPr="009544EF" w:rsidRDefault="00A74F8F" w:rsidP="00A74F8F">
      <w:pPr>
        <w:spacing w:line="360" w:lineRule="auto"/>
        <w:ind w:left="240"/>
        <w:rPr>
          <w:rFonts w:ascii="MS Mincho" w:hAnsi="MS Mincho" w:hint="eastAsia"/>
          <w:sz w:val="24"/>
        </w:rPr>
      </w:pPr>
      <w:r w:rsidRPr="009544EF">
        <w:rPr>
          <w:rFonts w:ascii="MS Mincho" w:hAnsi="MS Mincho" w:hint="eastAsia"/>
          <w:sz w:val="24"/>
        </w:rPr>
        <w:t xml:space="preserve">　　　4. アルバイトと自分の成長の関係について感じたこと</w:t>
      </w:r>
    </w:p>
    <w:p w:rsidR="00A74F8F" w:rsidRDefault="00A74F8F" w:rsidP="00A74F8F">
      <w:pPr>
        <w:ind w:left="240"/>
        <w:rPr>
          <w:rFonts w:ascii="HGSoeiKakupoptai" w:eastAsia="HGSoeiKakupoptai" w:hint="eastAsia"/>
          <w:sz w:val="24"/>
        </w:rPr>
      </w:pPr>
      <w:r>
        <w:rPr>
          <w:rFonts w:ascii="HGSoeiKakupoptai" w:eastAsia="HGSoeiKakupoptai" w:hint="eastAsia"/>
          <w:sz w:val="24"/>
        </w:rPr>
        <w:t xml:space="preserve">　</w:t>
      </w:r>
    </w:p>
    <w:p w:rsidR="00A74F8F" w:rsidRDefault="00A74F8F" w:rsidP="00A74F8F">
      <w:pPr>
        <w:ind w:left="1320" w:hangingChars="550" w:hanging="1320"/>
        <w:rPr>
          <w:rFonts w:ascii="MS PGothic" w:eastAsia="MS PGothic" w:hAnsi="MS PGothic" w:hint="eastAsia"/>
          <w:spacing w:val="-20"/>
          <w:sz w:val="24"/>
        </w:rPr>
      </w:pPr>
      <w:r w:rsidRPr="00763C19">
        <w:rPr>
          <w:rFonts w:ascii="MS Gothic" w:eastAsia="MS Gothic" w:hAnsi="MS Gothic" w:hint="eastAsia"/>
          <w:sz w:val="24"/>
          <w:bdr w:val="single" w:sz="4" w:space="0" w:color="auto"/>
        </w:rPr>
        <w:t>タスク３</w:t>
      </w:r>
      <w:r w:rsidRPr="00763C19">
        <w:rPr>
          <w:rFonts w:ascii="MS Gothic" w:eastAsia="MS Gothic" w:hAnsi="MS Gothic" w:hint="eastAsia"/>
          <w:sz w:val="24"/>
        </w:rPr>
        <w:t xml:space="preserve">　</w:t>
      </w:r>
      <w:r>
        <w:rPr>
          <w:rFonts w:ascii="MS PGothic" w:eastAsia="宋体" w:hAnsi="MS PGothic" w:hint="eastAsia"/>
          <w:sz w:val="24"/>
        </w:rPr>
        <w:t xml:space="preserve"> </w:t>
      </w:r>
      <w:r w:rsidRPr="009D7655">
        <w:rPr>
          <w:rFonts w:ascii="MS Gothic" w:eastAsia="MS Gothic" w:hAnsi="MS Gothic" w:hint="eastAsia"/>
          <w:spacing w:val="-20"/>
          <w:sz w:val="24"/>
        </w:rPr>
        <w:t>作文例ｂ</w:t>
      </w:r>
      <w:r w:rsidRPr="009D7655">
        <w:rPr>
          <w:rFonts w:ascii="MS PGothic" w:eastAsia="MS PGothic" w:hAnsi="MS PGothic" w:hint="eastAsia"/>
          <w:spacing w:val="-20"/>
          <w:sz w:val="24"/>
        </w:rPr>
        <w:t>を読んで、モデル文ａの</w:t>
      </w:r>
      <w:r w:rsidRPr="00DC68CD">
        <w:rPr>
          <w:rFonts w:ascii="MS PGothic" w:eastAsia="MS PGothic" w:hAnsi="MS PGothic" w:hint="eastAsia"/>
          <w:sz w:val="24"/>
          <w:u w:val="single"/>
        </w:rPr>
        <w:t>焦点を当てた書き方</w:t>
      </w:r>
      <w:r w:rsidRPr="008D55AF">
        <w:rPr>
          <w:rFonts w:ascii="MS PGothic" w:eastAsia="MS PGothic" w:hAnsi="MS PGothic" w:hint="eastAsia"/>
          <w:spacing w:val="-20"/>
          <w:sz w:val="24"/>
        </w:rPr>
        <w:t>と違う点を考えましょう。</w:t>
      </w:r>
    </w:p>
    <w:p w:rsidR="00A74F8F" w:rsidRPr="008D55AF" w:rsidRDefault="00A74F8F" w:rsidP="00A74F8F">
      <w:pPr>
        <w:ind w:left="1200" w:hangingChars="500" w:hanging="1200"/>
        <w:rPr>
          <w:rFonts w:ascii="MS PGothic" w:eastAsia="MS PGothic" w:hAnsi="MS PGothic" w:hint="eastAsia"/>
          <w:spacing w:val="-20"/>
          <w:sz w:val="24"/>
        </w:rPr>
      </w:pPr>
      <w:r>
        <w:rPr>
          <w:rFonts w:ascii="MS Gothic" w:eastAsia="MS Gothic" w:hAnsi="MS Gothic" w:hint="eastAsia"/>
          <w:noProof/>
          <w:sz w:val="24"/>
          <w:lang w:eastAsia="zh-CN"/>
        </w:rPr>
        <w:pict>
          <v:shape id="_x0000_s1138" type="#_x0000_t202" style="position:absolute;left:0;text-align:left;margin-left:405pt;margin-top:10.1pt;width:47.05pt;height:43.2pt;z-index:251768832;mso-wrap-style:none" stroked="f">
            <v:textbox style="mso-fit-shape-to-text:t">
              <w:txbxContent>
                <w:p w:rsidR="00A74F8F" w:rsidRDefault="00A74F8F" w:rsidP="00A74F8F">
                  <w:r>
                    <w:rPr>
                      <w:rFonts w:ascii="Arial" w:hAnsi="Arial" w:cs="Arial"/>
                      <w:noProof/>
                      <w:lang w:eastAsia="zh-CN"/>
                    </w:rPr>
                    <w:drawing>
                      <wp:inline distT="0" distB="0" distL="0" distR="0">
                        <wp:extent cx="409575" cy="400050"/>
                        <wp:effectExtent l="19050" t="0" r="9525" b="0"/>
                        <wp:docPr id="10" name="图片 10" descr="W020070623311222485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020070623311222485547"/>
                                <pic:cNvPicPr>
                                  <a:picLocks noChangeAspect="1" noChangeArrowheads="1"/>
                                </pic:cNvPicPr>
                              </pic:nvPicPr>
                              <pic:blipFill>
                                <a:blip r:embed="rId7"/>
                                <a:srcRect/>
                                <a:stretch>
                                  <a:fillRect/>
                                </a:stretch>
                              </pic:blipFill>
                              <pic:spPr bwMode="auto">
                                <a:xfrm>
                                  <a:off x="0" y="0"/>
                                  <a:ext cx="409575" cy="400050"/>
                                </a:xfrm>
                                <a:prstGeom prst="rect">
                                  <a:avLst/>
                                </a:prstGeom>
                                <a:noFill/>
                                <a:ln w="9525">
                                  <a:noFill/>
                                  <a:miter lim="800000"/>
                                  <a:headEnd/>
                                  <a:tailEnd/>
                                </a:ln>
                              </pic:spPr>
                            </pic:pic>
                          </a:graphicData>
                        </a:graphic>
                      </wp:inline>
                    </w:drawing>
                  </w:r>
                </w:p>
              </w:txbxContent>
            </v:textbox>
          </v:shape>
        </w:pict>
      </w:r>
    </w:p>
    <w:p w:rsidR="00A74F8F" w:rsidRPr="00024D5A" w:rsidRDefault="00A74F8F" w:rsidP="00A74F8F">
      <w:pPr>
        <w:ind w:left="240"/>
        <w:rPr>
          <w:rFonts w:ascii="MS Gothic" w:eastAsia="MS Gothic" w:hAnsi="MS Gothic" w:hint="eastAsia"/>
          <w:sz w:val="24"/>
        </w:rPr>
      </w:pPr>
      <w:r w:rsidRPr="00024D5A">
        <w:rPr>
          <w:rFonts w:ascii="MS Gothic" w:eastAsia="MS Gothic" w:hAnsi="MS Gothic" w:hint="eastAsia"/>
          <w:noProof/>
          <w:sz w:val="24"/>
        </w:rPr>
        <w:pict>
          <v:roundrect id="_x0000_s1136" style="position:absolute;left:0;text-align:left;margin-left:0;margin-top:15.5pt;width:441pt;height:126pt;z-index:-251549696" arcsize="10923f">
            <v:textbox inset="5.85pt,.7pt,5.85pt,.7pt"/>
          </v:roundrect>
        </w:pict>
      </w:r>
      <w:r>
        <w:rPr>
          <w:rFonts w:ascii="MS Gothic" w:eastAsia="MS Gothic" w:hAnsi="MS Gothic" w:hint="eastAsia"/>
          <w:sz w:val="24"/>
        </w:rPr>
        <w:t>作文例</w:t>
      </w:r>
      <w:r w:rsidRPr="00024D5A">
        <w:rPr>
          <w:rFonts w:ascii="MS Gothic" w:eastAsia="MS Gothic" w:hAnsi="MS Gothic" w:hint="eastAsia"/>
          <w:sz w:val="24"/>
        </w:rPr>
        <w:t>b</w:t>
      </w:r>
    </w:p>
    <w:p w:rsidR="00A74F8F" w:rsidRPr="00DC68CD" w:rsidRDefault="00A74F8F" w:rsidP="00A74F8F">
      <w:pPr>
        <w:ind w:left="240"/>
        <w:rPr>
          <w:rFonts w:ascii="MS Mincho" w:hAnsi="MS Mincho" w:hint="eastAsia"/>
          <w:sz w:val="24"/>
        </w:rPr>
      </w:pPr>
      <w:r>
        <w:rPr>
          <w:rFonts w:ascii="HGSoeiKakupoptai" w:eastAsia="HGSoeiKakupoptai" w:hint="eastAsia"/>
          <w:sz w:val="24"/>
        </w:rPr>
        <w:t xml:space="preserve">　</w:t>
      </w:r>
      <w:r w:rsidRPr="00DC68CD">
        <w:rPr>
          <w:rFonts w:ascii="MS Mincho" w:hAnsi="MS Mincho" w:hint="eastAsia"/>
          <w:sz w:val="24"/>
        </w:rPr>
        <w:t>この夏、初めてハンバーガー店でアルバイトをした。</w:t>
      </w:r>
    </w:p>
    <w:p w:rsidR="00A74F8F" w:rsidRPr="00DC68CD" w:rsidRDefault="00A74F8F" w:rsidP="00A74F8F">
      <w:pPr>
        <w:ind w:leftChars="114" w:left="239"/>
        <w:rPr>
          <w:rFonts w:ascii="MS Mincho" w:hAnsi="MS Mincho" w:hint="eastAsia"/>
          <w:sz w:val="24"/>
        </w:rPr>
      </w:pPr>
      <w:r w:rsidRPr="00DC68CD">
        <w:rPr>
          <w:rFonts w:ascii="MS Mincho" w:hAnsi="MS Mincho" w:hint="eastAsia"/>
          <w:sz w:val="24"/>
        </w:rPr>
        <w:t xml:space="preserve">　子どもたちやお客様から「ありがとう」と言われるのがうれしくて、はりきって良いサービスを提供した。実は生活費のために始めたアルバイトだが、給料をもらう以上の満足感を味わうことができた。アルバイトは、金銭を得るためだけではなく、自分が成長するチャンスだ。　</w:t>
      </w:r>
    </w:p>
    <w:p w:rsidR="00A74F8F" w:rsidRPr="00DC68CD" w:rsidRDefault="00A74F8F" w:rsidP="00A74F8F">
      <w:pPr>
        <w:ind w:leftChars="114" w:left="239" w:firstLineChars="100" w:firstLine="240"/>
        <w:rPr>
          <w:rFonts w:ascii="MS Mincho" w:hAnsi="MS Mincho" w:hint="eastAsia"/>
          <w:sz w:val="24"/>
        </w:rPr>
      </w:pPr>
      <w:r w:rsidRPr="00DC68CD">
        <w:rPr>
          <w:rFonts w:ascii="MS Mincho" w:hAnsi="MS Mincho" w:hint="eastAsia"/>
          <w:sz w:val="24"/>
        </w:rPr>
        <w:t>アルバイトを通して、この夏、僕は多くのことを学んだ。</w:t>
      </w:r>
    </w:p>
    <w:p w:rsidR="00A74F8F" w:rsidRPr="00410876" w:rsidRDefault="00A74F8F" w:rsidP="00A74F8F">
      <w:pPr>
        <w:ind w:left="240"/>
        <w:rPr>
          <w:rFonts w:ascii="HGSoeiKakupoptai" w:eastAsia="HGSoeiKakupoptai" w:hint="eastAsia"/>
          <w:sz w:val="24"/>
        </w:rPr>
      </w:pPr>
    </w:p>
    <w:p w:rsidR="00A74F8F" w:rsidRDefault="00A74F8F" w:rsidP="00A74F8F">
      <w:pPr>
        <w:ind w:left="240"/>
        <w:rPr>
          <w:rFonts w:ascii="HGSoeiKakupoptai" w:eastAsia="HGSoeiKakupoptai" w:hint="eastAsia"/>
          <w:sz w:val="24"/>
        </w:rPr>
      </w:pPr>
    </w:p>
    <w:p w:rsidR="00A74F8F" w:rsidRDefault="00A74F8F" w:rsidP="00A74F8F">
      <w:pPr>
        <w:ind w:left="240"/>
        <w:rPr>
          <w:rFonts w:ascii="HGSoeiKakupoptai" w:eastAsia="HGSoeiKakupoptai" w:hint="eastAsia"/>
          <w:sz w:val="24"/>
        </w:rPr>
      </w:pPr>
    </w:p>
    <w:p w:rsidR="00A74F8F" w:rsidRPr="00DC77C3" w:rsidRDefault="00A74F8F" w:rsidP="00A74F8F">
      <w:pPr>
        <w:ind w:left="240"/>
        <w:rPr>
          <w:rFonts w:ascii="HGSoeiKakupoptai" w:eastAsia="HGSoeiKakupoptai" w:hint="eastAsia"/>
          <w:color w:val="0000FF"/>
          <w:szCs w:val="21"/>
        </w:rPr>
      </w:pPr>
      <w:r>
        <w:rPr>
          <w:rFonts w:ascii="MS Mincho" w:hAnsi="MS Mincho" w:hint="eastAsia"/>
          <w:sz w:val="24"/>
        </w:rPr>
        <w:t xml:space="preserve">　　</w:t>
      </w:r>
      <w:r w:rsidRPr="00DC77C3">
        <w:rPr>
          <w:rFonts w:ascii="HGSoeiKakupoptai" w:eastAsia="HGSoeiKakupoptai" w:hint="eastAsia"/>
          <w:color w:val="0000FF"/>
          <w:szCs w:val="21"/>
          <w:highlight w:val="cyan"/>
        </w:rPr>
        <w:t>具体的な出来事が書いていない例</w:t>
      </w:r>
    </w:p>
    <w:p w:rsidR="00A74F8F" w:rsidRPr="00B46D2E" w:rsidRDefault="00A74F8F" w:rsidP="00A74F8F">
      <w:pPr>
        <w:rPr>
          <w:rFonts w:ascii="HGSoeiKakupoptai" w:hint="eastAsia"/>
          <w:sz w:val="24"/>
        </w:rPr>
      </w:pPr>
    </w:p>
    <w:p w:rsidR="001D64BC" w:rsidRPr="00A74F8F" w:rsidRDefault="001D64BC" w:rsidP="00663D2F">
      <w:pPr>
        <w:spacing w:line="360" w:lineRule="auto"/>
        <w:rPr>
          <w:rFonts w:ascii="MS Gothic" w:eastAsia="MS Gothic" w:hAnsi="MS Gothic" w:hint="eastAsia"/>
          <w:sz w:val="24"/>
        </w:rPr>
      </w:pPr>
    </w:p>
    <w:p w:rsidR="00A74F8F" w:rsidRPr="00DC68CD" w:rsidRDefault="00A74F8F" w:rsidP="00A74F8F">
      <w:pPr>
        <w:ind w:left="1200" w:hangingChars="500" w:hanging="1200"/>
        <w:rPr>
          <w:rFonts w:ascii="MS PGothic" w:eastAsia="MS PGothic" w:hAnsi="MS PGothic" w:hint="eastAsia"/>
          <w:bCs/>
          <w:sz w:val="24"/>
        </w:rPr>
      </w:pPr>
      <w:r w:rsidRPr="00763C19">
        <w:rPr>
          <w:rFonts w:ascii="MS Gothic" w:eastAsia="MS Gothic" w:hAnsi="MS Gothic" w:hint="eastAsia"/>
          <w:sz w:val="24"/>
          <w:bdr w:val="single" w:sz="4" w:space="0" w:color="auto"/>
        </w:rPr>
        <w:lastRenderedPageBreak/>
        <w:t>タスク１</w:t>
      </w:r>
      <w:r w:rsidRPr="00763C19">
        <w:rPr>
          <w:rFonts w:ascii="MS Gothic" w:eastAsia="MS Gothic" w:hAnsi="MS Gothic" w:hint="eastAsia"/>
          <w:sz w:val="24"/>
        </w:rPr>
        <w:t xml:space="preserve">　</w:t>
      </w:r>
      <w:r>
        <w:rPr>
          <w:rFonts w:ascii="MS PGothic" w:eastAsia="宋体" w:hAnsi="MS PGothic" w:hint="eastAsia"/>
          <w:sz w:val="24"/>
        </w:rPr>
        <w:t xml:space="preserve"> </w:t>
      </w:r>
      <w:r>
        <w:rPr>
          <w:rFonts w:ascii="MS PGothic" w:eastAsia="MS PGothic" w:hAnsi="MS PGothic" w:hint="eastAsia"/>
          <w:sz w:val="24"/>
        </w:rPr>
        <w:t>作文例ｃ</w:t>
      </w:r>
      <w:r w:rsidRPr="00DC68CD">
        <w:rPr>
          <w:rFonts w:ascii="MS PGothic" w:eastAsia="MS PGothic" w:hAnsi="MS PGothic" w:hint="eastAsia"/>
          <w:sz w:val="24"/>
        </w:rPr>
        <w:t>は、あまりよくない例です。</w:t>
      </w:r>
      <w:r>
        <w:rPr>
          <w:rFonts w:ascii="MS PGothic" w:eastAsia="MS PGothic" w:hAnsi="MS PGothic" w:hint="eastAsia"/>
          <w:bCs/>
          <w:sz w:val="24"/>
        </w:rPr>
        <w:t>内容的にどんな点が適切でないのか</w:t>
      </w:r>
      <w:r w:rsidRPr="00DC68CD">
        <w:rPr>
          <w:rFonts w:ascii="MS PGothic" w:eastAsia="MS PGothic" w:hAnsi="MS PGothic" w:hint="eastAsia"/>
          <w:bCs/>
          <w:sz w:val="24"/>
        </w:rPr>
        <w:t>考えてみましょう。</w:t>
      </w:r>
    </w:p>
    <w:p w:rsidR="00A74F8F" w:rsidRDefault="00A74F8F" w:rsidP="00A74F8F">
      <w:pPr>
        <w:ind w:left="1200" w:hangingChars="500" w:hanging="1200"/>
        <w:rPr>
          <w:rFonts w:ascii="MS Mincho" w:hAnsi="MS Mincho" w:hint="eastAsia"/>
          <w:bCs/>
          <w:sz w:val="24"/>
          <w:bdr w:val="single" w:sz="4" w:space="0" w:color="auto"/>
        </w:rPr>
      </w:pPr>
      <w:r>
        <w:rPr>
          <w:rFonts w:ascii="MS Mincho" w:eastAsia="宋体" w:hAnsi="MS Mincho"/>
          <w:noProof/>
          <w:sz w:val="24"/>
          <w:lang w:bidi="th-TH"/>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39" type="#_x0000_t185" style="position:absolute;left:0;text-align:left;margin-left:9pt;margin-top:0;width:423pt;height:106.25pt;z-index:251770880">
            <v:textbox inset="5.85pt,.7pt,5.85pt,.7pt"/>
          </v:shape>
        </w:pict>
      </w:r>
    </w:p>
    <w:p w:rsidR="00A74F8F" w:rsidRPr="00DC77C3" w:rsidRDefault="00A74F8F" w:rsidP="00A74F8F">
      <w:pPr>
        <w:ind w:firstLineChars="200" w:firstLine="420"/>
        <w:rPr>
          <w:rFonts w:hint="eastAsia"/>
          <w:color w:val="0000FF"/>
          <w:highlight w:val="cyan"/>
        </w:rPr>
      </w:pPr>
      <w:r w:rsidRPr="00DC77C3">
        <w:rPr>
          <w:rFonts w:hint="eastAsia"/>
          <w:color w:val="0000FF"/>
          <w:highlight w:val="cyan"/>
        </w:rPr>
        <w:t>参考文</w:t>
      </w:r>
      <w:r w:rsidRPr="00DC77C3">
        <w:rPr>
          <w:rFonts w:hint="eastAsia"/>
          <w:color w:val="0000FF"/>
          <w:highlight w:val="cyan"/>
        </w:rPr>
        <w:t>C</w:t>
      </w:r>
      <w:r w:rsidRPr="00DC77C3">
        <w:rPr>
          <w:rFonts w:hint="eastAsia"/>
          <w:color w:val="0000FF"/>
          <w:highlight w:val="cyan"/>
        </w:rPr>
        <w:t>はボランティア活動に関する感想文です。</w:t>
      </w:r>
    </w:p>
    <w:p w:rsidR="00A74F8F" w:rsidRPr="00DC77C3" w:rsidRDefault="00A74F8F" w:rsidP="00A74F8F">
      <w:pPr>
        <w:ind w:leftChars="200" w:left="1050" w:hangingChars="300" w:hanging="630"/>
        <w:rPr>
          <w:rFonts w:ascii="MS Mincho" w:hAnsi="MS Mincho" w:hint="eastAsia"/>
          <w:bCs/>
          <w:color w:val="0000FF"/>
          <w:sz w:val="24"/>
          <w:bdr w:val="single" w:sz="4" w:space="0" w:color="auto"/>
        </w:rPr>
      </w:pPr>
      <w:r w:rsidRPr="00DC77C3">
        <w:rPr>
          <w:rFonts w:hint="eastAsia"/>
          <w:color w:val="0000FF"/>
          <w:highlight w:val="cyan"/>
        </w:rPr>
        <w:t>参考文ｂは、具体的な描写がなく、材料が足りないと言う感じがあります。</w:t>
      </w:r>
    </w:p>
    <w:p w:rsidR="00A74F8F" w:rsidRDefault="00A74F8F" w:rsidP="00A74F8F">
      <w:pPr>
        <w:ind w:left="1200" w:hangingChars="500" w:hanging="1200"/>
        <w:rPr>
          <w:rFonts w:ascii="MS Mincho" w:hAnsi="MS Mincho" w:hint="eastAsia"/>
          <w:bCs/>
          <w:sz w:val="24"/>
          <w:bdr w:val="single" w:sz="4" w:space="0" w:color="auto"/>
        </w:rPr>
      </w:pPr>
    </w:p>
    <w:p w:rsidR="00A74F8F" w:rsidRDefault="00A74F8F" w:rsidP="00A74F8F">
      <w:pPr>
        <w:ind w:left="1200" w:hangingChars="500" w:hanging="1200"/>
        <w:rPr>
          <w:rFonts w:ascii="MS Mincho" w:hAnsi="MS Mincho" w:hint="eastAsia"/>
          <w:bCs/>
          <w:sz w:val="24"/>
          <w:bdr w:val="single" w:sz="4" w:space="0" w:color="auto"/>
        </w:rPr>
      </w:pPr>
    </w:p>
    <w:p w:rsidR="00A74F8F" w:rsidRDefault="00A74F8F" w:rsidP="00A74F8F">
      <w:pPr>
        <w:ind w:left="1200" w:hangingChars="500" w:hanging="1200"/>
        <w:rPr>
          <w:rFonts w:ascii="MS Mincho" w:hAnsi="MS Mincho" w:hint="eastAsia"/>
          <w:bCs/>
          <w:sz w:val="24"/>
          <w:bdr w:val="single" w:sz="4" w:space="0" w:color="auto"/>
        </w:rPr>
      </w:pPr>
    </w:p>
    <w:p w:rsidR="00A74F8F" w:rsidRPr="0027271D" w:rsidRDefault="00A74F8F" w:rsidP="00A74F8F">
      <w:pPr>
        <w:ind w:left="1200" w:hangingChars="500" w:hanging="1200"/>
        <w:rPr>
          <w:rFonts w:ascii="MS Mincho" w:hAnsi="MS Mincho" w:hint="eastAsia"/>
          <w:bCs/>
          <w:sz w:val="24"/>
          <w:bdr w:val="single" w:sz="4" w:space="0" w:color="auto"/>
        </w:rPr>
      </w:pPr>
    </w:p>
    <w:p w:rsidR="00A74F8F" w:rsidRDefault="00A74F8F" w:rsidP="00A74F8F">
      <w:pPr>
        <w:rPr>
          <w:rFonts w:ascii="MS Mincho" w:eastAsia="宋体" w:hAnsi="MS Mincho" w:hint="eastAsia"/>
          <w:b/>
          <w:sz w:val="24"/>
          <w:bdr w:val="single" w:sz="4" w:space="0" w:color="auto"/>
        </w:rPr>
      </w:pPr>
    </w:p>
    <w:p w:rsidR="00A74F8F" w:rsidRPr="00DC68CD" w:rsidRDefault="00A74F8F" w:rsidP="00A74F8F">
      <w:pPr>
        <w:rPr>
          <w:rFonts w:ascii="MS PGothic" w:eastAsia="MS PGothic" w:hAnsi="MS PGothic" w:hint="eastAsia"/>
          <w:sz w:val="24"/>
        </w:rPr>
      </w:pPr>
      <w:r w:rsidRPr="00763C19">
        <w:rPr>
          <w:rFonts w:ascii="MS Gothic" w:eastAsia="MS Gothic" w:hAnsi="MS Gothic" w:hint="eastAsia"/>
          <w:sz w:val="24"/>
          <w:bdr w:val="single" w:sz="4" w:space="0" w:color="auto"/>
        </w:rPr>
        <w:t>タスク２</w:t>
      </w:r>
      <w:r w:rsidRPr="00763C19">
        <w:rPr>
          <w:rFonts w:ascii="MS Gothic" w:eastAsia="MS Gothic" w:hAnsi="MS Gothic" w:hint="eastAsia"/>
          <w:sz w:val="24"/>
        </w:rPr>
        <w:t xml:space="preserve">　</w:t>
      </w:r>
      <w:r>
        <w:rPr>
          <w:rFonts w:ascii="MS PGothic" w:eastAsia="宋体" w:hAnsi="MS PGothic" w:hint="eastAsia"/>
          <w:sz w:val="24"/>
        </w:rPr>
        <w:t xml:space="preserve"> </w:t>
      </w:r>
      <w:r w:rsidRPr="00271677">
        <w:rPr>
          <w:rFonts w:ascii="MS Gothic" w:eastAsia="MS Gothic" w:hAnsi="MS Gothic" w:hint="eastAsia"/>
          <w:sz w:val="24"/>
        </w:rPr>
        <w:t>作文例ｃには適切</w:t>
      </w:r>
      <w:r w:rsidRPr="00DC68CD">
        <w:rPr>
          <w:rFonts w:ascii="MS PGothic" w:eastAsia="MS PGothic" w:hAnsi="MS PGothic" w:hint="eastAsia"/>
          <w:sz w:val="24"/>
        </w:rPr>
        <w:t>でない表現がいくつかあります。探しましょう。</w:t>
      </w:r>
    </w:p>
    <w:p w:rsidR="00A74F8F" w:rsidRPr="00DC68CD" w:rsidRDefault="00A74F8F" w:rsidP="00A74F8F">
      <w:pPr>
        <w:rPr>
          <w:rFonts w:ascii="MS PGothic" w:eastAsia="MS PGothic" w:hAnsi="MS PGothic" w:hint="eastAsia"/>
          <w:sz w:val="24"/>
        </w:rPr>
      </w:pPr>
    </w:p>
    <w:tbl>
      <w:tblPr>
        <w:tblW w:w="8768" w:type="dxa"/>
        <w:tblLook w:val="01E0"/>
      </w:tblPr>
      <w:tblGrid>
        <w:gridCol w:w="4248"/>
        <w:gridCol w:w="4520"/>
      </w:tblGrid>
      <w:tr w:rsidR="00A74F8F" w:rsidTr="00DB1E84">
        <w:trPr>
          <w:trHeight w:val="616"/>
        </w:trPr>
        <w:tc>
          <w:tcPr>
            <w:tcW w:w="4248" w:type="dxa"/>
            <w:tcBorders>
              <w:top w:val="single" w:sz="4" w:space="0" w:color="auto"/>
              <w:left w:val="single" w:sz="4" w:space="0" w:color="auto"/>
              <w:right w:val="single" w:sz="4" w:space="0" w:color="auto"/>
            </w:tcBorders>
          </w:tcPr>
          <w:p w:rsidR="00A74F8F" w:rsidRPr="00D86FCE" w:rsidRDefault="00A74F8F" w:rsidP="00DB1E84">
            <w:pPr>
              <w:spacing w:line="480" w:lineRule="auto"/>
              <w:jc w:val="center"/>
              <w:rPr>
                <w:rFonts w:ascii="MS PGothic" w:eastAsia="MS PGothic" w:hAnsi="MS PGothic" w:hint="eastAsia"/>
                <w:b/>
                <w:bCs/>
                <w:sz w:val="24"/>
              </w:rPr>
            </w:pPr>
            <w:r w:rsidRPr="00D86FCE">
              <w:rPr>
                <w:rFonts w:ascii="MS PGothic" w:eastAsia="MS PGothic" w:hAnsi="MS PGothic" w:hint="eastAsia"/>
                <w:b/>
                <w:bCs/>
                <w:sz w:val="24"/>
              </w:rPr>
              <w:t>適切でない表現</w:t>
            </w:r>
          </w:p>
        </w:tc>
        <w:tc>
          <w:tcPr>
            <w:tcW w:w="4520" w:type="dxa"/>
            <w:tcBorders>
              <w:top w:val="single" w:sz="4" w:space="0" w:color="auto"/>
              <w:left w:val="single" w:sz="4" w:space="0" w:color="auto"/>
              <w:right w:val="single" w:sz="4" w:space="0" w:color="auto"/>
            </w:tcBorders>
          </w:tcPr>
          <w:p w:rsidR="00A74F8F" w:rsidRPr="00D86FCE" w:rsidRDefault="00A74F8F" w:rsidP="00DB1E84">
            <w:pPr>
              <w:spacing w:line="480" w:lineRule="auto"/>
              <w:jc w:val="center"/>
              <w:rPr>
                <w:rFonts w:ascii="MS PGothic" w:eastAsia="MS PGothic" w:hAnsi="MS PGothic" w:hint="eastAsia"/>
                <w:b/>
                <w:bCs/>
                <w:sz w:val="24"/>
              </w:rPr>
            </w:pPr>
            <w:r w:rsidRPr="00D86FCE">
              <w:rPr>
                <w:rFonts w:ascii="MS PGothic" w:eastAsia="MS PGothic" w:hAnsi="MS PGothic" w:hint="eastAsia"/>
                <w:b/>
                <w:bCs/>
                <w:sz w:val="24"/>
              </w:rPr>
              <w:t>その理由</w:t>
            </w:r>
          </w:p>
        </w:tc>
      </w:tr>
    </w:tbl>
    <w:tbl>
      <w:tblPr>
        <w:tblStyle w:val="a8"/>
        <w:tblW w:w="8768" w:type="dxa"/>
        <w:tblLook w:val="01E0"/>
      </w:tblPr>
      <w:tblGrid>
        <w:gridCol w:w="4248"/>
        <w:gridCol w:w="4520"/>
      </w:tblGrid>
      <w:tr w:rsidR="00A74F8F" w:rsidTr="00DB1E84">
        <w:trPr>
          <w:trHeight w:val="616"/>
        </w:trPr>
        <w:tc>
          <w:tcPr>
            <w:tcW w:w="4248" w:type="dxa"/>
          </w:tcPr>
          <w:p w:rsidR="00A74F8F" w:rsidRPr="00DC77C3" w:rsidRDefault="00A74F8F" w:rsidP="00DB1E84">
            <w:pPr>
              <w:rPr>
                <w:rFonts w:ascii="MS PGothic" w:eastAsia="MS PGothic" w:hAnsi="MS PGothic" w:hint="eastAsia"/>
                <w:color w:val="0000FF"/>
                <w:szCs w:val="21"/>
                <w:highlight w:val="cyan"/>
              </w:rPr>
            </w:pPr>
            <w:r w:rsidRPr="00DC77C3">
              <w:rPr>
                <w:rFonts w:ascii="MS Mincho" w:hAnsi="MS Mincho" w:hint="eastAsia"/>
                <w:color w:val="0000FF"/>
                <w:szCs w:val="21"/>
                <w:highlight w:val="cyan"/>
              </w:rPr>
              <w:t>私はそこでボランティアをして、人生が短いが、老人は夕焼けのように輝くのだ。</w:t>
            </w:r>
          </w:p>
        </w:tc>
        <w:tc>
          <w:tcPr>
            <w:tcW w:w="4520" w:type="dxa"/>
          </w:tcPr>
          <w:p w:rsidR="00A74F8F" w:rsidRPr="00DC77C3" w:rsidRDefault="00A74F8F" w:rsidP="00DB1E84">
            <w:pPr>
              <w:rPr>
                <w:rFonts w:ascii="MS PGothic" w:eastAsia="MS PGothic" w:hAnsi="MS PGothic" w:hint="eastAsia"/>
                <w:color w:val="0000FF"/>
                <w:szCs w:val="21"/>
                <w:highlight w:val="cyan"/>
              </w:rPr>
            </w:pPr>
            <w:r w:rsidRPr="00DC77C3">
              <w:rPr>
                <w:rFonts w:ascii="MS PGothic" w:eastAsia="MS PGothic" w:hAnsi="MS PGothic" w:hint="eastAsia"/>
                <w:color w:val="0000FF"/>
                <w:szCs w:val="21"/>
                <w:highlight w:val="cyan"/>
              </w:rPr>
              <w:t>前半の主語は「私」で、後半の主語が「老人」になった。</w:t>
            </w:r>
          </w:p>
        </w:tc>
      </w:tr>
      <w:tr w:rsidR="00A74F8F" w:rsidTr="00DB1E84">
        <w:trPr>
          <w:trHeight w:val="590"/>
        </w:trPr>
        <w:tc>
          <w:tcPr>
            <w:tcW w:w="4248" w:type="dxa"/>
          </w:tcPr>
          <w:p w:rsidR="00A74F8F" w:rsidRPr="00DC77C3" w:rsidRDefault="00A74F8F" w:rsidP="00DB1E84">
            <w:pPr>
              <w:rPr>
                <w:rFonts w:ascii="MS Mincho" w:hAnsi="MS Mincho" w:hint="eastAsia"/>
                <w:color w:val="0000FF"/>
                <w:szCs w:val="21"/>
                <w:highlight w:val="cyan"/>
              </w:rPr>
            </w:pPr>
            <w:r w:rsidRPr="00DC77C3">
              <w:rPr>
                <w:rFonts w:ascii="MS Mincho" w:hAnsi="MS Mincho" w:hint="eastAsia"/>
                <w:color w:val="0000FF"/>
                <w:szCs w:val="21"/>
                <w:highlight w:val="cyan"/>
              </w:rPr>
              <w:t>誰にも若い時があっただろう。子どもたちは独立してしまった。</w:t>
            </w:r>
          </w:p>
        </w:tc>
        <w:tc>
          <w:tcPr>
            <w:tcW w:w="4520" w:type="dxa"/>
          </w:tcPr>
          <w:p w:rsidR="00A74F8F" w:rsidRPr="00DC77C3" w:rsidRDefault="00A74F8F" w:rsidP="00DB1E84">
            <w:pPr>
              <w:rPr>
                <w:rFonts w:ascii="MS Mincho" w:hAnsi="MS Mincho" w:hint="eastAsia"/>
                <w:color w:val="0000FF"/>
                <w:szCs w:val="21"/>
                <w:highlight w:val="cyan"/>
              </w:rPr>
            </w:pPr>
            <w:r w:rsidRPr="00DC77C3">
              <w:rPr>
                <w:rFonts w:ascii="MS Mincho" w:hAnsi="MS Mincho" w:hint="eastAsia"/>
                <w:color w:val="0000FF"/>
                <w:szCs w:val="21"/>
                <w:highlight w:val="cyan"/>
              </w:rPr>
              <w:t>二文の関係がはっきりしない。</w:t>
            </w:r>
          </w:p>
        </w:tc>
      </w:tr>
    </w:tbl>
    <w:p w:rsidR="001D64BC" w:rsidRDefault="001D64BC" w:rsidP="00663D2F">
      <w:pPr>
        <w:spacing w:line="360" w:lineRule="auto"/>
        <w:rPr>
          <w:rFonts w:ascii="MS Gothic" w:eastAsia="MS Gothic" w:hAnsi="MS Gothic" w:hint="eastAsia"/>
          <w:sz w:val="24"/>
        </w:rPr>
      </w:pPr>
    </w:p>
    <w:p w:rsidR="00A74F8F" w:rsidRPr="00DC68CD" w:rsidRDefault="00A74F8F" w:rsidP="00A74F8F">
      <w:pPr>
        <w:spacing w:line="480" w:lineRule="auto"/>
        <w:rPr>
          <w:rFonts w:ascii="MS PGothic" w:eastAsia="MS PGothic" w:hAnsi="MS PGothic" w:hint="eastAsia"/>
          <w:b/>
          <w:sz w:val="24"/>
          <w:bdr w:val="single" w:sz="4" w:space="0" w:color="auto"/>
        </w:rPr>
      </w:pPr>
      <w:r w:rsidRPr="00763C19">
        <w:rPr>
          <w:rFonts w:ascii="MS Gothic" w:eastAsia="MS Gothic" w:hAnsi="MS Gothic" w:hint="eastAsia"/>
          <w:sz w:val="24"/>
          <w:bdr w:val="single" w:sz="4" w:space="0" w:color="auto"/>
        </w:rPr>
        <w:t>タスク３</w:t>
      </w:r>
      <w:r w:rsidRPr="00763C19">
        <w:rPr>
          <w:rFonts w:ascii="MS Gothic" w:eastAsia="MS Gothic" w:hAnsi="MS Gothic" w:hint="eastAsia"/>
          <w:sz w:val="24"/>
        </w:rPr>
        <w:t xml:space="preserve">　</w:t>
      </w:r>
      <w:r>
        <w:rPr>
          <w:rFonts w:ascii="MS PGothic" w:eastAsia="宋体" w:hAnsi="MS PGothic" w:hint="eastAsia"/>
          <w:sz w:val="24"/>
        </w:rPr>
        <w:t xml:space="preserve"> </w:t>
      </w:r>
      <w:r w:rsidRPr="000B2482">
        <w:rPr>
          <w:rFonts w:ascii="MS PGothic" w:eastAsia="MS PGothic" w:hAnsi="MS PGothic" w:hint="eastAsia"/>
          <w:sz w:val="24"/>
        </w:rPr>
        <w:t>ペアで話し合いましょう。</w:t>
      </w:r>
    </w:p>
    <w:p w:rsidR="00A74F8F" w:rsidRDefault="00A74F8F" w:rsidP="00A74F8F">
      <w:pPr>
        <w:ind w:firstLineChars="100" w:firstLine="240"/>
        <w:rPr>
          <w:rFonts w:ascii="MS Mincho" w:hAnsi="MS Mincho" w:hint="eastAsia"/>
          <w:sz w:val="24"/>
        </w:rPr>
      </w:pPr>
      <w:r w:rsidRPr="00C15DBE">
        <w:rPr>
          <w:rFonts w:ascii="MS Mincho" w:hAnsi="MS Mincho" w:hint="eastAsia"/>
          <w:sz w:val="24"/>
        </w:rPr>
        <w:t>「私はそこでボランティアをして、人生が短いが、老人は夕焼けのように輝くのだ」このような文を「ねじれ文」と言います。なぜそういうのでしょうか。</w:t>
      </w:r>
    </w:p>
    <w:p w:rsidR="00A74F8F" w:rsidRPr="00C15DBE" w:rsidRDefault="00A74F8F" w:rsidP="00A74F8F">
      <w:pPr>
        <w:ind w:firstLineChars="100" w:firstLine="240"/>
        <w:rPr>
          <w:rFonts w:ascii="MS Mincho" w:hAnsi="MS Mincho" w:hint="eastAsia"/>
          <w:sz w:val="24"/>
        </w:rPr>
      </w:pPr>
      <w:r>
        <w:rPr>
          <w:rFonts w:ascii="MS Mincho" w:hAnsi="MS Mincho" w:hint="eastAsia"/>
          <w:sz w:val="24"/>
        </w:rPr>
        <w:t>正しく書くとどうなりますか。</w:t>
      </w:r>
    </w:p>
    <w:p w:rsidR="00A74F8F" w:rsidRDefault="00A74F8F" w:rsidP="00A74F8F">
      <w:pPr>
        <w:ind w:left="1200" w:hangingChars="500" w:hanging="1200"/>
        <w:rPr>
          <w:rFonts w:ascii="MS Mincho" w:hAnsi="MS Mincho" w:hint="eastAsia"/>
          <w:bCs/>
          <w:sz w:val="24"/>
          <w:bdr w:val="single" w:sz="4" w:space="0" w:color="auto"/>
        </w:rPr>
      </w:pPr>
    </w:p>
    <w:p w:rsidR="00A74F8F" w:rsidRDefault="00A74F8F" w:rsidP="00A74F8F">
      <w:pPr>
        <w:ind w:leftChars="300" w:left="630" w:firstLineChars="100" w:firstLine="210"/>
        <w:rPr>
          <w:rFonts w:hint="eastAsia"/>
          <w:highlight w:val="cyan"/>
        </w:rPr>
      </w:pPr>
    </w:p>
    <w:p w:rsidR="00A74F8F" w:rsidRPr="00CE00E1" w:rsidRDefault="00A74F8F" w:rsidP="00A74F8F">
      <w:pPr>
        <w:ind w:leftChars="300" w:left="630" w:firstLineChars="100" w:firstLine="210"/>
        <w:rPr>
          <w:rFonts w:ascii="MS Mincho" w:hAnsi="MS Mincho" w:hint="eastAsia"/>
          <w:bCs/>
          <w:color w:val="0000FF"/>
          <w:sz w:val="24"/>
          <w:bdr w:val="single" w:sz="4" w:space="0" w:color="auto"/>
        </w:rPr>
      </w:pPr>
      <w:r w:rsidRPr="00CE00E1">
        <w:rPr>
          <w:rFonts w:hint="eastAsia"/>
          <w:color w:val="0000FF"/>
          <w:highlight w:val="cyan"/>
        </w:rPr>
        <w:t>主語が一致していない。長い文を書く時、主語一致の原則を頭に入れなければならない。</w:t>
      </w:r>
    </w:p>
    <w:p w:rsidR="00A74F8F" w:rsidRDefault="00A74F8F" w:rsidP="00A74F8F">
      <w:pPr>
        <w:rPr>
          <w:rFonts w:ascii="MS Mincho" w:hAnsi="MS Mincho" w:hint="eastAsia"/>
          <w:bCs/>
          <w:sz w:val="24"/>
          <w:bdr w:val="single" w:sz="4" w:space="0" w:color="auto"/>
        </w:rPr>
      </w:pPr>
    </w:p>
    <w:p w:rsidR="00A74F8F" w:rsidRPr="00A74F8F" w:rsidRDefault="00A74F8F" w:rsidP="00663D2F">
      <w:pPr>
        <w:spacing w:line="360" w:lineRule="auto"/>
        <w:rPr>
          <w:rFonts w:ascii="MS Gothic" w:eastAsia="MS Gothic" w:hAnsi="MS Gothic" w:hint="eastAsia"/>
          <w:sz w:val="24"/>
        </w:rPr>
      </w:pPr>
    </w:p>
    <w:p w:rsidR="001D64BC" w:rsidRDefault="001D64BC" w:rsidP="00663D2F">
      <w:pPr>
        <w:spacing w:line="360" w:lineRule="auto"/>
        <w:rPr>
          <w:rFonts w:ascii="MS Gothic" w:eastAsia="MS Gothic" w:hAnsi="MS Gothic" w:hint="eastAsia"/>
          <w:sz w:val="24"/>
        </w:rPr>
      </w:pPr>
    </w:p>
    <w:p w:rsidR="001D64BC" w:rsidRDefault="001D64BC" w:rsidP="00663D2F">
      <w:pPr>
        <w:spacing w:line="360" w:lineRule="auto"/>
        <w:rPr>
          <w:rFonts w:ascii="MS Gothic" w:eastAsia="MS Gothic" w:hAnsi="MS Gothic" w:hint="eastAsia"/>
          <w:sz w:val="24"/>
        </w:rPr>
      </w:pPr>
    </w:p>
    <w:p w:rsidR="001D64BC" w:rsidRDefault="001D64BC" w:rsidP="00663D2F">
      <w:pPr>
        <w:spacing w:line="360" w:lineRule="auto"/>
        <w:rPr>
          <w:rFonts w:ascii="MS Gothic" w:eastAsia="MS Gothic" w:hAnsi="MS Gothic" w:hint="eastAsia"/>
          <w:sz w:val="24"/>
        </w:rPr>
      </w:pPr>
    </w:p>
    <w:p w:rsidR="001D64BC" w:rsidRDefault="001D64BC" w:rsidP="00663D2F">
      <w:pPr>
        <w:spacing w:line="360" w:lineRule="auto"/>
        <w:rPr>
          <w:rFonts w:ascii="MS Gothic" w:eastAsia="MS Gothic" w:hAnsi="MS Gothic" w:hint="eastAsia"/>
          <w:sz w:val="24"/>
        </w:rPr>
      </w:pPr>
    </w:p>
    <w:p w:rsidR="001D64BC" w:rsidRDefault="001D64BC" w:rsidP="00663D2F">
      <w:pPr>
        <w:spacing w:line="360" w:lineRule="auto"/>
        <w:rPr>
          <w:rFonts w:ascii="MS Gothic" w:eastAsia="MS Gothic" w:hAnsi="MS Gothic" w:hint="eastAsia"/>
          <w:sz w:val="24"/>
        </w:rPr>
      </w:pPr>
    </w:p>
    <w:p w:rsidR="001D64BC" w:rsidRDefault="001D64BC" w:rsidP="00663D2F">
      <w:pPr>
        <w:spacing w:line="360" w:lineRule="auto"/>
        <w:rPr>
          <w:rFonts w:ascii="MS Gothic" w:eastAsia="MS Gothic" w:hAnsi="MS Gothic" w:hint="eastAsia"/>
          <w:sz w:val="24"/>
        </w:rPr>
      </w:pPr>
    </w:p>
    <w:p w:rsidR="00E52D99" w:rsidRDefault="00E52D99" w:rsidP="00663D2F">
      <w:pPr>
        <w:spacing w:line="360" w:lineRule="auto"/>
        <w:rPr>
          <w:rFonts w:ascii="MS Gothic" w:eastAsia="MS Gothic" w:hAnsi="MS Gothic" w:hint="eastAsia"/>
          <w:sz w:val="24"/>
        </w:rPr>
      </w:pPr>
    </w:p>
    <w:p w:rsidR="00E52D99" w:rsidRPr="00E52D99" w:rsidRDefault="00E52D99" w:rsidP="00663D2F">
      <w:pPr>
        <w:spacing w:line="360" w:lineRule="auto"/>
        <w:rPr>
          <w:rFonts w:ascii="MS Gothic" w:eastAsia="MS Gothic" w:hAnsi="MS Gothic" w:hint="eastAsia"/>
          <w:b/>
          <w:sz w:val="24"/>
        </w:rPr>
      </w:pPr>
      <w:r w:rsidRPr="00E52D99">
        <w:rPr>
          <w:rFonts w:ascii="MS Gothic" w:eastAsia="MS Gothic" w:hAnsi="MS Gothic" w:hint="eastAsia"/>
          <w:b/>
          <w:sz w:val="24"/>
        </w:rPr>
        <w:lastRenderedPageBreak/>
        <w:t>整理と練習</w:t>
      </w:r>
    </w:p>
    <w:p w:rsidR="00E52D99" w:rsidRDefault="00E52D99" w:rsidP="00663D2F">
      <w:pPr>
        <w:spacing w:line="360" w:lineRule="auto"/>
        <w:rPr>
          <w:rFonts w:ascii="MS Gothic" w:eastAsia="MS Gothic" w:hAnsi="MS Gothic" w:hint="eastAsia"/>
          <w:sz w:val="24"/>
        </w:rPr>
      </w:pPr>
    </w:p>
    <w:p w:rsidR="00663D2F" w:rsidRDefault="00663D2F" w:rsidP="00663D2F">
      <w:pPr>
        <w:spacing w:line="360" w:lineRule="auto"/>
        <w:rPr>
          <w:rFonts w:ascii="ＭＳ Ｐゴシック" w:eastAsia="ＭＳ Ｐゴシック" w:hAnsi="ＭＳ Ｐゴシック" w:hint="eastAsia"/>
          <w:sz w:val="24"/>
        </w:rPr>
      </w:pPr>
      <w:r w:rsidRPr="0056036F">
        <w:rPr>
          <w:rFonts w:ascii="MS Gothic" w:eastAsia="MS Gothic" w:hAnsi="MS Gothic" w:hint="eastAsia"/>
          <w:sz w:val="24"/>
        </w:rPr>
        <w:t>練習１</w:t>
      </w:r>
      <w:r>
        <w:rPr>
          <w:rFonts w:ascii="HGSoeiKakupoptai" w:eastAsia="HGSoeiKakupoptai" w:hint="eastAsia"/>
          <w:sz w:val="24"/>
        </w:rPr>
        <w:t>，</w:t>
      </w:r>
      <w:r w:rsidRPr="00543C62">
        <w:rPr>
          <w:rFonts w:ascii="MS PGothic" w:eastAsia="MS PGothic" w:hAnsi="MS PGothic" w:hint="eastAsia"/>
          <w:sz w:val="24"/>
        </w:rPr>
        <w:t>（　　）に入れるのに適切なほうを選びましょう。</w:t>
      </w:r>
      <w:r>
        <w:rPr>
          <w:rFonts w:ascii="ＭＳ Ｐゴシック" w:eastAsia="ＭＳ Ｐゴシック" w:hAnsi="ＭＳ Ｐゴシック" w:hint="eastAsia"/>
          <w:sz w:val="24"/>
        </w:rPr>
        <w:t>両方を選ぶ場合もありま</w:t>
      </w:r>
    </w:p>
    <w:p w:rsidR="00663D2F" w:rsidRPr="00543C62" w:rsidRDefault="00663D2F" w:rsidP="00663D2F">
      <w:pPr>
        <w:spacing w:line="360" w:lineRule="auto"/>
        <w:ind w:firstLineChars="400" w:firstLine="960"/>
        <w:rPr>
          <w:rFonts w:ascii="MS PGothic" w:eastAsia="MS PGothic" w:hAnsi="MS PGothic" w:hint="eastAsia"/>
          <w:sz w:val="24"/>
        </w:rPr>
      </w:pPr>
      <w:r>
        <w:rPr>
          <w:rFonts w:ascii="ＭＳ Ｐゴシック" w:eastAsia="ＭＳ Ｐゴシック" w:hAnsi="ＭＳ Ｐゴシック" w:hint="eastAsia"/>
          <w:sz w:val="24"/>
        </w:rPr>
        <w:t>す。</w:t>
      </w:r>
    </w:p>
    <w:p w:rsidR="00663D2F" w:rsidRDefault="00663D2F" w:rsidP="00663D2F">
      <w:pPr>
        <w:numPr>
          <w:ilvl w:val="0"/>
          <w:numId w:val="16"/>
        </w:numPr>
        <w:spacing w:line="360" w:lineRule="auto"/>
        <w:rPr>
          <w:rFonts w:ascii="MS Mincho" w:hAnsi="MS Mincho" w:hint="eastAsia"/>
          <w:sz w:val="24"/>
        </w:rPr>
      </w:pPr>
      <w:r w:rsidRPr="00DE0431">
        <w:rPr>
          <w:rFonts w:ascii="MS Mincho" w:hAnsi="MS Mincho" w:hint="eastAsia"/>
          <w:sz w:val="24"/>
        </w:rPr>
        <w:t>どうも先生は、私が勉強を怠けていると（</w:t>
      </w:r>
      <w:r w:rsidRPr="00FA163B">
        <w:rPr>
          <w:rFonts w:ascii="MS Mincho" w:hAnsi="MS Mincho" w:hint="eastAsia"/>
          <w:sz w:val="24"/>
        </w:rPr>
        <w:t>思う</w:t>
      </w:r>
      <w:r w:rsidRPr="00DE0431">
        <w:rPr>
          <w:rFonts w:ascii="MS Mincho" w:hAnsi="MS Mincho" w:hint="eastAsia"/>
          <w:sz w:val="24"/>
        </w:rPr>
        <w:t>／</w:t>
      </w:r>
      <w:r w:rsidRPr="005F1577">
        <w:rPr>
          <w:rFonts w:ascii="MS Mincho" w:hAnsi="MS Mincho" w:hint="eastAsia"/>
          <w:color w:val="0000FF"/>
          <w:sz w:val="24"/>
        </w:rPr>
        <w:t>思っている</w:t>
      </w:r>
      <w:r w:rsidRPr="00DE0431">
        <w:rPr>
          <w:rFonts w:ascii="MS Mincho" w:hAnsi="MS Mincho" w:hint="eastAsia"/>
          <w:sz w:val="24"/>
        </w:rPr>
        <w:t>）らしい。</w:t>
      </w:r>
    </w:p>
    <w:p w:rsidR="00663D2F" w:rsidRPr="007B6B57" w:rsidRDefault="00663D2F" w:rsidP="00663D2F">
      <w:pPr>
        <w:spacing w:line="360" w:lineRule="auto"/>
        <w:rPr>
          <w:rFonts w:ascii="Arial" w:hAnsi="Arial" w:hint="eastAsia"/>
          <w:sz w:val="24"/>
        </w:rPr>
      </w:pPr>
      <w:r>
        <w:rPr>
          <w:rFonts w:ascii="MS Mincho" w:hAnsi="MS Mincho" w:hint="eastAsia"/>
          <w:sz w:val="24"/>
        </w:rPr>
        <w:t xml:space="preserve">②　</w:t>
      </w:r>
      <w:r w:rsidRPr="007B6B57">
        <w:rPr>
          <w:rFonts w:ascii="Arial" w:hAnsi="Arial"/>
          <w:sz w:val="24"/>
        </w:rPr>
        <w:t>そ</w:t>
      </w:r>
      <w:r w:rsidRPr="007B6B57">
        <w:rPr>
          <w:rFonts w:ascii="Arial" w:hAnsi="Arial" w:hint="eastAsia"/>
          <w:sz w:val="24"/>
        </w:rPr>
        <w:t>の</w:t>
      </w:r>
      <w:r>
        <w:rPr>
          <w:rFonts w:ascii="Arial" w:hAnsi="Arial" w:hint="eastAsia"/>
          <w:sz w:val="24"/>
        </w:rPr>
        <w:t>論文</w:t>
      </w:r>
      <w:r w:rsidRPr="007B6B57">
        <w:rPr>
          <w:rFonts w:ascii="Arial" w:hAnsi="Arial"/>
          <w:sz w:val="24"/>
        </w:rPr>
        <w:t>は、他より主観的な表現が多く</w:t>
      </w:r>
      <w:r w:rsidRPr="007B6B57">
        <w:rPr>
          <w:rFonts w:ascii="Arial" w:hAnsi="Arial" w:hint="eastAsia"/>
          <w:sz w:val="24"/>
        </w:rPr>
        <w:t>（使っている／</w:t>
      </w:r>
      <w:r w:rsidRPr="00FA163B">
        <w:rPr>
          <w:rFonts w:ascii="Arial" w:hAnsi="Arial"/>
          <w:color w:val="0000FF"/>
          <w:sz w:val="24"/>
        </w:rPr>
        <w:t>使われている</w:t>
      </w:r>
      <w:r w:rsidRPr="007B6B57">
        <w:rPr>
          <w:rFonts w:ascii="Arial" w:hAnsi="Arial" w:hint="eastAsia"/>
          <w:sz w:val="24"/>
        </w:rPr>
        <w:t>）</w:t>
      </w:r>
      <w:r w:rsidRPr="007B6B57">
        <w:rPr>
          <w:rFonts w:ascii="MS Mincho" w:hAnsi="MS Mincho" w:hint="eastAsia"/>
          <w:sz w:val="24"/>
        </w:rPr>
        <w:t>。</w:t>
      </w:r>
    </w:p>
    <w:p w:rsidR="00663D2F" w:rsidRPr="00DE24B5" w:rsidRDefault="00663D2F" w:rsidP="00663D2F">
      <w:pPr>
        <w:spacing w:line="360" w:lineRule="auto"/>
        <w:ind w:left="240" w:hangingChars="100" w:hanging="240"/>
        <w:rPr>
          <w:rFonts w:ascii="MS Mincho" w:hAnsi="MS Mincho" w:hint="eastAsia"/>
          <w:sz w:val="24"/>
        </w:rPr>
      </w:pPr>
      <w:r w:rsidRPr="00536126">
        <w:rPr>
          <w:rFonts w:ascii="MS Mincho" w:hAnsi="MS Mincho" w:cs="Arial" w:hint="eastAsia"/>
          <w:sz w:val="24"/>
        </w:rPr>
        <w:t xml:space="preserve">③　</w:t>
      </w:r>
      <w:r w:rsidRPr="00536126">
        <w:rPr>
          <w:rStyle w:val="comment3"/>
          <w:rFonts w:ascii="MS Mincho" w:hAnsi="MS Mincho" w:hint="eastAsia"/>
          <w:sz w:val="24"/>
        </w:rPr>
        <w:t>学生時代、私たちはよく友達の家に（集まる／</w:t>
      </w:r>
      <w:r w:rsidRPr="00FA163B">
        <w:rPr>
          <w:rStyle w:val="comment3"/>
          <w:rFonts w:ascii="MS Mincho" w:hAnsi="MS Mincho" w:hint="eastAsia"/>
          <w:color w:val="0000FF"/>
          <w:sz w:val="24"/>
        </w:rPr>
        <w:t>集まっていた</w:t>
      </w:r>
      <w:r w:rsidRPr="00536126">
        <w:rPr>
          <w:rStyle w:val="comment3"/>
          <w:rFonts w:ascii="MS Mincho" w:hAnsi="MS Mincho" w:hint="eastAsia"/>
          <w:sz w:val="24"/>
        </w:rPr>
        <w:t>）。</w:t>
      </w:r>
    </w:p>
    <w:p w:rsidR="00663D2F" w:rsidRPr="004A2863" w:rsidRDefault="00663D2F" w:rsidP="00663D2F">
      <w:pPr>
        <w:spacing w:line="360" w:lineRule="auto"/>
        <w:ind w:left="240" w:hangingChars="100" w:hanging="240"/>
        <w:rPr>
          <w:rFonts w:ascii="MS Mincho" w:hAnsi="MS Mincho" w:hint="eastAsia"/>
          <w:sz w:val="24"/>
        </w:rPr>
      </w:pPr>
      <w:r w:rsidRPr="00DE24B5">
        <w:rPr>
          <w:rFonts w:ascii="MS Mincho" w:hAnsi="MS Mincho" w:cs="MS PGothic" w:hint="eastAsia"/>
          <w:kern w:val="0"/>
          <w:sz w:val="24"/>
          <w:lang w:bidi="th-TH"/>
        </w:rPr>
        <w:t xml:space="preserve">④　</w:t>
      </w:r>
      <w:r w:rsidRPr="00DE24B5">
        <w:rPr>
          <w:rFonts w:ascii="MS Mincho" w:hAnsi="MS Mincho" w:hint="eastAsia"/>
          <w:sz w:val="24"/>
        </w:rPr>
        <w:t>高校時代に、優等生のAさんを見るたびに、「何で私はだめなのだろう」と（思っている／</w:t>
      </w:r>
      <w:r w:rsidRPr="00FA163B">
        <w:rPr>
          <w:rFonts w:ascii="MS Mincho" w:hAnsi="MS Mincho" w:hint="eastAsia"/>
          <w:color w:val="0000FF"/>
          <w:sz w:val="24"/>
        </w:rPr>
        <w:t>思っていた</w:t>
      </w:r>
      <w:r w:rsidRPr="00DE24B5">
        <w:rPr>
          <w:rFonts w:ascii="MS Mincho" w:hAnsi="MS Mincho" w:hint="eastAsia"/>
          <w:sz w:val="24"/>
        </w:rPr>
        <w:t>）。</w:t>
      </w:r>
    </w:p>
    <w:p w:rsidR="00663D2F" w:rsidRDefault="00663D2F" w:rsidP="00663D2F">
      <w:pPr>
        <w:numPr>
          <w:ilvl w:val="0"/>
          <w:numId w:val="15"/>
        </w:numPr>
        <w:spacing w:line="360" w:lineRule="auto"/>
        <w:rPr>
          <w:rFonts w:ascii="MS Mincho" w:hAnsi="MS Mincho" w:hint="eastAsia"/>
          <w:sz w:val="24"/>
        </w:rPr>
      </w:pPr>
      <w:r w:rsidRPr="00DE0431">
        <w:rPr>
          <w:rFonts w:ascii="MS Mincho" w:hAnsi="MS Mincho" w:hint="eastAsia"/>
          <w:sz w:val="24"/>
        </w:rPr>
        <w:t>数年前に、日本の</w:t>
      </w:r>
      <w:r>
        <w:rPr>
          <w:rFonts w:ascii="MS Mincho" w:hAnsi="MS Mincho" w:hint="eastAsia"/>
          <w:sz w:val="24"/>
        </w:rPr>
        <w:t>『</w:t>
      </w:r>
      <w:r w:rsidRPr="00DE0431">
        <w:rPr>
          <w:rFonts w:ascii="MS Mincho" w:hAnsi="MS Mincho" w:hint="eastAsia"/>
          <w:sz w:val="24"/>
        </w:rPr>
        <w:t>おくりびと</w:t>
      </w:r>
      <w:r>
        <w:rPr>
          <w:rFonts w:ascii="MS Mincho" w:hAnsi="MS Mincho" w:hint="eastAsia"/>
          <w:sz w:val="24"/>
        </w:rPr>
        <w:t>』</w:t>
      </w:r>
      <w:r w:rsidRPr="00DE0431">
        <w:rPr>
          <w:rFonts w:ascii="MS Mincho" w:hAnsi="MS Mincho" w:hint="eastAsia"/>
          <w:sz w:val="24"/>
        </w:rPr>
        <w:t>という映画を見ました。友達が「とてもよかった」と</w:t>
      </w:r>
      <w:r>
        <w:rPr>
          <w:rFonts w:ascii="MS Mincho" w:hAnsi="MS Mincho" w:hint="eastAsia"/>
          <w:sz w:val="24"/>
        </w:rPr>
        <w:t>（</w:t>
      </w:r>
      <w:r w:rsidRPr="00FA163B">
        <w:rPr>
          <w:rFonts w:ascii="MS Mincho" w:hAnsi="MS Mincho" w:hint="eastAsia"/>
          <w:color w:val="0000FF"/>
          <w:sz w:val="24"/>
        </w:rPr>
        <w:t>言っていた</w:t>
      </w:r>
      <w:r>
        <w:rPr>
          <w:rFonts w:ascii="MS Mincho" w:hAnsi="MS Mincho" w:hint="eastAsia"/>
          <w:sz w:val="24"/>
        </w:rPr>
        <w:t>／言う</w:t>
      </w:r>
      <w:r w:rsidRPr="00DE0431">
        <w:rPr>
          <w:rFonts w:ascii="MS Mincho" w:hAnsi="MS Mincho" w:hint="eastAsia"/>
          <w:sz w:val="24"/>
        </w:rPr>
        <w:t>）ので、私も見たのです。</w:t>
      </w:r>
    </w:p>
    <w:p w:rsidR="00663D2F" w:rsidRPr="00237351" w:rsidRDefault="00663D2F" w:rsidP="00663D2F">
      <w:pPr>
        <w:numPr>
          <w:ilvl w:val="0"/>
          <w:numId w:val="15"/>
        </w:numPr>
        <w:spacing w:line="360" w:lineRule="auto"/>
        <w:rPr>
          <w:rStyle w:val="comment3"/>
          <w:rFonts w:ascii="MS Mincho" w:hAnsi="MS Mincho" w:hint="eastAsia"/>
          <w:sz w:val="24"/>
        </w:rPr>
      </w:pPr>
      <w:r>
        <w:rPr>
          <w:rStyle w:val="comment3"/>
          <w:rFonts w:ascii="MS Mincho" w:hAnsi="MS Mincho" w:hint="eastAsia"/>
          <w:sz w:val="24"/>
        </w:rPr>
        <w:t>ドラマ『篤姫』での松阪慶子さんの存在感は</w:t>
      </w:r>
      <w:r w:rsidRPr="001D3B34">
        <w:rPr>
          <w:rStyle w:val="comment3"/>
          <w:rFonts w:ascii="MS Mincho" w:hAnsi="MS Mincho" w:hint="eastAsia"/>
          <w:sz w:val="24"/>
        </w:rPr>
        <w:t>素晴しい。歳を重ねるごとに素敵な女優さんにな</w:t>
      </w:r>
      <w:r>
        <w:rPr>
          <w:rStyle w:val="comment3"/>
          <w:rFonts w:ascii="MS Mincho" w:hAnsi="MS Mincho" w:hint="eastAsia"/>
          <w:sz w:val="24"/>
        </w:rPr>
        <w:t>って</w:t>
      </w:r>
      <w:r w:rsidRPr="001D3B34">
        <w:rPr>
          <w:rStyle w:val="comment3"/>
          <w:rFonts w:ascii="MS Mincho" w:hAnsi="MS Mincho" w:hint="eastAsia"/>
          <w:sz w:val="24"/>
        </w:rPr>
        <w:t>いると</w:t>
      </w:r>
      <w:r w:rsidRPr="00237351">
        <w:rPr>
          <w:rStyle w:val="comment3"/>
          <w:rFonts w:ascii="MS Mincho" w:hAnsi="MS Mincho" w:hint="eastAsia"/>
          <w:sz w:val="24"/>
        </w:rPr>
        <w:t>（</w:t>
      </w:r>
      <w:r w:rsidRPr="00FA163B">
        <w:rPr>
          <w:rStyle w:val="comment3"/>
          <w:rFonts w:ascii="MS Mincho" w:hAnsi="MS Mincho" w:hint="eastAsia"/>
          <w:color w:val="0000FF"/>
          <w:sz w:val="24"/>
        </w:rPr>
        <w:t>感じる</w:t>
      </w:r>
      <w:r w:rsidRPr="00237351">
        <w:rPr>
          <w:rStyle w:val="comment3"/>
          <w:rFonts w:ascii="MS Mincho" w:hAnsi="MS Mincho" w:hint="eastAsia"/>
          <w:sz w:val="24"/>
        </w:rPr>
        <w:t>／</w:t>
      </w:r>
      <w:r w:rsidRPr="00FA163B">
        <w:rPr>
          <w:rStyle w:val="comment3"/>
          <w:rFonts w:ascii="MS Mincho" w:hAnsi="MS Mincho" w:hint="eastAsia"/>
          <w:color w:val="0000FF"/>
          <w:sz w:val="24"/>
        </w:rPr>
        <w:t>感じている</w:t>
      </w:r>
      <w:r w:rsidRPr="00237351">
        <w:rPr>
          <w:rStyle w:val="comment3"/>
          <w:rFonts w:ascii="MS Mincho" w:hAnsi="MS Mincho" w:hint="eastAsia"/>
          <w:sz w:val="24"/>
        </w:rPr>
        <w:t>）。</w:t>
      </w:r>
    </w:p>
    <w:p w:rsidR="00663D2F" w:rsidRPr="00E16D8D" w:rsidRDefault="00663D2F" w:rsidP="00663D2F">
      <w:pPr>
        <w:numPr>
          <w:ilvl w:val="0"/>
          <w:numId w:val="15"/>
        </w:numPr>
        <w:spacing w:line="360" w:lineRule="auto"/>
        <w:rPr>
          <w:rFonts w:ascii="MS Mincho" w:hAnsi="MS Mincho" w:hint="eastAsia"/>
          <w:sz w:val="24"/>
        </w:rPr>
      </w:pPr>
      <w:r w:rsidRPr="00E16D8D">
        <w:rPr>
          <w:rFonts w:ascii="Arial" w:hAnsi="Arial"/>
          <w:sz w:val="24"/>
        </w:rPr>
        <w:t>インターネットでは連日、放送された韓国ドラマの感想がびっしり</w:t>
      </w:r>
      <w:r w:rsidRPr="00E16D8D">
        <w:rPr>
          <w:rFonts w:ascii="Arial" w:hAnsi="Arial" w:hint="eastAsia"/>
          <w:sz w:val="24"/>
        </w:rPr>
        <w:t>（綴っている／</w:t>
      </w:r>
      <w:r w:rsidRPr="00FA163B">
        <w:rPr>
          <w:rFonts w:ascii="Arial" w:hAnsi="Arial" w:hint="eastAsia"/>
          <w:color w:val="0000FF"/>
          <w:sz w:val="24"/>
        </w:rPr>
        <w:t>綴られている</w:t>
      </w:r>
      <w:r w:rsidRPr="00E16D8D">
        <w:rPr>
          <w:rFonts w:ascii="Arial" w:hAnsi="Arial" w:hint="eastAsia"/>
          <w:sz w:val="24"/>
        </w:rPr>
        <w:t>）。</w:t>
      </w:r>
    </w:p>
    <w:p w:rsidR="00663D2F" w:rsidRDefault="00663D2F" w:rsidP="00663D2F">
      <w:pPr>
        <w:numPr>
          <w:ilvl w:val="0"/>
          <w:numId w:val="15"/>
        </w:numPr>
        <w:rPr>
          <w:rFonts w:ascii="MS Mincho" w:hAnsi="MS Mincho" w:hint="eastAsia"/>
          <w:sz w:val="24"/>
        </w:rPr>
      </w:pPr>
      <w:r>
        <w:rPr>
          <w:rFonts w:ascii="MS Mincho" w:hAnsi="MS Mincho" w:hint="eastAsia"/>
          <w:sz w:val="24"/>
        </w:rPr>
        <w:t>携帯小説『</w:t>
      </w:r>
      <w:r w:rsidRPr="00042902">
        <w:rPr>
          <w:rFonts w:ascii="MS Mincho" w:hAnsi="MS Mincho" w:hint="eastAsia"/>
          <w:sz w:val="24"/>
        </w:rPr>
        <w:t>野イチゴ</w:t>
      </w:r>
      <w:r>
        <w:rPr>
          <w:rFonts w:ascii="MS Mincho" w:hAnsi="MS Mincho" w:hint="eastAsia"/>
          <w:sz w:val="24"/>
        </w:rPr>
        <w:t>』</w:t>
      </w:r>
      <w:r w:rsidRPr="00042902">
        <w:rPr>
          <w:rFonts w:ascii="MS Mincho" w:hAnsi="MS Mincho" w:hint="eastAsia"/>
          <w:sz w:val="24"/>
        </w:rPr>
        <w:t>は</w:t>
      </w:r>
      <w:r w:rsidRPr="00042902">
        <w:rPr>
          <w:rFonts w:ascii="MS Mincho" w:hAnsi="MS Mincho"/>
          <w:sz w:val="24"/>
        </w:rPr>
        <w:t>若い夫婦</w:t>
      </w:r>
      <w:r>
        <w:rPr>
          <w:rFonts w:ascii="MS Mincho" w:hAnsi="MS Mincho" w:hint="eastAsia"/>
          <w:sz w:val="24"/>
        </w:rPr>
        <w:t>に起き</w:t>
      </w:r>
      <w:r w:rsidRPr="00042902">
        <w:rPr>
          <w:rFonts w:ascii="MS Mincho" w:hAnsi="MS Mincho"/>
          <w:sz w:val="24"/>
        </w:rPr>
        <w:t>そうな日常のひとコマが</w:t>
      </w:r>
      <w:r w:rsidRPr="005C2AB1">
        <w:rPr>
          <w:rFonts w:ascii="MS Mincho" w:hAnsi="MS Mincho"/>
          <w:sz w:val="24"/>
        </w:rPr>
        <w:t>ユーモ</w:t>
      </w:r>
    </w:p>
    <w:p w:rsidR="00663D2F" w:rsidRPr="005C2AB1" w:rsidRDefault="00663D2F" w:rsidP="00663D2F">
      <w:pPr>
        <w:ind w:leftChars="100" w:left="210" w:firstLineChars="100" w:firstLine="240"/>
        <w:rPr>
          <w:rFonts w:ascii="MS Mincho" w:hAnsi="MS Mincho" w:hint="eastAsia"/>
          <w:sz w:val="24"/>
        </w:rPr>
      </w:pPr>
      <w:r w:rsidRPr="005C2AB1">
        <w:rPr>
          <w:rFonts w:ascii="MS Mincho" w:hAnsi="MS Mincho"/>
          <w:sz w:val="24"/>
        </w:rPr>
        <w:t>ラスに</w:t>
      </w:r>
      <w:r>
        <w:rPr>
          <w:rFonts w:ascii="MS Mincho" w:hAnsi="MS Mincho" w:hint="eastAsia"/>
          <w:sz w:val="24"/>
        </w:rPr>
        <w:t>（描いています／</w:t>
      </w:r>
      <w:r w:rsidRPr="00FA163B">
        <w:rPr>
          <w:rFonts w:ascii="MS Mincho" w:hAnsi="MS Mincho"/>
          <w:color w:val="0000FF"/>
          <w:sz w:val="24"/>
        </w:rPr>
        <w:t>描かれています</w:t>
      </w:r>
      <w:r>
        <w:rPr>
          <w:rFonts w:ascii="MS Mincho" w:hAnsi="MS Mincho" w:hint="eastAsia"/>
          <w:sz w:val="24"/>
        </w:rPr>
        <w:t>）</w:t>
      </w:r>
      <w:r w:rsidRPr="005C2AB1">
        <w:rPr>
          <w:rFonts w:ascii="MS Mincho" w:hAnsi="MS Mincho"/>
          <w:sz w:val="24"/>
        </w:rPr>
        <w:t>。</w:t>
      </w:r>
    </w:p>
    <w:p w:rsidR="00663D2F" w:rsidRDefault="00663D2F" w:rsidP="00663D2F">
      <w:pPr>
        <w:numPr>
          <w:ilvl w:val="0"/>
          <w:numId w:val="15"/>
        </w:numPr>
        <w:spacing w:line="360" w:lineRule="auto"/>
        <w:rPr>
          <w:rFonts w:ascii="Arial" w:hAnsi="Arial" w:hint="eastAsia"/>
          <w:sz w:val="24"/>
        </w:rPr>
      </w:pPr>
      <w:r w:rsidRPr="00A06022">
        <w:rPr>
          <w:rFonts w:ascii="MS Mincho" w:hAnsi="MS Mincho" w:hint="eastAsia"/>
          <w:sz w:val="24"/>
        </w:rPr>
        <w:t>その本は</w:t>
      </w:r>
      <w:r w:rsidRPr="00A06022">
        <w:rPr>
          <w:rFonts w:ascii="Arial" w:hAnsi="Arial"/>
          <w:sz w:val="24"/>
        </w:rPr>
        <w:t>粗雑で中身がないと批判を</w:t>
      </w:r>
      <w:r w:rsidRPr="00A06022">
        <w:rPr>
          <w:rFonts w:ascii="Arial" w:hAnsi="Arial" w:hint="eastAsia"/>
          <w:sz w:val="24"/>
        </w:rPr>
        <w:t>（受ける</w:t>
      </w:r>
      <w:r>
        <w:rPr>
          <w:rFonts w:ascii="Arial" w:hAnsi="Arial" w:hint="eastAsia"/>
          <w:sz w:val="24"/>
        </w:rPr>
        <w:t>／</w:t>
      </w:r>
      <w:r w:rsidRPr="00FA163B">
        <w:rPr>
          <w:rFonts w:ascii="Arial" w:hAnsi="Arial" w:hint="eastAsia"/>
          <w:color w:val="0000FF"/>
          <w:sz w:val="24"/>
        </w:rPr>
        <w:t>受けている</w:t>
      </w:r>
      <w:r>
        <w:rPr>
          <w:rFonts w:ascii="Arial" w:hAnsi="Arial" w:hint="eastAsia"/>
          <w:sz w:val="24"/>
        </w:rPr>
        <w:t>）。</w:t>
      </w:r>
    </w:p>
    <w:p w:rsidR="00663D2F" w:rsidRDefault="00663D2F" w:rsidP="00663D2F">
      <w:pPr>
        <w:numPr>
          <w:ilvl w:val="0"/>
          <w:numId w:val="15"/>
        </w:numPr>
        <w:spacing w:line="360" w:lineRule="auto"/>
        <w:rPr>
          <w:rFonts w:ascii="Arial" w:hAnsi="Arial" w:hint="eastAsia"/>
          <w:sz w:val="24"/>
        </w:rPr>
      </w:pPr>
      <w:r>
        <w:rPr>
          <w:rFonts w:ascii="Arial" w:hAnsi="Arial" w:hint="eastAsia"/>
          <w:sz w:val="24"/>
        </w:rPr>
        <w:t>夏目漱石は</w:t>
      </w:r>
      <w:r>
        <w:rPr>
          <w:rFonts w:ascii="Arial" w:hAnsi="Arial" w:hint="eastAsia"/>
          <w:sz w:val="24"/>
        </w:rPr>
        <w:t>1867</w:t>
      </w:r>
      <w:r>
        <w:rPr>
          <w:rFonts w:ascii="Arial" w:hAnsi="Arial" w:hint="eastAsia"/>
          <w:sz w:val="24"/>
        </w:rPr>
        <w:t>年に</w:t>
      </w:r>
      <w:r w:rsidRPr="00237351">
        <w:rPr>
          <w:rFonts w:ascii="Arial" w:hAnsi="Arial" w:hint="eastAsia"/>
          <w:sz w:val="24"/>
        </w:rPr>
        <w:t>（</w:t>
      </w:r>
      <w:r w:rsidRPr="00FA163B">
        <w:rPr>
          <w:rFonts w:ascii="Arial" w:hAnsi="Arial" w:hint="eastAsia"/>
          <w:color w:val="0000FF"/>
          <w:sz w:val="24"/>
        </w:rPr>
        <w:t>生まれていた</w:t>
      </w:r>
      <w:r w:rsidRPr="00237351">
        <w:rPr>
          <w:rFonts w:ascii="Arial" w:hAnsi="Arial" w:hint="eastAsia"/>
          <w:sz w:val="24"/>
        </w:rPr>
        <w:t>／</w:t>
      </w:r>
      <w:r w:rsidRPr="00FA163B">
        <w:rPr>
          <w:rFonts w:ascii="Arial" w:hAnsi="Arial" w:hint="eastAsia"/>
          <w:color w:val="0000FF"/>
          <w:sz w:val="24"/>
        </w:rPr>
        <w:t>生まれている</w:t>
      </w:r>
      <w:r w:rsidRPr="00237351">
        <w:rPr>
          <w:rFonts w:ascii="Arial" w:hAnsi="Arial" w:hint="eastAsia"/>
          <w:sz w:val="24"/>
        </w:rPr>
        <w:t>）。</w:t>
      </w:r>
    </w:p>
    <w:p w:rsidR="00663D2F" w:rsidRPr="008E4313" w:rsidRDefault="00663D2F" w:rsidP="00663D2F">
      <w:pPr>
        <w:spacing w:line="360" w:lineRule="auto"/>
        <w:rPr>
          <w:rFonts w:ascii="MS Mincho" w:hAnsi="MS Mincho" w:hint="eastAsia"/>
          <w:sz w:val="24"/>
        </w:rPr>
      </w:pPr>
    </w:p>
    <w:p w:rsidR="00663D2F" w:rsidRPr="005963D9" w:rsidRDefault="00663D2F" w:rsidP="00663D2F">
      <w:pPr>
        <w:rPr>
          <w:rFonts w:ascii="MS Mincho" w:hAnsi="MS Mincho" w:hint="eastAsia"/>
          <w:sz w:val="24"/>
        </w:rPr>
      </w:pPr>
    </w:p>
    <w:p w:rsidR="00663D2F" w:rsidRPr="00537DCC" w:rsidRDefault="00663D2F" w:rsidP="00663D2F">
      <w:pPr>
        <w:ind w:left="960" w:hangingChars="400" w:hanging="960"/>
        <w:rPr>
          <w:rFonts w:ascii="MS PGothic" w:eastAsia="MS PGothic" w:hAnsi="MS PGothic" w:hint="eastAsia"/>
          <w:sz w:val="24"/>
        </w:rPr>
      </w:pPr>
      <w:r w:rsidRPr="00F01793">
        <w:rPr>
          <w:rFonts w:ascii="MS Gothic" w:eastAsia="MS Gothic" w:hAnsi="MS Gothic" w:hint="eastAsia"/>
          <w:sz w:val="24"/>
        </w:rPr>
        <w:t>練習２，（　　）の中</w:t>
      </w:r>
      <w:r>
        <w:rPr>
          <w:rFonts w:ascii="MS PGothic" w:eastAsia="MS PGothic" w:hAnsi="MS PGothic" w:hint="eastAsia"/>
          <w:sz w:val="24"/>
        </w:rPr>
        <w:t>の動詞を適当な活用形にして、下線部に書きましょう。適当な形が2</w:t>
      </w:r>
      <w:r w:rsidRPr="00537DCC">
        <w:rPr>
          <w:rFonts w:ascii="MS PGothic" w:eastAsia="MS PGothic" w:hAnsi="MS PGothic" w:hint="eastAsia"/>
          <w:sz w:val="24"/>
        </w:rPr>
        <w:t>つある場合もあります。</w:t>
      </w:r>
    </w:p>
    <w:p w:rsidR="00663D2F" w:rsidRPr="00A06022" w:rsidRDefault="00663D2F" w:rsidP="00663D2F">
      <w:pPr>
        <w:ind w:left="960" w:hangingChars="400" w:hanging="960"/>
        <w:rPr>
          <w:rFonts w:ascii="MS Mincho" w:hAnsi="MS Mincho" w:hint="eastAsia"/>
          <w:sz w:val="24"/>
        </w:rPr>
      </w:pPr>
      <w:r w:rsidRPr="00A06022">
        <w:rPr>
          <w:rFonts w:ascii="MS Mincho" w:hAnsi="MS Mincho" w:hint="eastAsia"/>
          <w:sz w:val="24"/>
        </w:rPr>
        <w:t xml:space="preserve">　</w:t>
      </w:r>
    </w:p>
    <w:p w:rsidR="00663D2F" w:rsidRPr="00A06022" w:rsidRDefault="00663D2F" w:rsidP="00663D2F">
      <w:pPr>
        <w:ind w:left="960" w:hangingChars="400" w:hanging="960"/>
        <w:rPr>
          <w:rFonts w:ascii="MS Mincho" w:hAnsi="MS Mincho" w:hint="eastAsia"/>
          <w:sz w:val="24"/>
        </w:rPr>
      </w:pPr>
      <w:r w:rsidRPr="00A06022">
        <w:rPr>
          <w:rFonts w:ascii="MS Mincho" w:hAnsi="MS Mincho" w:hint="eastAsia"/>
          <w:sz w:val="24"/>
          <w:bdr w:val="single" w:sz="4" w:space="0" w:color="auto"/>
        </w:rPr>
        <w:t>例</w:t>
      </w:r>
      <w:r w:rsidRPr="00A06022">
        <w:rPr>
          <w:rFonts w:ascii="MS Mincho" w:hAnsi="MS Mincho" w:hint="eastAsia"/>
          <w:sz w:val="24"/>
        </w:rPr>
        <w:t xml:space="preserve">　</w:t>
      </w:r>
      <w:r>
        <w:rPr>
          <w:rFonts w:ascii="MS Mincho" w:hAnsi="MS Mincho" w:hint="eastAsia"/>
          <w:sz w:val="24"/>
        </w:rPr>
        <w:t>マンガ</w:t>
      </w:r>
      <w:r w:rsidRPr="00DE24B5">
        <w:rPr>
          <w:rFonts w:ascii="MS Mincho" w:hAnsi="MS Mincho" w:hint="eastAsia"/>
          <w:sz w:val="24"/>
        </w:rPr>
        <w:t>の中で、皮肉な表現が多く（使う）</w:t>
      </w:r>
      <w:r>
        <w:rPr>
          <w:rFonts w:ascii="MS Mincho" w:hAnsi="MS Mincho" w:hint="eastAsia"/>
          <w:sz w:val="24"/>
          <w:u w:val="single"/>
        </w:rPr>
        <w:t xml:space="preserve">　</w:t>
      </w:r>
      <w:r w:rsidRPr="00DE24B5">
        <w:rPr>
          <w:rFonts w:ascii="MS Mincho" w:hAnsi="MS Mincho" w:hint="eastAsia"/>
          <w:color w:val="0000FF"/>
          <w:sz w:val="24"/>
          <w:u w:val="single"/>
        </w:rPr>
        <w:t>使われている</w:t>
      </w:r>
      <w:r>
        <w:rPr>
          <w:rFonts w:ascii="MS Mincho" w:hAnsi="MS Mincho" w:hint="eastAsia"/>
          <w:sz w:val="24"/>
          <w:u w:val="single"/>
        </w:rPr>
        <w:t xml:space="preserve">　</w:t>
      </w:r>
      <w:r w:rsidRPr="00DE24B5">
        <w:rPr>
          <w:rFonts w:ascii="MS Mincho" w:hAnsi="MS Mincho" w:hint="eastAsia"/>
          <w:sz w:val="24"/>
        </w:rPr>
        <w:t>。</w:t>
      </w:r>
    </w:p>
    <w:p w:rsidR="00663D2F" w:rsidRPr="00A06022" w:rsidRDefault="00663D2F" w:rsidP="00663D2F">
      <w:pPr>
        <w:widowControl/>
        <w:shd w:val="clear" w:color="auto" w:fill="FFFFFF"/>
        <w:ind w:hanging="30000"/>
        <w:jc w:val="left"/>
        <w:outlineLvl w:val="3"/>
        <w:rPr>
          <w:rFonts w:ascii="MS PGothic" w:eastAsia="MS PGothic" w:hAnsi="MS PGothic" w:cs="MS PGothic" w:hint="eastAsia"/>
          <w:b/>
          <w:bCs/>
          <w:color w:val="FFCC33"/>
          <w:kern w:val="0"/>
          <w:sz w:val="24"/>
          <w:lang w:bidi="th-TH"/>
        </w:rPr>
      </w:pPr>
      <w:r w:rsidRPr="00A06022">
        <w:rPr>
          <w:rFonts w:ascii="MS PGothic" w:eastAsia="MS PGothic" w:hAnsi="MS PGothic" w:cs="MS PGothic" w:hint="eastAsia"/>
          <w:b/>
          <w:bCs/>
          <w:color w:val="FFCC33"/>
          <w:kern w:val="0"/>
          <w:sz w:val="24"/>
          <w:lang w:bidi="th-TH"/>
        </w:rPr>
        <w:t>アメブ</w:t>
      </w:r>
      <w:hyperlink r:id="rId8" w:history="1">
        <w:r w:rsidRPr="00A06022">
          <w:rPr>
            <w:rFonts w:ascii="MS PGothic" w:eastAsia="MS PGothic" w:hAnsi="MS PGothic" w:cs="MS PGothic" w:hint="eastAsia"/>
            <w:color w:val="FF6600"/>
            <w:kern w:val="0"/>
            <w:sz w:val="24"/>
            <w:lang w:bidi="th-TH"/>
          </w:rPr>
          <w:t>デイリー</w:t>
        </w:r>
      </w:hyperlink>
      <w:r>
        <w:rPr>
          <w:rFonts w:ascii="MS PGothic" w:eastAsia="MS PGothic" w:hAnsi="MS PGothic" w:cs="MS PGothic"/>
          <w:noProof/>
          <w:color w:val="666666"/>
          <w:kern w:val="0"/>
          <w:sz w:val="24"/>
          <w:lang w:eastAsia="zh-CN"/>
        </w:rPr>
        <w:drawing>
          <wp:inline distT="0" distB="0" distL="0" distR="0">
            <wp:extent cx="114300" cy="114300"/>
            <wp:effectExtent l="19050" t="0" r="0" b="0"/>
            <wp:docPr id="1" name="图片 2"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up↑"/>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10" w:history="1">
        <w:r w:rsidRPr="00A06022">
          <w:rPr>
            <w:rFonts w:ascii="MS PGothic" w:eastAsia="MS PGothic" w:hAnsi="MS PGothic" w:cs="MS PGothic" w:hint="eastAsia"/>
            <w:color w:val="FF6600"/>
            <w:kern w:val="0"/>
            <w:sz w:val="24"/>
            <w:lang w:bidi="th-TH"/>
          </w:rPr>
          <w:t>月間</w:t>
        </w:r>
      </w:hyperlink>
      <w:r>
        <w:rPr>
          <w:rFonts w:ascii="MS PGothic" w:eastAsia="MS PGothic" w:hAnsi="MS PGothic" w:cs="MS PGothic"/>
          <w:noProof/>
          <w:color w:val="666666"/>
          <w:kern w:val="0"/>
          <w:sz w:val="24"/>
          <w:lang w:eastAsia="zh-CN"/>
        </w:rPr>
        <w:drawing>
          <wp:inline distT="0" distB="0" distL="0" distR="0">
            <wp:extent cx="114300" cy="114300"/>
            <wp:effectExtent l="19050" t="0" r="0" b="0"/>
            <wp:docPr id="2" name="图片 3"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up↑"/>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11" w:history="1">
        <w:r w:rsidRPr="00A06022">
          <w:rPr>
            <w:rFonts w:ascii="MS PGothic" w:eastAsia="MS PGothic" w:hAnsi="MS PGothic" w:cs="MS PGothic" w:hint="eastAsia"/>
            <w:color w:val="FF6600"/>
            <w:kern w:val="0"/>
            <w:sz w:val="24"/>
            <w:lang w:bidi="th-TH"/>
          </w:rPr>
          <w:t>気まぐれブログ</w:t>
        </w:r>
      </w:hyperlink>
      <w:r>
        <w:rPr>
          <w:rFonts w:ascii="MS PGothic" w:eastAsia="MS PGothic" w:hAnsi="MS PGothic" w:cs="MS PGothic"/>
          <w:noProof/>
          <w:color w:val="666666"/>
          <w:kern w:val="0"/>
          <w:sz w:val="24"/>
          <w:lang w:eastAsia="zh-CN"/>
        </w:rPr>
        <w:drawing>
          <wp:inline distT="0" distB="0" distL="0" distR="0">
            <wp:extent cx="114300" cy="114300"/>
            <wp:effectExtent l="19050" t="0" r="0" b="0"/>
            <wp:docPr id="3" name="图片 4"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up↑"/>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12" w:history="1">
        <w:r w:rsidRPr="00A06022">
          <w:rPr>
            <w:rFonts w:ascii="MS PGothic" w:eastAsia="MS PGothic" w:hAnsi="MS PGothic" w:cs="MS PGothic" w:hint="eastAsia"/>
            <w:color w:val="FF6600"/>
            <w:kern w:val="0"/>
            <w:sz w:val="24"/>
            <w:lang w:bidi="th-TH"/>
          </w:rPr>
          <w:t>自分のランキングを詳しく見る &gt;&gt;</w:t>
        </w:r>
      </w:hyperlink>
      <w:hyperlink r:id="rId13" w:tgtFrame="_blank" w:history="1">
        <w:r w:rsidRPr="00A06022">
          <w:rPr>
            <w:rFonts w:ascii="MS PGothic" w:eastAsia="MS PGothic" w:hAnsi="MS PGothic" w:cs="MS PGothic" w:hint="eastAsia"/>
            <w:color w:val="FF6600"/>
            <w:kern w:val="0"/>
            <w:sz w:val="24"/>
            <w:lang w:bidi="th-TH"/>
          </w:rPr>
          <w:t>人気ブログランキングトップへ</w:t>
        </w:r>
      </w:hyperlink>
      <w:hyperlink r:id="rId14" w:history="1">
        <w:r w:rsidRPr="00A06022">
          <w:rPr>
            <w:rFonts w:ascii="MS PGothic" w:eastAsia="MS PGothic" w:hAnsi="MS PGothic" w:cs="MS PGothic" w:hint="eastAsia"/>
            <w:color w:val="FF6600"/>
            <w:kern w:val="0"/>
            <w:sz w:val="24"/>
            <w:lang w:bidi="th-TH"/>
          </w:rPr>
          <w:t>ブログ</w:t>
        </w:r>
      </w:hyperlink>
    </w:p>
    <w:p w:rsidR="00663D2F" w:rsidRPr="0066100D" w:rsidRDefault="00663D2F" w:rsidP="00663D2F">
      <w:pPr>
        <w:widowControl/>
        <w:shd w:val="clear" w:color="auto" w:fill="FFFFFF"/>
        <w:spacing w:line="360" w:lineRule="auto"/>
        <w:ind w:left="480" w:hangingChars="200" w:hanging="480"/>
        <w:jc w:val="left"/>
        <w:rPr>
          <w:rStyle w:val="comment3"/>
          <w:rFonts w:ascii="MS Mincho" w:hAnsi="MS Mincho" w:cs="MS PGothic" w:hint="eastAsia"/>
          <w:kern w:val="0"/>
          <w:sz w:val="24"/>
          <w:lang w:bidi="th-TH"/>
        </w:rPr>
      </w:pPr>
      <w:r w:rsidRPr="00A06022">
        <w:rPr>
          <w:rFonts w:ascii="MS Mincho" w:hAnsi="MS Mincho" w:cs="MS PGothic" w:hint="eastAsia"/>
          <w:kern w:val="0"/>
          <w:sz w:val="24"/>
          <w:lang w:bidi="th-TH"/>
        </w:rPr>
        <w:t>①　SMAP世代の</w:t>
      </w:r>
      <w:r>
        <w:rPr>
          <w:rFonts w:ascii="MS Mincho" w:hAnsi="MS Mincho" w:cs="MS PGothic" w:hint="eastAsia"/>
          <w:kern w:val="0"/>
          <w:sz w:val="24"/>
          <w:lang w:bidi="th-TH"/>
        </w:rPr>
        <w:t>私</w:t>
      </w:r>
      <w:r w:rsidRPr="00A06022">
        <w:rPr>
          <w:rFonts w:ascii="MS Mincho" w:hAnsi="MS Mincho" w:cs="MS PGothic" w:hint="eastAsia"/>
          <w:kern w:val="0"/>
          <w:sz w:val="24"/>
          <w:lang w:bidi="th-TH"/>
        </w:rPr>
        <w:t>は、毎週</w:t>
      </w:r>
      <w:r>
        <w:rPr>
          <w:rFonts w:ascii="MS Mincho" w:hAnsi="MS Mincho" w:cs="MS PGothic" w:hint="eastAsia"/>
          <w:kern w:val="0"/>
          <w:sz w:val="24"/>
          <w:lang w:bidi="th-TH"/>
        </w:rPr>
        <w:t>『</w:t>
      </w:r>
      <w:r w:rsidRPr="00A06022">
        <w:rPr>
          <w:rFonts w:ascii="MS Mincho" w:hAnsi="MS Mincho" w:cs="MS PGothic" w:hint="eastAsia"/>
          <w:kern w:val="0"/>
          <w:sz w:val="24"/>
          <w:lang w:bidi="th-TH"/>
        </w:rPr>
        <w:t>月の恋人</w:t>
      </w:r>
      <w:r>
        <w:rPr>
          <w:rFonts w:ascii="MS Mincho" w:hAnsi="MS Mincho" w:cs="MS PGothic" w:hint="eastAsia"/>
          <w:kern w:val="0"/>
          <w:sz w:val="24"/>
          <w:lang w:bidi="th-TH"/>
        </w:rPr>
        <w:t>』</w:t>
      </w:r>
      <w:r w:rsidRPr="00A06022">
        <w:rPr>
          <w:rFonts w:ascii="MS Mincho" w:hAnsi="MS Mincho" w:cs="MS PGothic" w:hint="eastAsia"/>
          <w:kern w:val="0"/>
          <w:sz w:val="24"/>
          <w:lang w:bidi="th-TH"/>
        </w:rPr>
        <w:t>を楽しみに（する）</w:t>
      </w:r>
      <w:r>
        <w:rPr>
          <w:rFonts w:ascii="MS Mincho" w:hAnsi="MS Mincho" w:cs="MS PGothic" w:hint="eastAsia"/>
          <w:kern w:val="0"/>
          <w:sz w:val="24"/>
          <w:u w:val="single"/>
          <w:lang w:bidi="th-TH"/>
        </w:rPr>
        <w:t xml:space="preserve">　</w:t>
      </w:r>
      <w:r w:rsidRPr="00FA163B">
        <w:rPr>
          <w:rFonts w:ascii="MS Mincho" w:hAnsi="MS Mincho" w:cs="MS PGothic" w:hint="eastAsia"/>
          <w:color w:val="0000FF"/>
          <w:kern w:val="0"/>
          <w:sz w:val="24"/>
          <w:u w:val="single"/>
          <w:lang w:bidi="th-TH"/>
        </w:rPr>
        <w:t>している／していた</w:t>
      </w:r>
      <w:r w:rsidRPr="00A06022">
        <w:rPr>
          <w:rFonts w:ascii="MS Mincho" w:hAnsi="MS Mincho" w:cs="MS PGothic" w:hint="eastAsia"/>
          <w:kern w:val="0"/>
          <w:sz w:val="24"/>
          <w:u w:val="single"/>
          <w:lang w:bidi="th-TH"/>
        </w:rPr>
        <w:t xml:space="preserve">　</w:t>
      </w:r>
      <w:r w:rsidRPr="00A06022">
        <w:rPr>
          <w:rFonts w:ascii="MS Mincho" w:hAnsi="MS Mincho" w:cs="MS PGothic" w:hint="eastAsia"/>
          <w:kern w:val="0"/>
          <w:sz w:val="24"/>
          <w:lang w:bidi="th-TH"/>
        </w:rPr>
        <w:t>。</w:t>
      </w:r>
    </w:p>
    <w:p w:rsidR="00663D2F" w:rsidRPr="00A06022" w:rsidRDefault="00663D2F" w:rsidP="00663D2F">
      <w:pPr>
        <w:spacing w:line="360" w:lineRule="auto"/>
        <w:ind w:left="480" w:hangingChars="200" w:hanging="480"/>
        <w:rPr>
          <w:rStyle w:val="comment3"/>
          <w:rFonts w:ascii="MS Mincho" w:hAnsi="MS Mincho" w:hint="eastAsia"/>
          <w:sz w:val="24"/>
        </w:rPr>
      </w:pPr>
      <w:r w:rsidRPr="00A06022">
        <w:rPr>
          <w:rStyle w:val="comment3"/>
          <w:rFonts w:ascii="MS Mincho" w:hAnsi="MS Mincho" w:hint="eastAsia"/>
          <w:sz w:val="24"/>
        </w:rPr>
        <w:t xml:space="preserve">②　</w:t>
      </w:r>
      <w:r>
        <w:rPr>
          <w:rStyle w:val="comment3"/>
          <w:rFonts w:ascii="MS Mincho" w:hAnsi="MS Mincho" w:hint="eastAsia"/>
          <w:sz w:val="24"/>
        </w:rPr>
        <w:t>現在も世界中で起きている紛争によって、罪のない多くの人々が</w:t>
      </w:r>
      <w:r w:rsidRPr="00A06022">
        <w:rPr>
          <w:rStyle w:val="comment3"/>
          <w:rFonts w:ascii="MS Mincho" w:hAnsi="MS Mincho" w:hint="eastAsia"/>
          <w:sz w:val="24"/>
        </w:rPr>
        <w:t>（</w:t>
      </w:r>
      <w:r>
        <w:rPr>
          <w:rStyle w:val="comment3"/>
          <w:rFonts w:ascii="MS Mincho" w:hAnsi="MS Mincho" w:hint="eastAsia"/>
          <w:sz w:val="24"/>
        </w:rPr>
        <w:t>亡くなる</w:t>
      </w:r>
      <w:r w:rsidRPr="00A06022">
        <w:rPr>
          <w:rStyle w:val="comment3"/>
          <w:rFonts w:ascii="MS Mincho" w:hAnsi="MS Mincho" w:hint="eastAsia"/>
          <w:sz w:val="24"/>
        </w:rPr>
        <w:t>）</w:t>
      </w:r>
      <w:r w:rsidRPr="00A06022">
        <w:rPr>
          <w:rStyle w:val="comment3"/>
          <w:rFonts w:ascii="MS Mincho" w:hAnsi="MS Mincho" w:hint="eastAsia"/>
          <w:sz w:val="24"/>
          <w:u w:val="single"/>
        </w:rPr>
        <w:t xml:space="preserve">　</w:t>
      </w:r>
      <w:r w:rsidRPr="00FA163B">
        <w:rPr>
          <w:rStyle w:val="comment3"/>
          <w:rFonts w:ascii="MS Mincho" w:hAnsi="MS Mincho" w:hint="eastAsia"/>
          <w:color w:val="0000FF"/>
          <w:sz w:val="24"/>
          <w:u w:val="single"/>
        </w:rPr>
        <w:t>亡くなっている</w:t>
      </w:r>
      <w:r>
        <w:rPr>
          <w:rStyle w:val="comment3"/>
          <w:rFonts w:ascii="MS Mincho" w:hAnsi="MS Mincho" w:hint="eastAsia"/>
          <w:sz w:val="24"/>
          <w:u w:val="single"/>
        </w:rPr>
        <w:t>。</w:t>
      </w:r>
    </w:p>
    <w:p w:rsidR="00663D2F" w:rsidRDefault="00663D2F" w:rsidP="00663D2F">
      <w:pPr>
        <w:spacing w:line="360" w:lineRule="auto"/>
        <w:rPr>
          <w:rFonts w:ascii="Arial" w:hAnsi="Arial" w:hint="eastAsia"/>
          <w:sz w:val="24"/>
        </w:rPr>
      </w:pPr>
      <w:r w:rsidRPr="00DE24B5">
        <w:rPr>
          <w:rStyle w:val="comment3"/>
          <w:rFonts w:ascii="MS Mincho" w:hAnsi="MS Mincho" w:hint="eastAsia"/>
          <w:sz w:val="24"/>
        </w:rPr>
        <w:t xml:space="preserve">③　</w:t>
      </w:r>
      <w:r w:rsidRPr="00A06022">
        <w:rPr>
          <w:rFonts w:ascii="MS Mincho" w:hAnsi="MS Mincho" w:hint="eastAsia"/>
          <w:sz w:val="24"/>
        </w:rPr>
        <w:t>その本は</w:t>
      </w:r>
      <w:r w:rsidRPr="00A06022">
        <w:rPr>
          <w:rFonts w:ascii="Arial" w:hAnsi="Arial"/>
          <w:sz w:val="24"/>
        </w:rPr>
        <w:t>粗雑で中身がないと批判を</w:t>
      </w:r>
      <w:r w:rsidRPr="00A06022">
        <w:rPr>
          <w:rFonts w:ascii="Arial" w:hAnsi="Arial" w:hint="eastAsia"/>
          <w:sz w:val="24"/>
        </w:rPr>
        <w:t>（受ける）</w:t>
      </w:r>
      <w:r w:rsidRPr="00A06022">
        <w:rPr>
          <w:rFonts w:ascii="Arial" w:hAnsi="Arial" w:hint="eastAsia"/>
          <w:sz w:val="24"/>
          <w:u w:val="single"/>
        </w:rPr>
        <w:t xml:space="preserve">　</w:t>
      </w:r>
      <w:r w:rsidRPr="0056036F">
        <w:rPr>
          <w:rFonts w:ascii="Arial" w:hAnsi="Arial" w:hint="eastAsia"/>
          <w:color w:val="0000FF"/>
          <w:sz w:val="24"/>
          <w:u w:val="single"/>
        </w:rPr>
        <w:t>受けている／受けた</w:t>
      </w:r>
      <w:r w:rsidRPr="00A06022">
        <w:rPr>
          <w:rFonts w:ascii="Arial" w:hAnsi="Arial" w:hint="eastAsia"/>
          <w:sz w:val="24"/>
          <w:u w:val="single"/>
        </w:rPr>
        <w:t xml:space="preserve">　</w:t>
      </w:r>
      <w:r>
        <w:rPr>
          <w:rFonts w:ascii="Arial" w:hAnsi="Arial" w:hint="eastAsia"/>
          <w:sz w:val="24"/>
        </w:rPr>
        <w:t>。</w:t>
      </w:r>
    </w:p>
    <w:p w:rsidR="00663D2F" w:rsidRPr="0056036F" w:rsidRDefault="00663D2F" w:rsidP="00663D2F">
      <w:pPr>
        <w:spacing w:line="360" w:lineRule="auto"/>
        <w:rPr>
          <w:rStyle w:val="comment3"/>
          <w:rFonts w:ascii="MS Mincho" w:hAnsi="MS Mincho" w:hint="eastAsia"/>
          <w:sz w:val="24"/>
        </w:rPr>
      </w:pPr>
    </w:p>
    <w:p w:rsidR="00663D2F" w:rsidRPr="00A06022" w:rsidRDefault="00663D2F" w:rsidP="00663D2F">
      <w:pPr>
        <w:spacing w:line="360" w:lineRule="auto"/>
        <w:ind w:left="240" w:hangingChars="100" w:hanging="240"/>
        <w:rPr>
          <w:rStyle w:val="comment3"/>
          <w:rFonts w:ascii="MS Mincho" w:hAnsi="MS Mincho" w:hint="eastAsia"/>
          <w:sz w:val="24"/>
        </w:rPr>
      </w:pPr>
      <w:r w:rsidRPr="00A06022">
        <w:rPr>
          <w:rStyle w:val="comment3"/>
          <w:rFonts w:ascii="MS Mincho" w:hAnsi="MS Mincho" w:hint="eastAsia"/>
          <w:sz w:val="24"/>
        </w:rPr>
        <w:t xml:space="preserve">④　</w:t>
      </w:r>
      <w:r>
        <w:rPr>
          <w:rStyle w:val="comment3"/>
          <w:rFonts w:ascii="MS Mincho" w:hAnsi="MS Mincho" w:hint="eastAsia"/>
          <w:sz w:val="24"/>
        </w:rPr>
        <w:t>悲しいことに、</w:t>
      </w:r>
      <w:r w:rsidRPr="00A06022">
        <w:rPr>
          <w:rStyle w:val="comment3"/>
          <w:rFonts w:ascii="MS Mincho" w:hAnsi="MS Mincho" w:hint="eastAsia"/>
          <w:sz w:val="24"/>
        </w:rPr>
        <w:t>人の足を引っ張って、自分だけが目立とうとする</w:t>
      </w:r>
      <w:r>
        <w:rPr>
          <w:rStyle w:val="comment3"/>
          <w:rFonts w:ascii="MS Mincho" w:hAnsi="MS Mincho" w:hint="eastAsia"/>
          <w:sz w:val="24"/>
        </w:rPr>
        <w:t>人</w:t>
      </w:r>
      <w:r w:rsidRPr="00A06022">
        <w:rPr>
          <w:rStyle w:val="comment3"/>
          <w:rFonts w:ascii="MS Mincho" w:hAnsi="MS Mincho" w:hint="eastAsia"/>
          <w:sz w:val="24"/>
        </w:rPr>
        <w:t>が多く（なる）</w:t>
      </w:r>
      <w:r>
        <w:rPr>
          <w:rStyle w:val="comment3"/>
          <w:rFonts w:ascii="MS Mincho" w:hAnsi="MS Mincho" w:hint="eastAsia"/>
          <w:sz w:val="24"/>
          <w:u w:val="single"/>
        </w:rPr>
        <w:t xml:space="preserve">　</w:t>
      </w:r>
      <w:r w:rsidRPr="00FA163B">
        <w:rPr>
          <w:rStyle w:val="comment3"/>
          <w:rFonts w:ascii="MS Mincho" w:hAnsi="MS Mincho" w:hint="eastAsia"/>
          <w:color w:val="0000FF"/>
          <w:sz w:val="24"/>
          <w:u w:val="single"/>
        </w:rPr>
        <w:t>なっている／なった</w:t>
      </w:r>
      <w:r>
        <w:rPr>
          <w:rStyle w:val="comment3"/>
          <w:rFonts w:ascii="MS Mincho" w:hAnsi="MS Mincho" w:hint="eastAsia"/>
          <w:sz w:val="24"/>
          <w:u w:val="single"/>
        </w:rPr>
        <w:t xml:space="preserve">　</w:t>
      </w:r>
      <w:r w:rsidRPr="00A06022">
        <w:rPr>
          <w:rStyle w:val="comment3"/>
          <w:rFonts w:ascii="MS Mincho" w:hAnsi="MS Mincho" w:hint="eastAsia"/>
          <w:sz w:val="24"/>
        </w:rPr>
        <w:t>。</w:t>
      </w:r>
    </w:p>
    <w:p w:rsidR="00663D2F" w:rsidRDefault="00663D2F" w:rsidP="00663D2F">
      <w:pPr>
        <w:numPr>
          <w:ilvl w:val="0"/>
          <w:numId w:val="14"/>
        </w:numPr>
        <w:spacing w:line="360" w:lineRule="auto"/>
        <w:rPr>
          <w:rStyle w:val="comment3"/>
          <w:rFonts w:ascii="MS Mincho" w:hAnsi="MS Mincho" w:hint="eastAsia"/>
          <w:sz w:val="24"/>
        </w:rPr>
      </w:pPr>
      <w:r>
        <w:rPr>
          <w:rStyle w:val="comment3"/>
          <w:rFonts w:ascii="MS Mincho" w:hAnsi="MS Mincho" w:hint="eastAsia"/>
          <w:sz w:val="24"/>
        </w:rPr>
        <w:t>主演の</w:t>
      </w:r>
      <w:r w:rsidRPr="00A06022">
        <w:rPr>
          <w:rStyle w:val="comment3"/>
          <w:rFonts w:ascii="MS Mincho" w:hAnsi="MS Mincho" w:hint="eastAsia"/>
          <w:sz w:val="24"/>
        </w:rPr>
        <w:t>演技に引き込まれ</w:t>
      </w:r>
      <w:r>
        <w:rPr>
          <w:rStyle w:val="comment3"/>
          <w:rFonts w:ascii="MS Mincho" w:hAnsi="MS Mincho" w:hint="eastAsia"/>
          <w:sz w:val="24"/>
        </w:rPr>
        <w:t>、彼女</w:t>
      </w:r>
      <w:r w:rsidRPr="00A06022">
        <w:rPr>
          <w:rStyle w:val="comment3"/>
          <w:rFonts w:ascii="MS Mincho" w:hAnsi="MS Mincho" w:hint="eastAsia"/>
          <w:sz w:val="24"/>
        </w:rPr>
        <w:t>が</w:t>
      </w:r>
      <w:r>
        <w:rPr>
          <w:rStyle w:val="comment3"/>
          <w:rFonts w:ascii="MS Mincho" w:hAnsi="MS Mincho" w:hint="eastAsia"/>
          <w:sz w:val="24"/>
        </w:rPr>
        <w:t>泣いている</w:t>
      </w:r>
      <w:r w:rsidRPr="00A06022">
        <w:rPr>
          <w:rStyle w:val="comment3"/>
          <w:rFonts w:ascii="MS Mincho" w:hAnsi="MS Mincho" w:hint="eastAsia"/>
          <w:sz w:val="24"/>
        </w:rPr>
        <w:t>シーンでは、（見る）</w:t>
      </w:r>
      <w:r w:rsidRPr="00A06022">
        <w:rPr>
          <w:rStyle w:val="comment3"/>
          <w:rFonts w:ascii="MS Mincho" w:hAnsi="MS Mincho" w:hint="eastAsia"/>
          <w:sz w:val="24"/>
          <w:u w:val="single"/>
        </w:rPr>
        <w:t xml:space="preserve">　</w:t>
      </w:r>
      <w:r>
        <w:rPr>
          <w:rStyle w:val="comment3"/>
          <w:rFonts w:ascii="MS Mincho" w:hAnsi="MS Mincho" w:hint="eastAsia"/>
          <w:sz w:val="24"/>
          <w:u w:val="single"/>
        </w:rPr>
        <w:t xml:space="preserve">　　　　　　　　</w:t>
      </w:r>
      <w:r>
        <w:rPr>
          <w:rStyle w:val="comment3"/>
          <w:rFonts w:ascii="MS Mincho" w:hAnsi="MS Mincho" w:hint="eastAsia"/>
          <w:sz w:val="24"/>
        </w:rPr>
        <w:t xml:space="preserve">　</w:t>
      </w:r>
    </w:p>
    <w:p w:rsidR="00663D2F" w:rsidRPr="00A06022" w:rsidRDefault="00663D2F" w:rsidP="00663D2F">
      <w:pPr>
        <w:spacing w:line="360" w:lineRule="auto"/>
        <w:ind w:firstLineChars="200" w:firstLine="480"/>
        <w:rPr>
          <w:rStyle w:val="comment3"/>
          <w:rFonts w:ascii="MS Mincho" w:hAnsi="MS Mincho" w:hint="eastAsia"/>
          <w:sz w:val="24"/>
        </w:rPr>
      </w:pPr>
      <w:r w:rsidRPr="00FA163B">
        <w:rPr>
          <w:rStyle w:val="comment3"/>
          <w:rFonts w:ascii="MS Mincho" w:hAnsi="MS Mincho" w:hint="eastAsia"/>
          <w:color w:val="0000FF"/>
          <w:sz w:val="24"/>
          <w:u w:val="single"/>
        </w:rPr>
        <w:t>見ている</w:t>
      </w:r>
      <w:r w:rsidRPr="00A06022">
        <w:rPr>
          <w:rStyle w:val="comment3"/>
          <w:rFonts w:ascii="MS Mincho" w:hAnsi="MS Mincho" w:hint="eastAsia"/>
          <w:sz w:val="24"/>
        </w:rPr>
        <w:t>こちらも</w:t>
      </w:r>
      <w:r>
        <w:rPr>
          <w:rStyle w:val="comment3"/>
          <w:rFonts w:ascii="MS Mincho" w:hAnsi="MS Mincho" w:hint="eastAsia"/>
          <w:sz w:val="24"/>
        </w:rPr>
        <w:t>悲しく</w:t>
      </w:r>
      <w:r w:rsidRPr="00A06022">
        <w:rPr>
          <w:rStyle w:val="comment3"/>
          <w:rFonts w:ascii="MS Mincho" w:hAnsi="MS Mincho" w:hint="eastAsia"/>
          <w:sz w:val="24"/>
        </w:rPr>
        <w:t>なった。</w:t>
      </w:r>
    </w:p>
    <w:p w:rsidR="00663D2F" w:rsidRPr="00DE24B5" w:rsidRDefault="00663D2F" w:rsidP="00663D2F">
      <w:pPr>
        <w:numPr>
          <w:ilvl w:val="0"/>
          <w:numId w:val="14"/>
        </w:numPr>
        <w:spacing w:line="360" w:lineRule="auto"/>
        <w:rPr>
          <w:rFonts w:ascii="MS Mincho" w:hAnsi="MS Mincho" w:hint="eastAsia"/>
          <w:sz w:val="24"/>
        </w:rPr>
      </w:pPr>
      <w:r w:rsidRPr="00DE24B5">
        <w:rPr>
          <w:rFonts w:ascii="MS Mincho" w:hAnsi="MS Mincho" w:hint="eastAsia"/>
          <w:sz w:val="24"/>
        </w:rPr>
        <w:t>その小説は「人はいかにして生きるべきか」と言う人生に関する問題をわ</w:t>
      </w:r>
    </w:p>
    <w:p w:rsidR="00663D2F" w:rsidRPr="00A06022" w:rsidRDefault="00663D2F" w:rsidP="00663D2F">
      <w:pPr>
        <w:spacing w:line="360" w:lineRule="auto"/>
        <w:ind w:firstLineChars="200" w:firstLine="480"/>
        <w:rPr>
          <w:rFonts w:ascii="MS Mincho" w:hAnsi="MS Mincho" w:hint="eastAsia"/>
          <w:sz w:val="24"/>
        </w:rPr>
      </w:pPr>
      <w:r w:rsidRPr="00DE24B5">
        <w:rPr>
          <w:rFonts w:ascii="MS Mincho" w:hAnsi="MS Mincho" w:hint="eastAsia"/>
          <w:sz w:val="24"/>
        </w:rPr>
        <w:t>れわれに（投げかける）</w:t>
      </w:r>
      <w:r>
        <w:rPr>
          <w:rFonts w:ascii="MS Mincho" w:hAnsi="MS Mincho" w:hint="eastAsia"/>
          <w:sz w:val="24"/>
          <w:u w:val="single"/>
        </w:rPr>
        <w:t xml:space="preserve">　</w:t>
      </w:r>
      <w:r w:rsidRPr="00DE24B5">
        <w:rPr>
          <w:rFonts w:ascii="MS Mincho" w:hAnsi="MS Mincho" w:hint="eastAsia"/>
          <w:color w:val="0000FF"/>
          <w:sz w:val="24"/>
          <w:u w:val="single"/>
        </w:rPr>
        <w:t>投げかけている</w:t>
      </w:r>
      <w:r>
        <w:rPr>
          <w:rFonts w:ascii="MS Mincho" w:hAnsi="MS Mincho" w:hint="eastAsia"/>
          <w:sz w:val="24"/>
          <w:u w:val="single"/>
        </w:rPr>
        <w:t xml:space="preserve">　</w:t>
      </w:r>
      <w:r w:rsidRPr="00DE24B5">
        <w:rPr>
          <w:rFonts w:ascii="MS Mincho" w:hAnsi="MS Mincho" w:hint="eastAsia"/>
          <w:sz w:val="24"/>
        </w:rPr>
        <w:t>。</w:t>
      </w:r>
    </w:p>
    <w:p w:rsidR="00663D2F" w:rsidRPr="004D0145" w:rsidRDefault="00663D2F" w:rsidP="00663D2F">
      <w:pPr>
        <w:spacing w:line="360" w:lineRule="auto"/>
        <w:rPr>
          <w:rFonts w:ascii="MS Mincho" w:hAnsi="MS Mincho" w:hint="eastAsia"/>
          <w:sz w:val="24"/>
        </w:rPr>
      </w:pPr>
      <w:r>
        <w:rPr>
          <w:rFonts w:ascii="MS Mincho" w:hAnsi="MS Mincho" w:hint="eastAsia"/>
          <w:sz w:val="24"/>
        </w:rPr>
        <w:t>⑦　この文章を見て、私はとても深い</w:t>
      </w:r>
      <w:r w:rsidRPr="00A06022">
        <w:rPr>
          <w:rFonts w:ascii="MS Mincho" w:hAnsi="MS Mincho" w:hint="eastAsia"/>
          <w:sz w:val="24"/>
        </w:rPr>
        <w:t>感動を（受ける）</w:t>
      </w:r>
      <w:r>
        <w:rPr>
          <w:rFonts w:ascii="MS Mincho" w:hAnsi="MS Mincho" w:hint="eastAsia"/>
          <w:sz w:val="24"/>
          <w:u w:val="single"/>
        </w:rPr>
        <w:t xml:space="preserve">　</w:t>
      </w:r>
      <w:r w:rsidRPr="00FA163B">
        <w:rPr>
          <w:rFonts w:ascii="MS Mincho" w:hAnsi="MS Mincho" w:hint="eastAsia"/>
          <w:color w:val="0000FF"/>
          <w:sz w:val="24"/>
          <w:u w:val="single"/>
        </w:rPr>
        <w:t>受けた</w:t>
      </w:r>
      <w:r>
        <w:rPr>
          <w:rFonts w:ascii="MS Mincho" w:hAnsi="MS Mincho" w:hint="eastAsia"/>
          <w:sz w:val="24"/>
          <w:u w:val="single"/>
        </w:rPr>
        <w:t xml:space="preserve">　</w:t>
      </w:r>
      <w:r w:rsidRPr="004D0145">
        <w:rPr>
          <w:rFonts w:ascii="MS Mincho" w:hAnsi="MS Mincho" w:hint="eastAsia"/>
          <w:sz w:val="24"/>
        </w:rPr>
        <w:t>。</w:t>
      </w:r>
    </w:p>
    <w:p w:rsidR="00663D2F" w:rsidRPr="00A06022" w:rsidRDefault="00663D2F" w:rsidP="00663D2F">
      <w:pPr>
        <w:spacing w:line="360" w:lineRule="auto"/>
        <w:ind w:left="240" w:hangingChars="100" w:hanging="240"/>
        <w:rPr>
          <w:rFonts w:ascii="MS Mincho" w:hAnsi="MS Mincho" w:hint="eastAsia"/>
          <w:sz w:val="24"/>
        </w:rPr>
      </w:pPr>
      <w:r w:rsidRPr="00A06022">
        <w:rPr>
          <w:rFonts w:ascii="MS Mincho" w:hAnsi="MS Mincho" w:hint="eastAsia"/>
          <w:sz w:val="24"/>
        </w:rPr>
        <w:t>⑧　あの</w:t>
      </w:r>
      <w:r>
        <w:rPr>
          <w:rFonts w:ascii="MS Mincho" w:hAnsi="MS Mincho" w:hint="eastAsia"/>
          <w:sz w:val="24"/>
        </w:rPr>
        <w:t>頃、友だちと</w:t>
      </w:r>
      <w:r w:rsidRPr="00A06022">
        <w:rPr>
          <w:rFonts w:ascii="MS Mincho" w:hAnsi="MS Mincho" w:hint="eastAsia"/>
          <w:sz w:val="24"/>
        </w:rPr>
        <w:t>いろいろな映画を見ましたが、今はあまり（覚えない）</w:t>
      </w:r>
      <w:r w:rsidRPr="00A06022">
        <w:rPr>
          <w:rFonts w:ascii="MS Mincho" w:hAnsi="MS Mincho" w:hint="eastAsia"/>
          <w:sz w:val="24"/>
          <w:u w:val="single"/>
        </w:rPr>
        <w:t xml:space="preserve">　</w:t>
      </w:r>
      <w:r w:rsidRPr="00FA163B">
        <w:rPr>
          <w:rFonts w:ascii="MS Mincho" w:hAnsi="MS Mincho" w:hint="eastAsia"/>
          <w:color w:val="0000FF"/>
          <w:sz w:val="24"/>
          <w:u w:val="single"/>
        </w:rPr>
        <w:t>覚えていません</w:t>
      </w:r>
      <w:r>
        <w:rPr>
          <w:rFonts w:ascii="MS Mincho" w:hAnsi="MS Mincho" w:hint="eastAsia"/>
          <w:sz w:val="24"/>
          <w:u w:val="single"/>
        </w:rPr>
        <w:t xml:space="preserve">　</w:t>
      </w:r>
      <w:r w:rsidRPr="00A06022">
        <w:rPr>
          <w:rFonts w:ascii="MS Mincho" w:hAnsi="MS Mincho" w:hint="eastAsia"/>
          <w:sz w:val="24"/>
        </w:rPr>
        <w:t>。</w:t>
      </w:r>
    </w:p>
    <w:p w:rsidR="00663D2F" w:rsidRDefault="00663D2F" w:rsidP="00663D2F">
      <w:pPr>
        <w:numPr>
          <w:ilvl w:val="0"/>
          <w:numId w:val="13"/>
        </w:numPr>
        <w:spacing w:line="360" w:lineRule="auto"/>
        <w:rPr>
          <w:rFonts w:ascii="Arial" w:hAnsi="Arial" w:hint="eastAsia"/>
          <w:sz w:val="24"/>
          <w:u w:val="single"/>
        </w:rPr>
      </w:pPr>
      <w:r w:rsidRPr="004D0145">
        <w:rPr>
          <w:rFonts w:ascii="Arial" w:hAnsi="Arial"/>
          <w:sz w:val="24"/>
        </w:rPr>
        <w:t>この本には、著者の人生観のようなものがほのかに</w:t>
      </w:r>
      <w:r w:rsidRPr="004D0145">
        <w:rPr>
          <w:rFonts w:ascii="Arial" w:hAnsi="Arial" w:hint="eastAsia"/>
          <w:sz w:val="24"/>
        </w:rPr>
        <w:t>（にじみ出る）</w:t>
      </w:r>
    </w:p>
    <w:p w:rsidR="00663D2F" w:rsidRPr="004D0145" w:rsidRDefault="00663D2F" w:rsidP="00663D2F">
      <w:pPr>
        <w:spacing w:line="360" w:lineRule="auto"/>
        <w:ind w:firstLineChars="200" w:firstLine="480"/>
        <w:rPr>
          <w:rFonts w:ascii="Arial" w:hAnsi="Arial" w:hint="eastAsia"/>
          <w:sz w:val="24"/>
        </w:rPr>
      </w:pPr>
      <w:r>
        <w:rPr>
          <w:rFonts w:ascii="Arial" w:hAnsi="Arial" w:hint="eastAsia"/>
          <w:sz w:val="24"/>
          <w:u w:val="single"/>
        </w:rPr>
        <w:t xml:space="preserve">  </w:t>
      </w:r>
      <w:r w:rsidRPr="00FA163B">
        <w:rPr>
          <w:rFonts w:ascii="Arial" w:hAnsi="Arial" w:hint="eastAsia"/>
          <w:color w:val="0000FF"/>
          <w:sz w:val="24"/>
          <w:u w:val="single"/>
        </w:rPr>
        <w:t>にじみ出ている</w:t>
      </w:r>
      <w:r>
        <w:rPr>
          <w:rFonts w:ascii="Arial" w:hAnsi="Arial" w:hint="eastAsia"/>
          <w:sz w:val="24"/>
          <w:u w:val="single"/>
        </w:rPr>
        <w:t xml:space="preserve">　</w:t>
      </w:r>
      <w:r>
        <w:rPr>
          <w:rFonts w:ascii="Arial" w:hAnsi="Arial" w:hint="eastAsia"/>
          <w:sz w:val="24"/>
          <w:u w:val="single"/>
        </w:rPr>
        <w:t xml:space="preserve"> </w:t>
      </w:r>
      <w:r w:rsidRPr="004D0145">
        <w:rPr>
          <w:rFonts w:ascii="Arial" w:hAnsi="Arial" w:hint="eastAsia"/>
          <w:sz w:val="24"/>
        </w:rPr>
        <w:t>。</w:t>
      </w:r>
    </w:p>
    <w:p w:rsidR="00663D2F" w:rsidRPr="00BE29FF" w:rsidRDefault="00663D2F" w:rsidP="00663D2F">
      <w:pPr>
        <w:numPr>
          <w:ilvl w:val="0"/>
          <w:numId w:val="13"/>
        </w:numPr>
        <w:spacing w:line="360" w:lineRule="auto"/>
        <w:rPr>
          <w:rFonts w:ascii="Arial" w:hAnsi="Arial" w:hint="eastAsia"/>
          <w:sz w:val="24"/>
        </w:rPr>
      </w:pPr>
      <w:r w:rsidRPr="00B85188">
        <w:rPr>
          <w:rFonts w:ascii="MS Mincho" w:hAnsi="MS Mincho" w:hint="eastAsia"/>
          <w:sz w:val="24"/>
        </w:rPr>
        <w:t>日本のマ</w:t>
      </w:r>
      <w:r w:rsidRPr="00DC68CD">
        <w:rPr>
          <w:rFonts w:ascii="MS Mincho" w:hAnsi="MS Mincho" w:hint="eastAsia"/>
          <w:sz w:val="24"/>
        </w:rPr>
        <w:t>ンガは「かわいい」だけではなく、勇気を持つこと、あきらめないことを教えて</w:t>
      </w:r>
      <w:r>
        <w:rPr>
          <w:rFonts w:ascii="MS Mincho" w:hAnsi="MS Mincho" w:hint="eastAsia"/>
          <w:sz w:val="24"/>
        </w:rPr>
        <w:t>（</w:t>
      </w:r>
      <w:r w:rsidRPr="00DC68CD">
        <w:rPr>
          <w:rFonts w:ascii="MS Mincho" w:hAnsi="MS Mincho" w:hint="eastAsia"/>
          <w:sz w:val="24"/>
        </w:rPr>
        <w:t>くれる</w:t>
      </w:r>
      <w:r>
        <w:rPr>
          <w:rFonts w:ascii="MS Mincho" w:hAnsi="MS Mincho" w:hint="eastAsia"/>
          <w:sz w:val="24"/>
        </w:rPr>
        <w:t>）</w:t>
      </w:r>
      <w:r w:rsidRPr="00B85188">
        <w:rPr>
          <w:rFonts w:ascii="MS Mincho" w:hAnsi="MS Mincho" w:hint="eastAsia"/>
          <w:sz w:val="24"/>
          <w:u w:val="single"/>
        </w:rPr>
        <w:t xml:space="preserve">　</w:t>
      </w:r>
      <w:r w:rsidRPr="00FA163B">
        <w:rPr>
          <w:rFonts w:ascii="MS Mincho" w:hAnsi="MS Mincho" w:hint="eastAsia"/>
          <w:color w:val="0000FF"/>
          <w:sz w:val="24"/>
          <w:u w:val="single"/>
        </w:rPr>
        <w:t>くれる／くれている</w:t>
      </w:r>
      <w:r>
        <w:rPr>
          <w:rFonts w:ascii="MS Mincho" w:hAnsi="MS Mincho" w:hint="eastAsia"/>
          <w:sz w:val="24"/>
          <w:u w:val="single"/>
        </w:rPr>
        <w:t xml:space="preserve">　</w:t>
      </w:r>
      <w:r>
        <w:rPr>
          <w:rFonts w:ascii="MS Mincho" w:hAnsi="MS Mincho" w:hint="eastAsia"/>
          <w:sz w:val="24"/>
        </w:rPr>
        <w:t>。</w:t>
      </w:r>
    </w:p>
    <w:p w:rsidR="00663D2F" w:rsidRPr="000E0557" w:rsidRDefault="00663D2F" w:rsidP="000E0557">
      <w:pPr>
        <w:rPr>
          <w:rFonts w:ascii="HGSoeiKakupoptai" w:eastAsia="HGSoeiKakupoptai" w:hint="eastAsia"/>
          <w:sz w:val="24"/>
        </w:rPr>
      </w:pPr>
    </w:p>
    <w:p w:rsidR="00663D2F" w:rsidRPr="00F33E38" w:rsidRDefault="00663D2F" w:rsidP="00663D2F">
      <w:pPr>
        <w:ind w:left="720" w:hangingChars="300" w:hanging="720"/>
        <w:rPr>
          <w:rFonts w:ascii="MS Mincho" w:eastAsia="宋体" w:hAnsi="MS Mincho" w:hint="eastAsia"/>
          <w:sz w:val="24"/>
        </w:rPr>
      </w:pPr>
    </w:p>
    <w:p w:rsidR="00663D2F" w:rsidRDefault="00663D2F" w:rsidP="00663D2F">
      <w:pPr>
        <w:pStyle w:val="a5"/>
        <w:ind w:left="1200" w:hangingChars="500" w:hanging="1200"/>
        <w:rPr>
          <w:rFonts w:ascii="MS Gothic" w:eastAsia="MS Gothic" w:hAnsi="MS Gothic" w:hint="eastAsia"/>
          <w:sz w:val="24"/>
        </w:rPr>
      </w:pPr>
      <w:r>
        <w:rPr>
          <w:rFonts w:ascii="MS Gothic" w:eastAsia="MS Gothic" w:hAnsi="MS Gothic" w:hint="eastAsia"/>
          <w:sz w:val="24"/>
        </w:rPr>
        <w:t>練習</w:t>
      </w:r>
      <w:r w:rsidRPr="00B35E1B">
        <w:rPr>
          <w:rFonts w:ascii="MS Gothic" w:eastAsia="MS Gothic" w:hAnsi="MS Gothic" w:hint="eastAsia"/>
          <w:sz w:val="24"/>
        </w:rPr>
        <w:t>３，</w:t>
      </w:r>
      <w:r>
        <w:rPr>
          <w:rFonts w:ascii="MS Gothic" w:eastAsia="MS Gothic" w:hAnsi="MS Gothic" w:hint="eastAsia"/>
          <w:sz w:val="24"/>
        </w:rPr>
        <w:t>1～10</w:t>
      </w:r>
      <w:r w:rsidRPr="00B35E1B">
        <w:rPr>
          <w:rFonts w:ascii="MS Gothic" w:eastAsia="MS Gothic" w:hAnsi="MS Gothic" w:hint="eastAsia"/>
          <w:sz w:val="24"/>
        </w:rPr>
        <w:t>の例文の中から文末に「のだ」をつけたほうがいいと思うもの</w:t>
      </w:r>
    </w:p>
    <w:p w:rsidR="00663D2F" w:rsidRPr="00B35E1B" w:rsidRDefault="00663D2F" w:rsidP="00663D2F">
      <w:pPr>
        <w:pStyle w:val="a5"/>
        <w:ind w:leftChars="456" w:left="1198" w:hangingChars="100" w:hanging="240"/>
        <w:rPr>
          <w:rFonts w:ascii="MS Gothic" w:eastAsia="MS Gothic" w:hAnsi="MS Gothic" w:hint="eastAsia"/>
          <w:sz w:val="24"/>
        </w:rPr>
      </w:pPr>
      <w:r w:rsidRPr="00B35E1B">
        <w:rPr>
          <w:rFonts w:ascii="MS Gothic" w:eastAsia="MS Gothic" w:hAnsi="MS Gothic" w:hint="eastAsia"/>
          <w:sz w:val="24"/>
        </w:rPr>
        <w:t>を選んで、「のだ」をつけましょう。そして、「のだ」を使う理由と使</w:t>
      </w:r>
    </w:p>
    <w:p w:rsidR="00663D2F" w:rsidRPr="00B35E1B" w:rsidRDefault="00663D2F" w:rsidP="00663D2F">
      <w:pPr>
        <w:pStyle w:val="a5"/>
        <w:ind w:leftChars="456" w:left="1198" w:hangingChars="100" w:hanging="240"/>
        <w:rPr>
          <w:rFonts w:ascii="MS Gothic" w:eastAsia="MS Gothic" w:hAnsi="MS Gothic" w:hint="eastAsia"/>
          <w:sz w:val="24"/>
        </w:rPr>
      </w:pPr>
      <w:r w:rsidRPr="00B35E1B">
        <w:rPr>
          <w:rFonts w:ascii="MS Gothic" w:eastAsia="MS Gothic" w:hAnsi="MS Gothic" w:hint="eastAsia"/>
          <w:sz w:val="24"/>
        </w:rPr>
        <w:t>わない理由を考えましょう。</w:t>
      </w:r>
    </w:p>
    <w:tbl>
      <w:tblPr>
        <w:tblpPr w:leftFromText="142" w:rightFromText="142" w:vertAnchor="text" w:horzAnchor="margin" w:tblpXSpec="center" w:tblpY="275"/>
        <w:tblW w:w="10260" w:type="dxa"/>
        <w:tblLayout w:type="fixed"/>
        <w:tblLook w:val="01E0"/>
      </w:tblPr>
      <w:tblGrid>
        <w:gridCol w:w="540"/>
        <w:gridCol w:w="6660"/>
        <w:gridCol w:w="1188"/>
        <w:gridCol w:w="1872"/>
      </w:tblGrid>
      <w:tr w:rsidR="00663D2F" w:rsidTr="00DB1E84">
        <w:tc>
          <w:tcPr>
            <w:tcW w:w="540" w:type="dxa"/>
          </w:tcPr>
          <w:p w:rsidR="00663D2F" w:rsidRDefault="00663D2F" w:rsidP="00DB1E84">
            <w:pPr>
              <w:jc w:val="center"/>
              <w:rPr>
                <w:rFonts w:hint="eastAsia"/>
              </w:rPr>
            </w:pPr>
          </w:p>
        </w:tc>
        <w:tc>
          <w:tcPr>
            <w:tcW w:w="6660" w:type="dxa"/>
          </w:tcPr>
          <w:p w:rsidR="00663D2F" w:rsidRPr="0091625A" w:rsidRDefault="00663D2F" w:rsidP="00DB1E84">
            <w:pPr>
              <w:spacing w:line="480" w:lineRule="auto"/>
              <w:jc w:val="center"/>
              <w:rPr>
                <w:rFonts w:hint="eastAsia"/>
                <w:b/>
                <w:bCs/>
              </w:rPr>
            </w:pPr>
            <w:r w:rsidRPr="0091625A">
              <w:rPr>
                <w:rFonts w:hint="eastAsia"/>
                <w:b/>
                <w:bCs/>
              </w:rPr>
              <w:t>例文</w:t>
            </w:r>
          </w:p>
        </w:tc>
        <w:tc>
          <w:tcPr>
            <w:tcW w:w="1188" w:type="dxa"/>
          </w:tcPr>
          <w:p w:rsidR="00663D2F" w:rsidRPr="0091625A" w:rsidRDefault="00663D2F" w:rsidP="00DB1E84">
            <w:pPr>
              <w:jc w:val="center"/>
              <w:rPr>
                <w:rFonts w:eastAsia="宋体" w:hint="eastAsia"/>
                <w:b/>
                <w:bCs/>
                <w:spacing w:val="-20"/>
                <w:lang w:eastAsia="zh-CN"/>
              </w:rPr>
            </w:pPr>
            <w:r w:rsidRPr="0091625A">
              <w:rPr>
                <w:rFonts w:hint="eastAsia"/>
                <w:b/>
                <w:bCs/>
                <w:spacing w:val="-20"/>
              </w:rPr>
              <w:t>つけた</w:t>
            </w:r>
          </w:p>
          <w:p w:rsidR="00663D2F" w:rsidRPr="0091625A" w:rsidRDefault="00663D2F" w:rsidP="00DB1E84">
            <w:pPr>
              <w:jc w:val="center"/>
              <w:rPr>
                <w:rFonts w:hint="eastAsia"/>
                <w:b/>
                <w:bCs/>
                <w:spacing w:val="-20"/>
              </w:rPr>
            </w:pPr>
            <w:r w:rsidRPr="0091625A">
              <w:rPr>
                <w:rFonts w:hint="eastAsia"/>
                <w:b/>
                <w:bCs/>
                <w:spacing w:val="-20"/>
              </w:rPr>
              <w:t>ほうがよい</w:t>
            </w:r>
          </w:p>
        </w:tc>
        <w:tc>
          <w:tcPr>
            <w:tcW w:w="1872" w:type="dxa"/>
          </w:tcPr>
          <w:p w:rsidR="00663D2F" w:rsidRPr="0091625A" w:rsidRDefault="00663D2F" w:rsidP="00DB1E84">
            <w:pPr>
              <w:jc w:val="center"/>
              <w:rPr>
                <w:rFonts w:hint="eastAsia"/>
                <w:b/>
                <w:bCs/>
              </w:rPr>
            </w:pPr>
            <w:r w:rsidRPr="0091625A">
              <w:rPr>
                <w:rFonts w:hint="eastAsia"/>
                <w:b/>
                <w:bCs/>
              </w:rPr>
              <w:t>使う理由</w:t>
            </w:r>
          </w:p>
          <w:p w:rsidR="00663D2F" w:rsidRPr="0091625A" w:rsidRDefault="00663D2F" w:rsidP="00DB1E84">
            <w:pPr>
              <w:jc w:val="center"/>
              <w:rPr>
                <w:rFonts w:hint="eastAsia"/>
                <w:b/>
                <w:bCs/>
                <w:spacing w:val="-20"/>
              </w:rPr>
            </w:pPr>
            <w:r w:rsidRPr="0091625A">
              <w:rPr>
                <w:rFonts w:hint="eastAsia"/>
                <w:b/>
                <w:bCs/>
              </w:rPr>
              <w:t>使わない理由</w:t>
            </w:r>
          </w:p>
        </w:tc>
      </w:tr>
      <w:tr w:rsidR="00663D2F" w:rsidTr="00DB1E84">
        <w:tc>
          <w:tcPr>
            <w:tcW w:w="540" w:type="dxa"/>
          </w:tcPr>
          <w:p w:rsidR="00663D2F" w:rsidRPr="0091625A" w:rsidRDefault="00663D2F" w:rsidP="00DB1E84">
            <w:pPr>
              <w:spacing w:line="480" w:lineRule="auto"/>
              <w:rPr>
                <w:rFonts w:hint="eastAsia"/>
                <w:bdr w:val="single" w:sz="4" w:space="0" w:color="auto"/>
              </w:rPr>
            </w:pPr>
            <w:r w:rsidRPr="0091625A">
              <w:rPr>
                <w:rFonts w:hint="eastAsia"/>
                <w:bdr w:val="single" w:sz="4" w:space="0" w:color="auto"/>
              </w:rPr>
              <w:t>例</w:t>
            </w:r>
          </w:p>
        </w:tc>
        <w:tc>
          <w:tcPr>
            <w:tcW w:w="6660" w:type="dxa"/>
          </w:tcPr>
          <w:p w:rsidR="00663D2F" w:rsidRPr="0091625A" w:rsidRDefault="00663D2F" w:rsidP="00DB1E84">
            <w:pPr>
              <w:spacing w:line="360" w:lineRule="auto"/>
              <w:rPr>
                <w:rFonts w:ascii="MS Mincho" w:hAnsi="MS Mincho" w:hint="eastAsia"/>
                <w:szCs w:val="21"/>
              </w:rPr>
            </w:pPr>
            <w:r w:rsidRPr="0091625A">
              <w:rPr>
                <w:rFonts w:ascii="MS Mincho" w:hAnsi="MS Mincho" w:hint="eastAsia"/>
                <w:szCs w:val="21"/>
              </w:rPr>
              <w:t>・私が教室に入ると、突然頭の上から黒板消しが</w:t>
            </w:r>
            <w:r w:rsidRPr="0091625A">
              <w:rPr>
                <w:rFonts w:ascii="MS Mincho" w:hAnsi="MS Mincho" w:hint="eastAsia"/>
                <w:szCs w:val="21"/>
                <w:u w:val="single"/>
              </w:rPr>
              <w:t>落ちてきました</w:t>
            </w:r>
            <w:r w:rsidRPr="0091625A">
              <w:rPr>
                <w:rFonts w:ascii="MS Mincho" w:hAnsi="MS Mincho" w:hint="eastAsia"/>
                <w:szCs w:val="21"/>
              </w:rPr>
              <w:t>。</w:t>
            </w:r>
          </w:p>
          <w:p w:rsidR="00663D2F" w:rsidRPr="0091625A" w:rsidRDefault="00663D2F" w:rsidP="00DB1E84">
            <w:pPr>
              <w:spacing w:line="360" w:lineRule="auto"/>
              <w:rPr>
                <w:rFonts w:hint="eastAsia"/>
                <w:szCs w:val="21"/>
              </w:rPr>
            </w:pPr>
            <w:r w:rsidRPr="0091625A">
              <w:rPr>
                <w:rFonts w:ascii="MS Mincho" w:hAnsi="MS Mincho" w:hint="eastAsia"/>
                <w:sz w:val="24"/>
              </w:rPr>
              <w:t>⇒　　　　　　　　　　　　　　　　　（</w:t>
            </w:r>
            <w:r w:rsidRPr="0091625A">
              <w:rPr>
                <w:rFonts w:ascii="MS Mincho" w:hAnsi="MS Mincho" w:hint="eastAsia"/>
                <w:szCs w:val="21"/>
              </w:rPr>
              <w:t xml:space="preserve">　　　　　　　　）</w:t>
            </w:r>
          </w:p>
        </w:tc>
        <w:tc>
          <w:tcPr>
            <w:tcW w:w="1188" w:type="dxa"/>
          </w:tcPr>
          <w:p w:rsidR="00663D2F" w:rsidRPr="0091625A" w:rsidRDefault="00663D2F" w:rsidP="00DB1E84">
            <w:pPr>
              <w:spacing w:line="480" w:lineRule="auto"/>
              <w:jc w:val="center"/>
              <w:rPr>
                <w:rFonts w:hint="eastAsia"/>
                <w:szCs w:val="21"/>
              </w:rPr>
            </w:pPr>
            <w:r w:rsidRPr="0091625A">
              <w:rPr>
                <w:rFonts w:hint="eastAsia"/>
                <w:szCs w:val="21"/>
              </w:rPr>
              <w:t>○</w:t>
            </w:r>
          </w:p>
        </w:tc>
        <w:tc>
          <w:tcPr>
            <w:tcW w:w="1872" w:type="dxa"/>
          </w:tcPr>
          <w:p w:rsidR="00663D2F" w:rsidRPr="00A73D44" w:rsidRDefault="00663D2F" w:rsidP="00DB1E84">
            <w:pPr>
              <w:spacing w:line="480" w:lineRule="auto"/>
              <w:rPr>
                <w:rFonts w:hint="eastAsia"/>
              </w:rPr>
            </w:pPr>
            <w:r w:rsidRPr="00A73D44">
              <w:rPr>
                <w:rFonts w:hint="eastAsia"/>
              </w:rPr>
              <w:t>緊張感を出す</w:t>
            </w:r>
          </w:p>
        </w:tc>
      </w:tr>
      <w:tr w:rsidR="00663D2F" w:rsidTr="00DB1E84">
        <w:tc>
          <w:tcPr>
            <w:tcW w:w="540" w:type="dxa"/>
          </w:tcPr>
          <w:p w:rsidR="00663D2F" w:rsidRPr="0091625A" w:rsidRDefault="00663D2F" w:rsidP="00DB1E84">
            <w:pPr>
              <w:spacing w:line="720" w:lineRule="auto"/>
              <w:jc w:val="center"/>
              <w:rPr>
                <w:rFonts w:ascii="MS Mincho" w:hAnsi="MS Mincho" w:hint="eastAsia"/>
                <w:b/>
                <w:bCs/>
              </w:rPr>
            </w:pPr>
            <w:r w:rsidRPr="0091625A">
              <w:rPr>
                <w:rFonts w:ascii="MS Mincho" w:hAnsi="MS Mincho" w:hint="eastAsia"/>
                <w:b/>
                <w:bCs/>
              </w:rPr>
              <w:t>1</w:t>
            </w:r>
          </w:p>
        </w:tc>
        <w:tc>
          <w:tcPr>
            <w:tcW w:w="6660" w:type="dxa"/>
          </w:tcPr>
          <w:p w:rsidR="00663D2F" w:rsidRPr="0091625A" w:rsidRDefault="00663D2F" w:rsidP="00DB1E84">
            <w:pPr>
              <w:rPr>
                <w:rFonts w:ascii="MS Mincho" w:hAnsi="MS Mincho" w:hint="eastAsia"/>
                <w:szCs w:val="21"/>
              </w:rPr>
            </w:pPr>
            <w:r w:rsidRPr="0091625A">
              <w:rPr>
                <w:rFonts w:ascii="MS Mincho" w:hAnsi="MS Mincho" w:hint="eastAsia"/>
                <w:szCs w:val="21"/>
              </w:rPr>
              <w:t>・実は、名古屋では、「えらい」と言うのは「疲れた」とか「大変だ」</w:t>
            </w:r>
            <w:r w:rsidRPr="0091625A">
              <w:rPr>
                <w:rFonts w:ascii="MS Mincho" w:hAnsi="MS Mincho" w:hint="eastAsia"/>
                <w:szCs w:val="21"/>
                <w:u w:val="single"/>
              </w:rPr>
              <w:t>という意味です</w:t>
            </w:r>
            <w:r w:rsidRPr="0091625A">
              <w:rPr>
                <w:rFonts w:ascii="MS Mincho" w:hAnsi="MS Mincho" w:hint="eastAsia"/>
                <w:szCs w:val="21"/>
              </w:rPr>
              <w:t>。</w:t>
            </w:r>
          </w:p>
          <w:p w:rsidR="00663D2F" w:rsidRPr="0091625A" w:rsidRDefault="00663D2F" w:rsidP="00DB1E84">
            <w:pPr>
              <w:rPr>
                <w:rFonts w:ascii="MS Mincho" w:hAnsi="MS Mincho" w:hint="eastAsia"/>
                <w:szCs w:val="21"/>
              </w:rPr>
            </w:pPr>
            <w:r w:rsidRPr="0091625A">
              <w:rPr>
                <w:rFonts w:ascii="MS Mincho" w:hAnsi="MS Mincho" w:hint="eastAsia"/>
                <w:sz w:val="24"/>
              </w:rPr>
              <w:t>⇒　（</w:t>
            </w:r>
            <w:r w:rsidRPr="0091625A">
              <w:rPr>
                <w:rFonts w:ascii="MS Mincho" w:hAnsi="MS Mincho" w:hint="eastAsia"/>
                <w:szCs w:val="21"/>
              </w:rPr>
              <w:t xml:space="preserve">　　　　　　　　）</w:t>
            </w:r>
          </w:p>
        </w:tc>
        <w:tc>
          <w:tcPr>
            <w:tcW w:w="1188" w:type="dxa"/>
          </w:tcPr>
          <w:p w:rsidR="00663D2F" w:rsidRPr="0091625A" w:rsidRDefault="00663D2F" w:rsidP="00DB1E84">
            <w:pPr>
              <w:widowControl/>
              <w:jc w:val="center"/>
              <w:rPr>
                <w:rFonts w:ascii="MS Mincho" w:hAnsi="MS Mincho" w:hint="eastAsia"/>
                <w:color w:val="0000FF"/>
                <w:szCs w:val="21"/>
              </w:rPr>
            </w:pPr>
          </w:p>
          <w:p w:rsidR="00663D2F" w:rsidRPr="0091625A" w:rsidRDefault="00663D2F" w:rsidP="00DB1E84">
            <w:pPr>
              <w:widowControl/>
              <w:jc w:val="center"/>
              <w:rPr>
                <w:rFonts w:ascii="MS Mincho" w:hAnsi="MS Mincho"/>
                <w:color w:val="0000FF"/>
                <w:szCs w:val="21"/>
              </w:rPr>
            </w:pPr>
            <w:r w:rsidRPr="0091625A">
              <w:rPr>
                <w:rFonts w:ascii="MS Mincho" w:hAnsi="MS Mincho" w:hint="eastAsia"/>
                <w:color w:val="0000FF"/>
                <w:szCs w:val="21"/>
              </w:rPr>
              <w:t>○</w:t>
            </w:r>
          </w:p>
          <w:p w:rsidR="00663D2F" w:rsidRPr="0091625A" w:rsidRDefault="00663D2F" w:rsidP="00DB1E84">
            <w:pPr>
              <w:rPr>
                <w:rFonts w:ascii="MS Mincho" w:hAnsi="MS Mincho" w:hint="eastAsia"/>
                <w:color w:val="0000FF"/>
                <w:szCs w:val="21"/>
                <w:bdr w:val="single" w:sz="4" w:space="0" w:color="auto"/>
              </w:rPr>
            </w:pPr>
          </w:p>
        </w:tc>
        <w:tc>
          <w:tcPr>
            <w:tcW w:w="1872" w:type="dxa"/>
          </w:tcPr>
          <w:p w:rsidR="00663D2F" w:rsidRPr="0091625A" w:rsidRDefault="00663D2F" w:rsidP="00DB1E84">
            <w:pPr>
              <w:rPr>
                <w:rFonts w:hint="eastAsia"/>
                <w:color w:val="0000FF"/>
              </w:rPr>
            </w:pPr>
          </w:p>
          <w:p w:rsidR="00663D2F" w:rsidRPr="0091625A" w:rsidRDefault="00663D2F" w:rsidP="00DB1E84">
            <w:pPr>
              <w:rPr>
                <w:rFonts w:hint="eastAsia"/>
                <w:color w:val="0000FF"/>
              </w:rPr>
            </w:pPr>
            <w:r w:rsidRPr="0091625A">
              <w:rPr>
                <w:rFonts w:hint="eastAsia"/>
                <w:color w:val="0000FF"/>
              </w:rPr>
              <w:t>主張</w:t>
            </w:r>
          </w:p>
        </w:tc>
      </w:tr>
      <w:tr w:rsidR="00663D2F" w:rsidTr="00DB1E84">
        <w:tc>
          <w:tcPr>
            <w:tcW w:w="540" w:type="dxa"/>
          </w:tcPr>
          <w:p w:rsidR="00663D2F" w:rsidRPr="0091625A" w:rsidRDefault="00663D2F" w:rsidP="00DB1E84">
            <w:pPr>
              <w:spacing w:line="480" w:lineRule="auto"/>
              <w:jc w:val="center"/>
              <w:rPr>
                <w:rFonts w:ascii="MS Mincho" w:hAnsi="MS Mincho" w:hint="eastAsia"/>
                <w:b/>
                <w:bCs/>
              </w:rPr>
            </w:pPr>
            <w:r w:rsidRPr="0091625A">
              <w:rPr>
                <w:rFonts w:ascii="MS Mincho" w:hAnsi="MS Mincho" w:hint="eastAsia"/>
                <w:b/>
                <w:bCs/>
              </w:rPr>
              <w:t>2</w:t>
            </w:r>
          </w:p>
        </w:tc>
        <w:tc>
          <w:tcPr>
            <w:tcW w:w="6660" w:type="dxa"/>
          </w:tcPr>
          <w:p w:rsidR="00663D2F" w:rsidRPr="0091625A" w:rsidRDefault="00663D2F" w:rsidP="00DB1E84">
            <w:pPr>
              <w:spacing w:line="360" w:lineRule="auto"/>
              <w:rPr>
                <w:rFonts w:ascii="MS Mincho" w:hAnsi="MS Mincho" w:hint="eastAsia"/>
              </w:rPr>
            </w:pPr>
            <w:r w:rsidRPr="0091625A">
              <w:rPr>
                <w:rFonts w:ascii="MS Mincho" w:hAnsi="MS Mincho" w:hint="eastAsia"/>
              </w:rPr>
              <w:t>・台風17号の影響で新幹線が名古屋、静岡間で</w:t>
            </w:r>
            <w:r w:rsidRPr="0091625A">
              <w:rPr>
                <w:rFonts w:ascii="MS Mincho" w:hAnsi="MS Mincho" w:hint="eastAsia"/>
                <w:u w:val="single"/>
              </w:rPr>
              <w:t>止まっています</w:t>
            </w:r>
            <w:r w:rsidRPr="0091625A">
              <w:rPr>
                <w:rFonts w:ascii="MS Mincho" w:hAnsi="MS Mincho" w:hint="eastAsia"/>
              </w:rPr>
              <w:t>。</w:t>
            </w:r>
          </w:p>
          <w:p w:rsidR="00663D2F" w:rsidRPr="0091625A" w:rsidRDefault="00663D2F" w:rsidP="00DB1E84">
            <w:pPr>
              <w:spacing w:line="360" w:lineRule="auto"/>
              <w:rPr>
                <w:rFonts w:ascii="MS Mincho" w:hAnsi="MS Mincho" w:hint="eastAsia"/>
              </w:rPr>
            </w:pPr>
            <w:r w:rsidRPr="0091625A">
              <w:rPr>
                <w:rFonts w:ascii="MS Mincho" w:hAnsi="MS Mincho" w:hint="eastAsia"/>
              </w:rPr>
              <w:t>⇒　　　　　　　　　　　　　　　　　（　　　　　　　　　　）</w:t>
            </w:r>
          </w:p>
        </w:tc>
        <w:tc>
          <w:tcPr>
            <w:tcW w:w="1188" w:type="dxa"/>
          </w:tcPr>
          <w:p w:rsidR="00663D2F" w:rsidRPr="0091625A" w:rsidRDefault="00663D2F" w:rsidP="00DB1E84">
            <w:pPr>
              <w:jc w:val="center"/>
              <w:rPr>
                <w:rFonts w:ascii="MS Mincho" w:hAnsi="MS Mincho"/>
                <w:color w:val="0000FF"/>
              </w:rPr>
            </w:pPr>
            <w:r w:rsidRPr="0091625A">
              <w:rPr>
                <w:rFonts w:ascii="MS Mincho" w:hAnsi="MS Mincho" w:hint="eastAsia"/>
                <w:color w:val="0000FF"/>
              </w:rPr>
              <w:t>×</w:t>
            </w:r>
          </w:p>
          <w:p w:rsidR="00663D2F" w:rsidRPr="0091625A" w:rsidRDefault="00663D2F" w:rsidP="00DB1E84">
            <w:pPr>
              <w:rPr>
                <w:rFonts w:ascii="MS Mincho" w:hAnsi="MS Mincho" w:hint="eastAsia"/>
                <w:color w:val="0000FF"/>
              </w:rPr>
            </w:pPr>
          </w:p>
        </w:tc>
        <w:tc>
          <w:tcPr>
            <w:tcW w:w="1872" w:type="dxa"/>
          </w:tcPr>
          <w:p w:rsidR="00663D2F" w:rsidRPr="0091625A" w:rsidRDefault="00663D2F" w:rsidP="00DB1E84">
            <w:pPr>
              <w:spacing w:line="360" w:lineRule="auto"/>
              <w:rPr>
                <w:rFonts w:ascii="MS Mincho" w:hAnsi="MS Mincho" w:hint="eastAsia"/>
                <w:color w:val="0000FF"/>
              </w:rPr>
            </w:pPr>
            <w:r w:rsidRPr="0091625A">
              <w:rPr>
                <w:rFonts w:ascii="MS Mincho" w:hAnsi="MS Mincho" w:hint="eastAsia"/>
                <w:color w:val="0000FF"/>
              </w:rPr>
              <w:t>事実の報告に使わない</w:t>
            </w:r>
          </w:p>
        </w:tc>
      </w:tr>
      <w:tr w:rsidR="00663D2F" w:rsidTr="00DB1E84">
        <w:tc>
          <w:tcPr>
            <w:tcW w:w="540" w:type="dxa"/>
          </w:tcPr>
          <w:p w:rsidR="00663D2F" w:rsidRPr="0091625A" w:rsidRDefault="00663D2F" w:rsidP="00DB1E84">
            <w:pPr>
              <w:spacing w:line="720" w:lineRule="auto"/>
              <w:jc w:val="center"/>
              <w:rPr>
                <w:rFonts w:ascii="MS Mincho" w:hAnsi="MS Mincho" w:hint="eastAsia"/>
                <w:b/>
                <w:bCs/>
              </w:rPr>
            </w:pPr>
            <w:r w:rsidRPr="0091625A">
              <w:rPr>
                <w:rFonts w:ascii="MS Mincho" w:hAnsi="MS Mincho" w:hint="eastAsia"/>
                <w:b/>
                <w:bCs/>
              </w:rPr>
              <w:t>3</w:t>
            </w:r>
          </w:p>
        </w:tc>
        <w:tc>
          <w:tcPr>
            <w:tcW w:w="6660" w:type="dxa"/>
          </w:tcPr>
          <w:p w:rsidR="00663D2F" w:rsidRPr="0091625A" w:rsidRDefault="00663D2F" w:rsidP="00DB1E84">
            <w:pPr>
              <w:rPr>
                <w:rFonts w:ascii="MS Mincho" w:hAnsi="MS Mincho" w:hint="eastAsia"/>
                <w:szCs w:val="21"/>
              </w:rPr>
            </w:pPr>
            <w:r>
              <w:rPr>
                <w:rFonts w:hint="eastAsia"/>
              </w:rPr>
              <w:t>・</w:t>
            </w:r>
            <w:r w:rsidRPr="0091625A">
              <w:rPr>
                <w:rFonts w:ascii="MS Mincho" w:hAnsi="MS Mincho" w:hint="eastAsia"/>
                <w:szCs w:val="21"/>
              </w:rPr>
              <w:t>去年の夏休みに、クラスメートとともに日本へ旅行に行きました。何ヶ月もアルバイトをして、旅費を</w:t>
            </w:r>
            <w:r w:rsidRPr="0091625A">
              <w:rPr>
                <w:rFonts w:ascii="MS Mincho" w:hAnsi="MS Mincho" w:hint="eastAsia"/>
                <w:szCs w:val="21"/>
                <w:u w:val="single"/>
              </w:rPr>
              <w:t>貯めました</w:t>
            </w:r>
            <w:r w:rsidRPr="0091625A">
              <w:rPr>
                <w:rFonts w:ascii="MS Mincho" w:hAnsi="MS Mincho" w:hint="eastAsia"/>
                <w:szCs w:val="21"/>
              </w:rPr>
              <w:t>。</w:t>
            </w:r>
          </w:p>
          <w:p w:rsidR="00663D2F" w:rsidRPr="0091625A" w:rsidRDefault="00663D2F" w:rsidP="00DB1E84">
            <w:pPr>
              <w:rPr>
                <w:rFonts w:ascii="MS Mincho" w:hAnsi="MS Mincho" w:hint="eastAsia"/>
                <w:szCs w:val="21"/>
              </w:rPr>
            </w:pPr>
            <w:r w:rsidRPr="0091625A">
              <w:rPr>
                <w:rFonts w:ascii="MS Mincho" w:hAnsi="MS Mincho" w:hint="eastAsia"/>
                <w:sz w:val="24"/>
              </w:rPr>
              <w:t xml:space="preserve">⇒　</w:t>
            </w:r>
            <w:r w:rsidRPr="0091625A">
              <w:rPr>
                <w:rFonts w:ascii="MS Mincho" w:hAnsi="MS Mincho" w:hint="eastAsia"/>
                <w:szCs w:val="21"/>
              </w:rPr>
              <w:t xml:space="preserve">　　　　　　　　　　　（　　　　　　　　）</w:t>
            </w:r>
          </w:p>
        </w:tc>
        <w:tc>
          <w:tcPr>
            <w:tcW w:w="1188" w:type="dxa"/>
          </w:tcPr>
          <w:p w:rsidR="00663D2F" w:rsidRPr="0091625A" w:rsidRDefault="00663D2F" w:rsidP="00DB1E84">
            <w:pPr>
              <w:rPr>
                <w:rFonts w:hint="eastAsia"/>
                <w:color w:val="0000FF"/>
              </w:rPr>
            </w:pPr>
          </w:p>
          <w:p w:rsidR="00663D2F" w:rsidRPr="0091625A" w:rsidRDefault="00663D2F" w:rsidP="00DB1E84">
            <w:pPr>
              <w:jc w:val="center"/>
              <w:rPr>
                <w:rFonts w:hint="eastAsia"/>
                <w:color w:val="0000FF"/>
              </w:rPr>
            </w:pPr>
            <w:r w:rsidRPr="0091625A">
              <w:rPr>
                <w:rFonts w:hint="eastAsia"/>
                <w:color w:val="0000FF"/>
              </w:rPr>
              <w:t>○</w:t>
            </w:r>
          </w:p>
        </w:tc>
        <w:tc>
          <w:tcPr>
            <w:tcW w:w="1872" w:type="dxa"/>
          </w:tcPr>
          <w:p w:rsidR="00663D2F" w:rsidRPr="0091625A" w:rsidRDefault="00663D2F" w:rsidP="00DB1E84">
            <w:pPr>
              <w:rPr>
                <w:rFonts w:hint="eastAsia"/>
                <w:color w:val="0000FF"/>
              </w:rPr>
            </w:pPr>
          </w:p>
          <w:p w:rsidR="00663D2F" w:rsidRPr="0091625A" w:rsidRDefault="00663D2F" w:rsidP="00DB1E84">
            <w:pPr>
              <w:rPr>
                <w:rFonts w:hint="eastAsia"/>
                <w:color w:val="0000FF"/>
              </w:rPr>
            </w:pPr>
            <w:r w:rsidRPr="0091625A">
              <w:rPr>
                <w:rFonts w:hint="eastAsia"/>
                <w:color w:val="0000FF"/>
              </w:rPr>
              <w:t>状況や事情</w:t>
            </w:r>
          </w:p>
        </w:tc>
      </w:tr>
      <w:tr w:rsidR="00663D2F" w:rsidTr="00DB1E84">
        <w:tc>
          <w:tcPr>
            <w:tcW w:w="540" w:type="dxa"/>
          </w:tcPr>
          <w:p w:rsidR="00663D2F" w:rsidRPr="0091625A" w:rsidRDefault="00663D2F" w:rsidP="00DB1E84">
            <w:pPr>
              <w:spacing w:line="720" w:lineRule="auto"/>
              <w:jc w:val="center"/>
              <w:rPr>
                <w:rFonts w:ascii="MS Mincho" w:hAnsi="MS Mincho" w:hint="eastAsia"/>
                <w:b/>
                <w:bCs/>
              </w:rPr>
            </w:pPr>
            <w:r w:rsidRPr="0091625A">
              <w:rPr>
                <w:rFonts w:ascii="MS Mincho" w:hAnsi="MS Mincho" w:hint="eastAsia"/>
                <w:b/>
                <w:bCs/>
              </w:rPr>
              <w:t>4</w:t>
            </w:r>
          </w:p>
        </w:tc>
        <w:tc>
          <w:tcPr>
            <w:tcW w:w="6660" w:type="dxa"/>
          </w:tcPr>
          <w:p w:rsidR="00663D2F" w:rsidRPr="0091625A" w:rsidRDefault="00663D2F" w:rsidP="00DB1E84">
            <w:pPr>
              <w:rPr>
                <w:rFonts w:hint="eastAsia"/>
                <w:szCs w:val="21"/>
              </w:rPr>
            </w:pPr>
            <w:r w:rsidRPr="0091625A">
              <w:rPr>
                <w:rFonts w:hint="eastAsia"/>
                <w:szCs w:val="21"/>
              </w:rPr>
              <w:t>・実は、健康管理理論のほとんどは単純な考え方をもとに成り立っています。</w:t>
            </w:r>
            <w:r w:rsidRPr="0091625A">
              <w:rPr>
                <w:szCs w:val="21"/>
              </w:rPr>
              <w:t>だから、</w:t>
            </w:r>
            <w:r w:rsidRPr="0091625A">
              <w:rPr>
                <w:rFonts w:hint="eastAsia"/>
                <w:szCs w:val="21"/>
              </w:rPr>
              <w:t>健康管理士</w:t>
            </w:r>
            <w:r w:rsidRPr="0091625A">
              <w:rPr>
                <w:szCs w:val="21"/>
              </w:rPr>
              <w:t>のような専門知識の</w:t>
            </w:r>
            <w:r w:rsidRPr="0091625A">
              <w:rPr>
                <w:rFonts w:hint="eastAsia"/>
                <w:szCs w:val="21"/>
              </w:rPr>
              <w:t>ない</w:t>
            </w:r>
            <w:r w:rsidRPr="0091625A">
              <w:rPr>
                <w:szCs w:val="21"/>
              </w:rPr>
              <w:t>方でも本当は簡単にできるものも</w:t>
            </w:r>
            <w:r w:rsidRPr="0091625A">
              <w:rPr>
                <w:szCs w:val="21"/>
                <w:u w:val="single"/>
              </w:rPr>
              <w:t>多いです</w:t>
            </w:r>
            <w:r w:rsidRPr="0091625A">
              <w:rPr>
                <w:rFonts w:hint="eastAsia"/>
                <w:szCs w:val="21"/>
              </w:rPr>
              <w:t>。</w:t>
            </w:r>
          </w:p>
          <w:p w:rsidR="00663D2F" w:rsidRPr="006A6A3E" w:rsidRDefault="00663D2F" w:rsidP="00DB1E84">
            <w:pPr>
              <w:rPr>
                <w:rFonts w:hint="eastAsia"/>
              </w:rPr>
            </w:pPr>
            <w:r w:rsidRPr="0091625A">
              <w:rPr>
                <w:rFonts w:ascii="MS Mincho" w:hAnsi="MS Mincho" w:hint="eastAsia"/>
                <w:sz w:val="24"/>
              </w:rPr>
              <w:lastRenderedPageBreak/>
              <w:t xml:space="preserve">⇒　　　　　　　　　　　　　　　　　（　</w:t>
            </w:r>
            <w:r w:rsidRPr="0091625A">
              <w:rPr>
                <w:rFonts w:ascii="MS Mincho" w:hAnsi="MS Mincho" w:hint="eastAsia"/>
                <w:szCs w:val="21"/>
              </w:rPr>
              <w:t xml:space="preserve">　　　　　　　）</w:t>
            </w:r>
          </w:p>
        </w:tc>
        <w:tc>
          <w:tcPr>
            <w:tcW w:w="1188" w:type="dxa"/>
          </w:tcPr>
          <w:p w:rsidR="00663D2F" w:rsidRPr="0091625A" w:rsidRDefault="00663D2F" w:rsidP="00DB1E84">
            <w:pPr>
              <w:jc w:val="center"/>
              <w:rPr>
                <w:rFonts w:hint="eastAsia"/>
                <w:color w:val="0000FF"/>
              </w:rPr>
            </w:pPr>
          </w:p>
          <w:p w:rsidR="00663D2F" w:rsidRPr="0091625A" w:rsidRDefault="00663D2F" w:rsidP="00DB1E84">
            <w:pPr>
              <w:jc w:val="center"/>
              <w:rPr>
                <w:rFonts w:hint="eastAsia"/>
                <w:color w:val="0000FF"/>
              </w:rPr>
            </w:pPr>
            <w:r w:rsidRPr="0091625A">
              <w:rPr>
                <w:rFonts w:hint="eastAsia"/>
                <w:color w:val="0000FF"/>
              </w:rPr>
              <w:t>○</w:t>
            </w:r>
          </w:p>
        </w:tc>
        <w:tc>
          <w:tcPr>
            <w:tcW w:w="1872" w:type="dxa"/>
          </w:tcPr>
          <w:p w:rsidR="00663D2F" w:rsidRPr="0091625A" w:rsidRDefault="00663D2F" w:rsidP="00DB1E84">
            <w:pPr>
              <w:spacing w:line="480" w:lineRule="auto"/>
              <w:rPr>
                <w:rFonts w:hint="eastAsia"/>
                <w:color w:val="0000FF"/>
              </w:rPr>
            </w:pPr>
            <w:r w:rsidRPr="0091625A">
              <w:rPr>
                <w:rFonts w:hint="eastAsia"/>
                <w:color w:val="0000FF"/>
              </w:rPr>
              <w:t>状況や事情</w:t>
            </w:r>
          </w:p>
          <w:p w:rsidR="00663D2F" w:rsidRPr="0091625A" w:rsidRDefault="00663D2F" w:rsidP="00DB1E84">
            <w:pPr>
              <w:spacing w:line="480" w:lineRule="auto"/>
              <w:rPr>
                <w:rFonts w:hint="eastAsia"/>
                <w:color w:val="0000FF"/>
              </w:rPr>
            </w:pPr>
            <w:r w:rsidRPr="0091625A">
              <w:rPr>
                <w:rFonts w:hint="eastAsia"/>
                <w:color w:val="0000FF"/>
              </w:rPr>
              <w:lastRenderedPageBreak/>
              <w:t>納得</w:t>
            </w:r>
          </w:p>
        </w:tc>
      </w:tr>
      <w:tr w:rsidR="00663D2F" w:rsidTr="00DB1E84">
        <w:tc>
          <w:tcPr>
            <w:tcW w:w="540" w:type="dxa"/>
          </w:tcPr>
          <w:p w:rsidR="00663D2F" w:rsidRPr="0091625A" w:rsidRDefault="00663D2F" w:rsidP="00DB1E84">
            <w:pPr>
              <w:spacing w:line="720" w:lineRule="auto"/>
              <w:jc w:val="center"/>
              <w:rPr>
                <w:rFonts w:ascii="MS Mincho" w:hAnsi="MS Mincho" w:hint="eastAsia"/>
                <w:b/>
                <w:bCs/>
              </w:rPr>
            </w:pPr>
            <w:r w:rsidRPr="0091625A">
              <w:rPr>
                <w:rFonts w:ascii="MS Mincho" w:hAnsi="MS Mincho" w:hint="eastAsia"/>
                <w:b/>
                <w:bCs/>
              </w:rPr>
              <w:lastRenderedPageBreak/>
              <w:t>5</w:t>
            </w:r>
          </w:p>
        </w:tc>
        <w:tc>
          <w:tcPr>
            <w:tcW w:w="6660" w:type="dxa"/>
          </w:tcPr>
          <w:p w:rsidR="00663D2F" w:rsidRPr="0091625A" w:rsidRDefault="00663D2F" w:rsidP="00DB1E84">
            <w:pPr>
              <w:rPr>
                <w:rFonts w:ascii="MS Mincho" w:hAnsi="MS Mincho" w:hint="eastAsia"/>
              </w:rPr>
            </w:pPr>
            <w:r w:rsidRPr="0091625A">
              <w:rPr>
                <w:rFonts w:ascii="MS Mincho" w:hAnsi="MS Mincho" w:hint="eastAsia"/>
              </w:rPr>
              <w:t>・宝くじを買い続けて3年目で、なんと3等賞が</w:t>
            </w:r>
            <w:r w:rsidRPr="0091625A">
              <w:rPr>
                <w:rFonts w:ascii="MS Mincho" w:hAnsi="MS Mincho" w:hint="eastAsia"/>
                <w:u w:val="single"/>
              </w:rPr>
              <w:t>当たりました</w:t>
            </w:r>
            <w:r w:rsidRPr="0091625A">
              <w:rPr>
                <w:rFonts w:ascii="MS Mincho" w:hAnsi="MS Mincho" w:hint="eastAsia"/>
              </w:rPr>
              <w:t>。</w:t>
            </w:r>
          </w:p>
          <w:p w:rsidR="00663D2F" w:rsidRPr="006A6A3E" w:rsidRDefault="00663D2F" w:rsidP="00DB1E84">
            <w:pPr>
              <w:rPr>
                <w:rFonts w:hint="eastAsia"/>
              </w:rPr>
            </w:pPr>
            <w:r w:rsidRPr="0091625A">
              <w:rPr>
                <w:rFonts w:ascii="MS Mincho" w:hAnsi="MS Mincho" w:hint="eastAsia"/>
                <w:sz w:val="24"/>
              </w:rPr>
              <w:t>⇒　　　　　　　　　　　　　　　　（</w:t>
            </w:r>
            <w:r w:rsidRPr="0091625A">
              <w:rPr>
                <w:rFonts w:ascii="MS Mincho" w:hAnsi="MS Mincho" w:hint="eastAsia"/>
                <w:szCs w:val="21"/>
              </w:rPr>
              <w:t xml:space="preserve">　　　　　　　　）</w:t>
            </w:r>
          </w:p>
        </w:tc>
        <w:tc>
          <w:tcPr>
            <w:tcW w:w="1188" w:type="dxa"/>
          </w:tcPr>
          <w:p w:rsidR="00663D2F" w:rsidRPr="0091625A" w:rsidRDefault="00663D2F" w:rsidP="00DB1E84">
            <w:pPr>
              <w:rPr>
                <w:rFonts w:hint="eastAsia"/>
                <w:color w:val="0000FF"/>
              </w:rPr>
            </w:pPr>
          </w:p>
          <w:p w:rsidR="00663D2F" w:rsidRPr="0091625A" w:rsidRDefault="00663D2F" w:rsidP="00DB1E84">
            <w:pPr>
              <w:jc w:val="center"/>
              <w:rPr>
                <w:rFonts w:hint="eastAsia"/>
                <w:color w:val="0000FF"/>
              </w:rPr>
            </w:pPr>
            <w:r w:rsidRPr="0091625A">
              <w:rPr>
                <w:rFonts w:hint="eastAsia"/>
                <w:color w:val="0000FF"/>
              </w:rPr>
              <w:t>○</w:t>
            </w:r>
          </w:p>
        </w:tc>
        <w:tc>
          <w:tcPr>
            <w:tcW w:w="1872" w:type="dxa"/>
          </w:tcPr>
          <w:p w:rsidR="00663D2F" w:rsidRPr="0091625A" w:rsidRDefault="00663D2F" w:rsidP="00DB1E84">
            <w:pPr>
              <w:spacing w:line="720" w:lineRule="auto"/>
              <w:rPr>
                <w:rFonts w:hint="eastAsia"/>
                <w:color w:val="0000FF"/>
              </w:rPr>
            </w:pPr>
            <w:r w:rsidRPr="0091625A">
              <w:rPr>
                <w:rFonts w:hint="eastAsia"/>
                <w:color w:val="0000FF"/>
              </w:rPr>
              <w:t>緊張感</w:t>
            </w:r>
          </w:p>
        </w:tc>
      </w:tr>
      <w:tr w:rsidR="00663D2F" w:rsidTr="00DB1E84">
        <w:tc>
          <w:tcPr>
            <w:tcW w:w="540" w:type="dxa"/>
          </w:tcPr>
          <w:p w:rsidR="00663D2F" w:rsidRPr="0091625A" w:rsidRDefault="00663D2F" w:rsidP="00DB1E84">
            <w:pPr>
              <w:spacing w:line="720" w:lineRule="auto"/>
              <w:jc w:val="center"/>
              <w:rPr>
                <w:rFonts w:ascii="MS Mincho" w:hAnsi="MS Mincho" w:hint="eastAsia"/>
                <w:b/>
                <w:bCs/>
              </w:rPr>
            </w:pPr>
            <w:r w:rsidRPr="0091625A">
              <w:rPr>
                <w:rFonts w:ascii="MS Mincho" w:hAnsi="MS Mincho" w:hint="eastAsia"/>
                <w:b/>
                <w:bCs/>
              </w:rPr>
              <w:t>6</w:t>
            </w:r>
          </w:p>
        </w:tc>
        <w:tc>
          <w:tcPr>
            <w:tcW w:w="6660" w:type="dxa"/>
          </w:tcPr>
          <w:p w:rsidR="00663D2F" w:rsidRDefault="00663D2F" w:rsidP="00DB1E84">
            <w:pPr>
              <w:rPr>
                <w:rFonts w:hint="eastAsia"/>
              </w:rPr>
            </w:pPr>
            <w:r>
              <w:rPr>
                <w:rFonts w:hint="eastAsia"/>
              </w:rPr>
              <w:t>・物語の結末で、地道な調査を続けた刑事は徐々に犯人の行方を</w:t>
            </w:r>
            <w:r w:rsidRPr="0091625A">
              <w:rPr>
                <w:rFonts w:hint="eastAsia"/>
                <w:u w:val="single"/>
              </w:rPr>
              <w:t>つかんでいきます</w:t>
            </w:r>
            <w:r>
              <w:rPr>
                <w:rFonts w:hint="eastAsia"/>
              </w:rPr>
              <w:t>。</w:t>
            </w:r>
          </w:p>
          <w:p w:rsidR="00663D2F" w:rsidRDefault="00663D2F" w:rsidP="00DB1E84">
            <w:pPr>
              <w:rPr>
                <w:rFonts w:hint="eastAsia"/>
              </w:rPr>
            </w:pPr>
            <w:r w:rsidRPr="0091625A">
              <w:rPr>
                <w:rFonts w:ascii="MS Mincho" w:hAnsi="MS Mincho" w:hint="eastAsia"/>
                <w:sz w:val="24"/>
              </w:rPr>
              <w:t>⇒　（</w:t>
            </w:r>
            <w:r w:rsidRPr="0091625A">
              <w:rPr>
                <w:rFonts w:ascii="MS Mincho" w:hAnsi="MS Mincho" w:hint="eastAsia"/>
                <w:szCs w:val="21"/>
              </w:rPr>
              <w:t xml:space="preserve">　　　　　　　　）</w:t>
            </w:r>
          </w:p>
        </w:tc>
        <w:tc>
          <w:tcPr>
            <w:tcW w:w="1188" w:type="dxa"/>
          </w:tcPr>
          <w:p w:rsidR="00663D2F" w:rsidRPr="0091625A" w:rsidRDefault="00663D2F" w:rsidP="00DB1E84">
            <w:pPr>
              <w:rPr>
                <w:rFonts w:hint="eastAsia"/>
                <w:color w:val="0000FF"/>
              </w:rPr>
            </w:pPr>
          </w:p>
          <w:p w:rsidR="00663D2F" w:rsidRPr="0091625A" w:rsidRDefault="00663D2F" w:rsidP="00DB1E84">
            <w:pPr>
              <w:jc w:val="center"/>
              <w:rPr>
                <w:rFonts w:hint="eastAsia"/>
                <w:color w:val="0000FF"/>
              </w:rPr>
            </w:pPr>
            <w:r w:rsidRPr="0091625A">
              <w:rPr>
                <w:rFonts w:hint="eastAsia"/>
                <w:color w:val="0000FF"/>
              </w:rPr>
              <w:t>○</w:t>
            </w:r>
          </w:p>
        </w:tc>
        <w:tc>
          <w:tcPr>
            <w:tcW w:w="1872" w:type="dxa"/>
          </w:tcPr>
          <w:p w:rsidR="00663D2F" w:rsidRPr="0091625A" w:rsidRDefault="00663D2F" w:rsidP="00DB1E84">
            <w:pPr>
              <w:spacing w:line="360" w:lineRule="auto"/>
              <w:rPr>
                <w:rFonts w:hint="eastAsia"/>
                <w:color w:val="0000FF"/>
                <w:spacing w:val="-20"/>
              </w:rPr>
            </w:pPr>
            <w:r w:rsidRPr="0091625A">
              <w:rPr>
                <w:rFonts w:hint="eastAsia"/>
                <w:color w:val="0000FF"/>
                <w:spacing w:val="-20"/>
              </w:rPr>
              <w:t>状況や事情</w:t>
            </w:r>
          </w:p>
          <w:p w:rsidR="00663D2F" w:rsidRPr="0091625A" w:rsidRDefault="00663D2F" w:rsidP="00DB1E84">
            <w:pPr>
              <w:spacing w:line="360" w:lineRule="auto"/>
              <w:rPr>
                <w:rFonts w:hint="eastAsia"/>
                <w:color w:val="0000FF"/>
              </w:rPr>
            </w:pPr>
            <w:r w:rsidRPr="0091625A">
              <w:rPr>
                <w:rFonts w:hint="eastAsia"/>
                <w:color w:val="0000FF"/>
                <w:spacing w:val="-20"/>
              </w:rPr>
              <w:t>緊張感</w:t>
            </w:r>
          </w:p>
        </w:tc>
      </w:tr>
      <w:tr w:rsidR="00663D2F" w:rsidTr="00DB1E84">
        <w:tc>
          <w:tcPr>
            <w:tcW w:w="540" w:type="dxa"/>
          </w:tcPr>
          <w:p w:rsidR="00663D2F" w:rsidRPr="0091625A" w:rsidRDefault="00663D2F" w:rsidP="00DB1E84">
            <w:pPr>
              <w:spacing w:line="720" w:lineRule="auto"/>
              <w:jc w:val="center"/>
              <w:rPr>
                <w:rFonts w:ascii="MS Mincho" w:hAnsi="MS Mincho" w:hint="eastAsia"/>
                <w:b/>
                <w:bCs/>
              </w:rPr>
            </w:pPr>
            <w:r w:rsidRPr="0091625A">
              <w:rPr>
                <w:rFonts w:ascii="MS Mincho" w:hAnsi="MS Mincho" w:hint="eastAsia"/>
                <w:b/>
                <w:bCs/>
              </w:rPr>
              <w:t>7</w:t>
            </w:r>
          </w:p>
        </w:tc>
        <w:tc>
          <w:tcPr>
            <w:tcW w:w="6660" w:type="dxa"/>
          </w:tcPr>
          <w:p w:rsidR="00663D2F" w:rsidRDefault="00663D2F" w:rsidP="00DB1E84">
            <w:pPr>
              <w:rPr>
                <w:rFonts w:hint="eastAsia"/>
              </w:rPr>
            </w:pPr>
            <w:r>
              <w:rPr>
                <w:rFonts w:hint="eastAsia"/>
              </w:rPr>
              <w:t>北京も日増しに秋が深まってきました。窓の外の銀杏並木が黄色く</w:t>
            </w:r>
            <w:r w:rsidRPr="0091625A">
              <w:rPr>
                <w:rFonts w:hint="eastAsia"/>
                <w:u w:val="single"/>
              </w:rPr>
              <w:t>染まっています</w:t>
            </w:r>
            <w:r>
              <w:rPr>
                <w:rFonts w:hint="eastAsia"/>
              </w:rPr>
              <w:t>。</w:t>
            </w:r>
          </w:p>
          <w:p w:rsidR="00663D2F" w:rsidRDefault="00663D2F" w:rsidP="00DB1E84">
            <w:pPr>
              <w:rPr>
                <w:rFonts w:hint="eastAsia"/>
              </w:rPr>
            </w:pPr>
            <w:r w:rsidRPr="0091625A">
              <w:rPr>
                <w:rFonts w:ascii="MS Mincho" w:hAnsi="MS Mincho" w:hint="eastAsia"/>
                <w:sz w:val="24"/>
              </w:rPr>
              <w:t>⇒　　　　　　　　　　　　　　　　　（　　　　　　　）</w:t>
            </w:r>
          </w:p>
        </w:tc>
        <w:tc>
          <w:tcPr>
            <w:tcW w:w="1188" w:type="dxa"/>
          </w:tcPr>
          <w:p w:rsidR="00663D2F" w:rsidRPr="0091625A" w:rsidRDefault="00663D2F" w:rsidP="00DB1E84">
            <w:pPr>
              <w:rPr>
                <w:rFonts w:hint="eastAsia"/>
                <w:color w:val="0000FF"/>
              </w:rPr>
            </w:pPr>
          </w:p>
          <w:p w:rsidR="00663D2F" w:rsidRPr="0091625A" w:rsidRDefault="00663D2F" w:rsidP="00DB1E84">
            <w:pPr>
              <w:jc w:val="center"/>
              <w:rPr>
                <w:rFonts w:hint="eastAsia"/>
                <w:color w:val="0000FF"/>
              </w:rPr>
            </w:pPr>
            <w:r w:rsidRPr="0091625A">
              <w:rPr>
                <w:rFonts w:hint="eastAsia"/>
                <w:color w:val="0000FF"/>
              </w:rPr>
              <w:t>×</w:t>
            </w:r>
          </w:p>
        </w:tc>
        <w:tc>
          <w:tcPr>
            <w:tcW w:w="1872" w:type="dxa"/>
          </w:tcPr>
          <w:p w:rsidR="00663D2F" w:rsidRPr="0091625A" w:rsidRDefault="00663D2F" w:rsidP="00DB1E84">
            <w:pPr>
              <w:spacing w:line="360" w:lineRule="auto"/>
              <w:rPr>
                <w:rFonts w:hint="eastAsia"/>
                <w:color w:val="0000FF"/>
                <w:spacing w:val="-20"/>
              </w:rPr>
            </w:pPr>
            <w:r w:rsidRPr="0091625A">
              <w:rPr>
                <w:rFonts w:hint="eastAsia"/>
                <w:color w:val="0000FF"/>
                <w:spacing w:val="-20"/>
              </w:rPr>
              <w:t>目の前の出来事を言う</w:t>
            </w:r>
            <w:r w:rsidRPr="0091625A">
              <w:rPr>
                <w:rFonts w:hint="eastAsia"/>
                <w:color w:val="0000FF"/>
              </w:rPr>
              <w:t>時に使わない</w:t>
            </w:r>
          </w:p>
        </w:tc>
      </w:tr>
      <w:tr w:rsidR="00663D2F" w:rsidTr="00DB1E84">
        <w:tc>
          <w:tcPr>
            <w:tcW w:w="540" w:type="dxa"/>
          </w:tcPr>
          <w:p w:rsidR="00663D2F" w:rsidRPr="0091625A" w:rsidRDefault="00663D2F" w:rsidP="00DB1E84">
            <w:pPr>
              <w:spacing w:line="720" w:lineRule="auto"/>
              <w:jc w:val="center"/>
              <w:rPr>
                <w:rFonts w:ascii="MS Mincho" w:hAnsi="MS Mincho" w:hint="eastAsia"/>
                <w:b/>
                <w:bCs/>
              </w:rPr>
            </w:pPr>
            <w:r w:rsidRPr="0091625A">
              <w:rPr>
                <w:rFonts w:ascii="MS Mincho" w:hAnsi="MS Mincho" w:hint="eastAsia"/>
                <w:b/>
                <w:bCs/>
              </w:rPr>
              <w:t>8</w:t>
            </w:r>
          </w:p>
        </w:tc>
        <w:tc>
          <w:tcPr>
            <w:tcW w:w="6660" w:type="dxa"/>
          </w:tcPr>
          <w:p w:rsidR="00663D2F" w:rsidRDefault="00663D2F" w:rsidP="00DB1E84">
            <w:pPr>
              <w:spacing w:line="360" w:lineRule="auto"/>
              <w:rPr>
                <w:rFonts w:hint="eastAsia"/>
              </w:rPr>
            </w:pPr>
            <w:r>
              <w:rPr>
                <w:rFonts w:hint="eastAsia"/>
              </w:rPr>
              <w:t>・今朝</w:t>
            </w:r>
            <w:r w:rsidRPr="0091625A">
              <w:rPr>
                <w:rFonts w:ascii="MS Mincho" w:hAnsi="MS Mincho" w:hint="eastAsia"/>
              </w:rPr>
              <w:t>6時</w:t>
            </w:r>
            <w:r>
              <w:rPr>
                <w:rFonts w:hint="eastAsia"/>
              </w:rPr>
              <w:t>ごろ、千代田区の交差点で事故が</w:t>
            </w:r>
            <w:r w:rsidRPr="0091625A">
              <w:rPr>
                <w:rFonts w:hint="eastAsia"/>
                <w:u w:val="single"/>
              </w:rPr>
              <w:t>ありました</w:t>
            </w:r>
            <w:r>
              <w:rPr>
                <w:rFonts w:hint="eastAsia"/>
              </w:rPr>
              <w:t>。</w:t>
            </w:r>
          </w:p>
          <w:p w:rsidR="00663D2F" w:rsidRDefault="00663D2F" w:rsidP="00DB1E84">
            <w:pPr>
              <w:spacing w:line="360" w:lineRule="auto"/>
              <w:rPr>
                <w:rFonts w:hint="eastAsia"/>
              </w:rPr>
            </w:pPr>
            <w:r w:rsidRPr="0091625A">
              <w:rPr>
                <w:rFonts w:ascii="MS Mincho" w:hAnsi="MS Mincho" w:hint="eastAsia"/>
                <w:sz w:val="24"/>
              </w:rPr>
              <w:t xml:space="preserve">⇒　　　　　　　　　　　　（　　　　　　　　）　　　　　　　　　　　</w:t>
            </w:r>
          </w:p>
        </w:tc>
        <w:tc>
          <w:tcPr>
            <w:tcW w:w="1188" w:type="dxa"/>
          </w:tcPr>
          <w:p w:rsidR="00663D2F" w:rsidRPr="0091625A" w:rsidRDefault="00663D2F" w:rsidP="00DB1E84">
            <w:pPr>
              <w:spacing w:line="480" w:lineRule="auto"/>
              <w:jc w:val="center"/>
              <w:rPr>
                <w:rFonts w:hint="eastAsia"/>
                <w:color w:val="0000FF"/>
              </w:rPr>
            </w:pPr>
            <w:r w:rsidRPr="0091625A">
              <w:rPr>
                <w:rFonts w:hint="eastAsia"/>
                <w:color w:val="0000FF"/>
              </w:rPr>
              <w:t>×</w:t>
            </w:r>
          </w:p>
        </w:tc>
        <w:tc>
          <w:tcPr>
            <w:tcW w:w="1872" w:type="dxa"/>
          </w:tcPr>
          <w:p w:rsidR="00663D2F" w:rsidRPr="0091625A" w:rsidRDefault="00663D2F" w:rsidP="00DB1E84">
            <w:pPr>
              <w:rPr>
                <w:rFonts w:hint="eastAsia"/>
                <w:color w:val="0000FF"/>
              </w:rPr>
            </w:pPr>
            <w:r w:rsidRPr="0091625A">
              <w:rPr>
                <w:rFonts w:hint="eastAsia"/>
                <w:color w:val="0000FF"/>
              </w:rPr>
              <w:t>事実の報告に使わない</w:t>
            </w:r>
          </w:p>
        </w:tc>
      </w:tr>
    </w:tbl>
    <w:p w:rsidR="00663D2F" w:rsidRPr="007B2B85" w:rsidRDefault="00663D2F" w:rsidP="00663D2F">
      <w:pPr>
        <w:rPr>
          <w:rFonts w:ascii="MS PGothic" w:hAnsi="MS PGothic" w:hint="eastAsia"/>
          <w:sz w:val="24"/>
        </w:rPr>
      </w:pPr>
    </w:p>
    <w:p w:rsidR="00663D2F" w:rsidRDefault="00663D2F" w:rsidP="00663D2F">
      <w:pPr>
        <w:spacing w:line="360" w:lineRule="auto"/>
        <w:rPr>
          <w:rFonts w:ascii="HGSoeiKakupoptai" w:eastAsia="HGSoeiKakupoptai" w:hint="eastAsia"/>
          <w:sz w:val="24"/>
        </w:rPr>
      </w:pPr>
    </w:p>
    <w:p w:rsidR="00663D2F" w:rsidRPr="00437178" w:rsidRDefault="00663D2F" w:rsidP="00663D2F">
      <w:pPr>
        <w:rPr>
          <w:rFonts w:hint="eastAsia"/>
        </w:rPr>
      </w:pPr>
    </w:p>
    <w:p w:rsidR="00663D2F" w:rsidRPr="0057642D" w:rsidRDefault="00663D2F" w:rsidP="00663D2F">
      <w:pPr>
        <w:spacing w:line="360" w:lineRule="auto"/>
        <w:rPr>
          <w:rFonts w:ascii="MS Gothic" w:eastAsia="MS Gothic" w:hAnsi="MS Gothic" w:hint="eastAsia"/>
          <w:sz w:val="24"/>
        </w:rPr>
      </w:pPr>
      <w:r>
        <w:rPr>
          <w:rFonts w:ascii="HGSoeiKakupoptai" w:eastAsia="HGSoeiKakupoptai" w:hint="eastAsia"/>
          <w:b/>
          <w:bCs/>
          <w:sz w:val="24"/>
        </w:rPr>
        <w:t>■</w:t>
      </w:r>
      <w:r w:rsidRPr="00CC7807">
        <w:rPr>
          <w:rFonts w:ascii="HGSoeiKakupoptai" w:eastAsia="HGSoeiKakupoptai" w:hint="eastAsia"/>
          <w:sz w:val="24"/>
        </w:rPr>
        <w:t xml:space="preserve">　</w:t>
      </w:r>
      <w:r w:rsidRPr="0057642D">
        <w:rPr>
          <w:rFonts w:ascii="MS Gothic" w:eastAsia="MS Gothic" w:hAnsi="MS Gothic" w:hint="eastAsia"/>
          <w:sz w:val="24"/>
        </w:rPr>
        <w:t>感情による語彙の選び方</w:t>
      </w:r>
    </w:p>
    <w:p w:rsidR="00663D2F" w:rsidRPr="006D72C0" w:rsidRDefault="00663D2F" w:rsidP="00663D2F">
      <w:pPr>
        <w:spacing w:line="360" w:lineRule="auto"/>
        <w:ind w:firstLineChars="100" w:firstLine="240"/>
        <w:rPr>
          <w:rFonts w:ascii="MS Mincho" w:hAnsi="MS Mincho" w:hint="eastAsia"/>
          <w:sz w:val="24"/>
        </w:rPr>
      </w:pPr>
      <w:r w:rsidRPr="006D72C0">
        <w:rPr>
          <w:rFonts w:ascii="MS Mincho" w:hAnsi="MS Mincho" w:hint="eastAsia"/>
          <w:sz w:val="24"/>
        </w:rPr>
        <w:t>事柄・経験に対する感情が肯定的か否定的かで、使われる言葉も異なります。</w:t>
      </w:r>
    </w:p>
    <w:p w:rsidR="00663D2F" w:rsidRPr="0009300A" w:rsidRDefault="00663D2F" w:rsidP="00663D2F">
      <w:pPr>
        <w:spacing w:line="360" w:lineRule="auto"/>
        <w:rPr>
          <w:rFonts w:ascii="MS Mincho" w:hAnsi="MS Mincho" w:hint="eastAsia"/>
          <w:sz w:val="24"/>
        </w:rPr>
      </w:pPr>
      <w:r w:rsidRPr="00CC7807">
        <w:rPr>
          <w:rFonts w:hint="eastAsia"/>
          <w:sz w:val="24"/>
        </w:rPr>
        <w:t xml:space="preserve">　</w:t>
      </w:r>
      <w:r w:rsidRPr="0009300A">
        <w:rPr>
          <w:rFonts w:ascii="MS Mincho" w:hAnsi="MS Mincho" w:hint="eastAsia"/>
          <w:sz w:val="24"/>
          <w:bdr w:val="single" w:sz="4" w:space="0" w:color="auto"/>
        </w:rPr>
        <w:t>例1</w:t>
      </w:r>
      <w:r w:rsidRPr="0009300A">
        <w:rPr>
          <w:rFonts w:ascii="MS Mincho" w:hAnsi="MS Mincho" w:hint="eastAsia"/>
          <w:sz w:val="24"/>
        </w:rPr>
        <w:t xml:space="preserve">　昔の人は簡素な暮らしをしていた。</w:t>
      </w:r>
    </w:p>
    <w:p w:rsidR="00663D2F" w:rsidRPr="0009300A" w:rsidRDefault="00663D2F" w:rsidP="00663D2F">
      <w:pPr>
        <w:spacing w:line="360" w:lineRule="auto"/>
        <w:rPr>
          <w:rFonts w:ascii="MS Mincho" w:hAnsi="MS Mincho" w:hint="eastAsia"/>
          <w:sz w:val="24"/>
        </w:rPr>
      </w:pPr>
      <w:r w:rsidRPr="0009300A">
        <w:rPr>
          <w:rFonts w:ascii="MS Mincho" w:hAnsi="MS Mincho" w:hint="eastAsia"/>
          <w:sz w:val="24"/>
        </w:rPr>
        <w:t xml:space="preserve">　</w:t>
      </w:r>
      <w:r w:rsidRPr="0009300A">
        <w:rPr>
          <w:rFonts w:ascii="MS Mincho" w:hAnsi="MS Mincho" w:hint="eastAsia"/>
          <w:sz w:val="24"/>
          <w:bdr w:val="single" w:sz="4" w:space="0" w:color="auto"/>
        </w:rPr>
        <w:t>例2</w:t>
      </w:r>
      <w:r w:rsidRPr="0009300A">
        <w:rPr>
          <w:rFonts w:ascii="MS Mincho" w:hAnsi="MS Mincho" w:hint="eastAsia"/>
          <w:sz w:val="24"/>
        </w:rPr>
        <w:t xml:space="preserve">　昔の人は粗末な暮らしをしていた。</w:t>
      </w:r>
    </w:p>
    <w:p w:rsidR="00663D2F" w:rsidRPr="009F15FC" w:rsidRDefault="00663D2F" w:rsidP="00663D2F">
      <w:pPr>
        <w:spacing w:line="360" w:lineRule="auto"/>
        <w:rPr>
          <w:rFonts w:hint="eastAsia"/>
          <w:sz w:val="24"/>
        </w:rPr>
      </w:pPr>
      <w:r w:rsidRPr="00CC7807">
        <w:rPr>
          <w:rFonts w:hint="eastAsia"/>
          <w:sz w:val="24"/>
        </w:rPr>
        <w:t>「簡素」を使うと</w:t>
      </w:r>
      <w:r>
        <w:rPr>
          <w:rFonts w:hint="eastAsia"/>
          <w:sz w:val="24"/>
        </w:rPr>
        <w:t>筆者が</w:t>
      </w:r>
      <w:r w:rsidRPr="00CC7807">
        <w:rPr>
          <w:rFonts w:hint="eastAsia"/>
          <w:sz w:val="24"/>
        </w:rPr>
        <w:t>肯定的な感情を持って</w:t>
      </w:r>
      <w:r>
        <w:rPr>
          <w:rFonts w:hint="eastAsia"/>
          <w:sz w:val="24"/>
        </w:rPr>
        <w:t>いて、「粗末</w:t>
      </w:r>
      <w:r w:rsidRPr="00CC7807">
        <w:rPr>
          <w:rFonts w:hint="eastAsia"/>
          <w:sz w:val="24"/>
        </w:rPr>
        <w:t>」を使うと否定的な感情を持っていることが分かります。</w:t>
      </w:r>
    </w:p>
    <w:p w:rsidR="00663D2F" w:rsidRPr="00C156A6" w:rsidRDefault="00663D2F" w:rsidP="00663D2F">
      <w:pPr>
        <w:spacing w:line="360" w:lineRule="auto"/>
        <w:rPr>
          <w:rFonts w:ascii="HGSoeiKakupoptai" w:hint="eastAsia"/>
          <w:sz w:val="24"/>
        </w:rPr>
      </w:pPr>
    </w:p>
    <w:p w:rsidR="00663D2F" w:rsidRPr="00DC513D" w:rsidRDefault="00663D2F" w:rsidP="00663D2F">
      <w:pPr>
        <w:ind w:left="960" w:hangingChars="400" w:hanging="960"/>
        <w:rPr>
          <w:rFonts w:ascii="MS PGothic" w:eastAsia="MS PGothic" w:hAnsi="MS PGothic" w:hint="eastAsia"/>
          <w:sz w:val="24"/>
        </w:rPr>
      </w:pPr>
      <w:r w:rsidRPr="0009300A">
        <w:rPr>
          <w:rFonts w:ascii="MS Gothic" w:eastAsia="MS Gothic" w:hAnsi="MS Gothic" w:hint="eastAsia"/>
          <w:noProof/>
          <w:sz w:val="24"/>
          <w:lang w:bidi="th-TH"/>
        </w:rPr>
        <w:pict>
          <v:rect id="_x0000_s1088" style="position:absolute;left:0;text-align:left;margin-left:45pt;margin-top:1.2pt;width:36pt;height:15.6pt;z-index:251720704"/>
        </w:pict>
      </w:r>
      <w:r w:rsidRPr="0009300A">
        <w:rPr>
          <w:rFonts w:ascii="MS Gothic" w:eastAsia="MS Gothic" w:hAnsi="MS Gothic" w:hint="eastAsia"/>
          <w:sz w:val="24"/>
        </w:rPr>
        <w:t>練習</w:t>
      </w:r>
      <w:r>
        <w:rPr>
          <w:rFonts w:ascii="MS Gothic" w:eastAsia="MS Gothic" w:hAnsi="MS Gothic" w:hint="eastAsia"/>
          <w:sz w:val="24"/>
        </w:rPr>
        <w:t>4</w:t>
      </w:r>
      <w:r w:rsidRPr="0009300A">
        <w:rPr>
          <w:rFonts w:ascii="MS Gothic" w:eastAsia="MS Gothic" w:hAnsi="MS Gothic" w:hint="eastAsia"/>
          <w:sz w:val="24"/>
        </w:rPr>
        <w:t xml:space="preserve">，　</w:t>
      </w:r>
      <w:r>
        <w:rPr>
          <w:rFonts w:ascii="MS PGothic" w:eastAsia="MS PGothic" w:hAnsi="MS PGothic" w:hint="eastAsia"/>
          <w:sz w:val="24"/>
        </w:rPr>
        <w:t xml:space="preserve">　　　　</w:t>
      </w:r>
      <w:r w:rsidRPr="00537DCC">
        <w:rPr>
          <w:rFonts w:ascii="MS PGothic" w:eastAsia="MS PGothic" w:hAnsi="MS PGothic" w:hint="eastAsia"/>
          <w:sz w:val="24"/>
        </w:rPr>
        <w:t>の中から、肯定的な</w:t>
      </w:r>
      <w:r>
        <w:rPr>
          <w:rFonts w:ascii="MS PGothic" w:eastAsia="MS PGothic" w:hAnsi="MS PGothic" w:hint="eastAsia"/>
          <w:sz w:val="24"/>
        </w:rPr>
        <w:t>意味</w:t>
      </w:r>
      <w:r w:rsidRPr="00537DCC">
        <w:rPr>
          <w:rFonts w:ascii="MS PGothic" w:eastAsia="MS PGothic" w:hAnsi="MS PGothic" w:hint="eastAsia"/>
          <w:sz w:val="24"/>
        </w:rPr>
        <w:t>と否定的な</w:t>
      </w:r>
      <w:r>
        <w:rPr>
          <w:rFonts w:ascii="MS PGothic" w:eastAsia="MS PGothic" w:hAnsi="MS PGothic" w:hint="eastAsia"/>
          <w:sz w:val="24"/>
        </w:rPr>
        <w:t>意味を持っている言葉を分けて</w:t>
      </w:r>
      <w:r w:rsidRPr="00537DCC">
        <w:rPr>
          <w:rFonts w:ascii="MS PGothic" w:eastAsia="MS PGothic" w:hAnsi="MS PGothic" w:hint="eastAsia"/>
          <w:sz w:val="24"/>
        </w:rPr>
        <w:t>、</w:t>
      </w:r>
      <w:r>
        <w:rPr>
          <w:rFonts w:ascii="MS PGothic" w:eastAsia="MS PGothic" w:hAnsi="MS PGothic" w:hint="eastAsia"/>
          <w:sz w:val="24"/>
        </w:rPr>
        <w:t>例にならって、並べましょう</w:t>
      </w:r>
      <w:r w:rsidRPr="00537DCC">
        <w:rPr>
          <w:rFonts w:ascii="MS PGothic" w:eastAsia="MS PGothic" w:hAnsi="MS PGothic" w:hint="eastAsia"/>
          <w:sz w:val="24"/>
        </w:rPr>
        <w:t>。</w:t>
      </w:r>
    </w:p>
    <w:p w:rsidR="00663D2F" w:rsidRPr="00CC7807" w:rsidRDefault="00663D2F" w:rsidP="00663D2F">
      <w:pPr>
        <w:spacing w:line="360" w:lineRule="auto"/>
        <w:ind w:left="960" w:hangingChars="400" w:hanging="960"/>
        <w:rPr>
          <w:rFonts w:hint="eastAsia"/>
          <w:sz w:val="24"/>
        </w:rPr>
      </w:pPr>
      <w:r w:rsidRPr="00CC7807">
        <w:rPr>
          <w:rFonts w:ascii="MS Mincho" w:hAnsi="MS Mincho"/>
          <w:noProof/>
          <w:sz w:val="24"/>
          <w:lang w:bidi="th-TH"/>
        </w:rPr>
        <w:pict>
          <v:rect id="_x0000_s1089" style="position:absolute;left:0;text-align:left;margin-left:-9pt;margin-top:2.4pt;width:6in;height:108pt;z-index:251721728">
            <v:textbox inset="5.85pt,.7pt,5.85pt,.7pt">
              <w:txbxContent>
                <w:p w:rsidR="00663D2F" w:rsidRPr="009F15FC" w:rsidRDefault="00663D2F" w:rsidP="00663D2F">
                  <w:pPr>
                    <w:spacing w:line="360" w:lineRule="auto"/>
                    <w:rPr>
                      <w:rFonts w:hint="eastAsia"/>
                      <w:sz w:val="18"/>
                      <w:szCs w:val="18"/>
                    </w:rPr>
                  </w:pPr>
                  <w:r w:rsidRPr="009F15FC">
                    <w:rPr>
                      <w:rFonts w:hint="eastAsia"/>
                      <w:sz w:val="18"/>
                      <w:szCs w:val="18"/>
                    </w:rPr>
                    <w:t xml:space="preserve">まぶしい　　</w:t>
                  </w:r>
                  <w:r w:rsidRPr="009F15FC">
                    <w:rPr>
                      <w:rFonts w:eastAsia="宋体" w:hint="eastAsia"/>
                      <w:sz w:val="18"/>
                      <w:szCs w:val="18"/>
                    </w:rPr>
                    <w:t xml:space="preserve"> </w:t>
                  </w:r>
                  <w:r>
                    <w:rPr>
                      <w:rFonts w:ascii="MS Mincho" w:hAnsi="MS Mincho" w:hint="eastAsia"/>
                      <w:sz w:val="18"/>
                      <w:szCs w:val="18"/>
                    </w:rPr>
                    <w:t xml:space="preserve">　　</w:t>
                  </w:r>
                  <w:r w:rsidRPr="009F15FC">
                    <w:rPr>
                      <w:rFonts w:eastAsia="宋体" w:hint="eastAsia"/>
                      <w:sz w:val="18"/>
                      <w:szCs w:val="18"/>
                    </w:rPr>
                    <w:t xml:space="preserve"> </w:t>
                  </w:r>
                  <w:r w:rsidRPr="009F15FC">
                    <w:rPr>
                      <w:rFonts w:hint="eastAsia"/>
                      <w:sz w:val="18"/>
                      <w:szCs w:val="18"/>
                    </w:rPr>
                    <w:t xml:space="preserve">素朴な　</w:t>
                  </w:r>
                  <w:r>
                    <w:rPr>
                      <w:rFonts w:hint="eastAsia"/>
                      <w:sz w:val="18"/>
                      <w:szCs w:val="18"/>
                    </w:rPr>
                    <w:t xml:space="preserve">　　</w:t>
                  </w:r>
                  <w:r w:rsidRPr="009F15FC">
                    <w:rPr>
                      <w:rFonts w:eastAsia="宋体" w:hint="eastAsia"/>
                      <w:sz w:val="18"/>
                      <w:szCs w:val="18"/>
                    </w:rPr>
                    <w:t xml:space="preserve">  </w:t>
                  </w:r>
                  <w:r>
                    <w:rPr>
                      <w:rFonts w:hint="eastAsia"/>
                      <w:sz w:val="18"/>
                      <w:szCs w:val="18"/>
                    </w:rPr>
                    <w:t xml:space="preserve">　　率直な　　　</w:t>
                  </w:r>
                  <w:r w:rsidRPr="009F15FC">
                    <w:rPr>
                      <w:rFonts w:hint="eastAsia"/>
                      <w:sz w:val="18"/>
                      <w:szCs w:val="18"/>
                    </w:rPr>
                    <w:t xml:space="preserve">　</w:t>
                  </w:r>
                  <w:r w:rsidRPr="009F15FC">
                    <w:rPr>
                      <w:rFonts w:eastAsia="宋体" w:hint="eastAsia"/>
                      <w:sz w:val="18"/>
                      <w:szCs w:val="18"/>
                    </w:rPr>
                    <w:t xml:space="preserve">  </w:t>
                  </w:r>
                  <w:r w:rsidRPr="009F15FC">
                    <w:rPr>
                      <w:rFonts w:hint="eastAsia"/>
                      <w:sz w:val="18"/>
                      <w:szCs w:val="18"/>
                    </w:rPr>
                    <w:t xml:space="preserve">　　輝いている　</w:t>
                  </w:r>
                  <w:r>
                    <w:rPr>
                      <w:rFonts w:hint="eastAsia"/>
                      <w:sz w:val="18"/>
                      <w:szCs w:val="18"/>
                    </w:rPr>
                    <w:t xml:space="preserve">　　</w:t>
                  </w:r>
                  <w:r w:rsidRPr="009F15FC">
                    <w:rPr>
                      <w:rFonts w:eastAsia="宋体" w:hint="eastAsia"/>
                      <w:sz w:val="18"/>
                      <w:szCs w:val="18"/>
                    </w:rPr>
                    <w:t xml:space="preserve">  </w:t>
                  </w:r>
                  <w:r>
                    <w:rPr>
                      <w:rFonts w:hint="eastAsia"/>
                      <w:sz w:val="18"/>
                      <w:szCs w:val="18"/>
                    </w:rPr>
                    <w:t xml:space="preserve">　</w:t>
                  </w:r>
                  <w:r>
                    <w:rPr>
                      <w:rFonts w:eastAsia="宋体" w:hint="eastAsia"/>
                      <w:sz w:val="18"/>
                      <w:szCs w:val="18"/>
                    </w:rPr>
                    <w:t xml:space="preserve"> </w:t>
                  </w:r>
                  <w:r w:rsidRPr="009F15FC">
                    <w:rPr>
                      <w:rFonts w:hint="eastAsia"/>
                      <w:sz w:val="18"/>
                      <w:szCs w:val="18"/>
                    </w:rPr>
                    <w:t>寂しい</w:t>
                  </w:r>
                </w:p>
                <w:p w:rsidR="00663D2F" w:rsidRPr="009F15FC" w:rsidRDefault="00663D2F" w:rsidP="00663D2F">
                  <w:pPr>
                    <w:spacing w:line="360" w:lineRule="auto"/>
                    <w:rPr>
                      <w:rFonts w:hint="eastAsia"/>
                      <w:sz w:val="18"/>
                      <w:szCs w:val="18"/>
                    </w:rPr>
                  </w:pPr>
                  <w:r w:rsidRPr="009F15FC">
                    <w:rPr>
                      <w:rFonts w:hint="eastAsia"/>
                      <w:sz w:val="18"/>
                      <w:szCs w:val="18"/>
                    </w:rPr>
                    <w:t xml:space="preserve">にぎやか　</w:t>
                  </w:r>
                  <w:r w:rsidRPr="009F15FC">
                    <w:rPr>
                      <w:rFonts w:eastAsia="宋体" w:hint="eastAsia"/>
                      <w:sz w:val="18"/>
                      <w:szCs w:val="18"/>
                    </w:rPr>
                    <w:t xml:space="preserve">  </w:t>
                  </w:r>
                  <w:r>
                    <w:rPr>
                      <w:rFonts w:ascii="MS Mincho" w:hAnsi="MS Mincho" w:hint="eastAsia"/>
                      <w:sz w:val="18"/>
                      <w:szCs w:val="18"/>
                    </w:rPr>
                    <w:t xml:space="preserve">　　</w:t>
                  </w:r>
                  <w:r w:rsidRPr="009F15FC">
                    <w:rPr>
                      <w:rFonts w:hint="eastAsia"/>
                      <w:sz w:val="18"/>
                      <w:szCs w:val="18"/>
                    </w:rPr>
                    <w:t xml:space="preserve">　派手な　　</w:t>
                  </w:r>
                  <w:r>
                    <w:rPr>
                      <w:rFonts w:ascii="MS Mincho" w:hAnsi="MS Mincho" w:hint="eastAsia"/>
                      <w:sz w:val="18"/>
                      <w:szCs w:val="18"/>
                    </w:rPr>
                    <w:t xml:space="preserve">　　</w:t>
                  </w:r>
                  <w:r w:rsidRPr="009F15FC">
                    <w:rPr>
                      <w:rFonts w:eastAsia="宋体" w:hint="eastAsia"/>
                      <w:sz w:val="18"/>
                      <w:szCs w:val="18"/>
                    </w:rPr>
                    <w:t xml:space="preserve"> </w:t>
                  </w:r>
                  <w:r w:rsidRPr="009F15FC">
                    <w:rPr>
                      <w:rFonts w:hint="eastAsia"/>
                      <w:sz w:val="18"/>
                      <w:szCs w:val="18"/>
                    </w:rPr>
                    <w:t xml:space="preserve">　</w:t>
                  </w:r>
                  <w:r>
                    <w:rPr>
                      <w:rFonts w:eastAsia="宋体" w:hint="eastAsia"/>
                      <w:sz w:val="18"/>
                      <w:szCs w:val="18"/>
                    </w:rPr>
                    <w:t xml:space="preserve"> </w:t>
                  </w:r>
                  <w:r w:rsidRPr="009F15FC">
                    <w:rPr>
                      <w:rFonts w:hint="eastAsia"/>
                      <w:sz w:val="18"/>
                      <w:szCs w:val="18"/>
                    </w:rPr>
                    <w:t xml:space="preserve">活気のある　</w:t>
                  </w:r>
                  <w:r w:rsidRPr="009F15FC">
                    <w:rPr>
                      <w:rFonts w:eastAsia="宋体" w:hint="eastAsia"/>
                      <w:sz w:val="18"/>
                      <w:szCs w:val="18"/>
                    </w:rPr>
                    <w:t xml:space="preserve">  </w:t>
                  </w:r>
                  <w:r w:rsidRPr="009F15FC">
                    <w:rPr>
                      <w:rFonts w:hint="eastAsia"/>
                      <w:sz w:val="18"/>
                      <w:szCs w:val="18"/>
                    </w:rPr>
                    <w:t xml:space="preserve">　</w:t>
                  </w:r>
                  <w:r>
                    <w:rPr>
                      <w:rFonts w:eastAsia="宋体" w:hint="eastAsia"/>
                      <w:sz w:val="18"/>
                      <w:szCs w:val="18"/>
                    </w:rPr>
                    <w:t xml:space="preserve">    </w:t>
                  </w:r>
                  <w:r>
                    <w:rPr>
                      <w:rFonts w:hint="eastAsia"/>
                      <w:sz w:val="18"/>
                      <w:szCs w:val="18"/>
                    </w:rPr>
                    <w:t>臆病な</w:t>
                  </w:r>
                  <w:r w:rsidRPr="009F15FC">
                    <w:rPr>
                      <w:rFonts w:hint="eastAsia"/>
                      <w:sz w:val="18"/>
                      <w:szCs w:val="18"/>
                    </w:rPr>
                    <w:t xml:space="preserve">　</w:t>
                  </w:r>
                  <w:r w:rsidRPr="009F15FC">
                    <w:rPr>
                      <w:rFonts w:eastAsia="宋体" w:hint="eastAsia"/>
                      <w:sz w:val="18"/>
                      <w:szCs w:val="18"/>
                    </w:rPr>
                    <w:t xml:space="preserve">  </w:t>
                  </w:r>
                  <w:r w:rsidRPr="009F15FC">
                    <w:rPr>
                      <w:rFonts w:hint="eastAsia"/>
                      <w:sz w:val="18"/>
                      <w:szCs w:val="18"/>
                    </w:rPr>
                    <w:t xml:space="preserve">　</w:t>
                  </w:r>
                  <w:r>
                    <w:rPr>
                      <w:rFonts w:eastAsia="宋体" w:hint="eastAsia"/>
                      <w:sz w:val="18"/>
                      <w:szCs w:val="18"/>
                    </w:rPr>
                    <w:t xml:space="preserve">    </w:t>
                  </w:r>
                  <w:r>
                    <w:rPr>
                      <w:rFonts w:ascii="MS Mincho" w:hAnsi="MS Mincho" w:hint="eastAsia"/>
                      <w:sz w:val="18"/>
                      <w:szCs w:val="18"/>
                    </w:rPr>
                    <w:t xml:space="preserve">　　</w:t>
                  </w:r>
                  <w:r>
                    <w:rPr>
                      <w:rFonts w:ascii="MS Mincho" w:eastAsia="宋体" w:hAnsi="MS Mincho" w:hint="eastAsia"/>
                      <w:sz w:val="18"/>
                      <w:szCs w:val="18"/>
                    </w:rPr>
                    <w:t xml:space="preserve"> </w:t>
                  </w:r>
                  <w:r w:rsidRPr="00165F74">
                    <w:rPr>
                      <w:rFonts w:hint="eastAsia"/>
                      <w:sz w:val="18"/>
                      <w:szCs w:val="18"/>
                    </w:rPr>
                    <w:t>充実した</w:t>
                  </w:r>
                </w:p>
                <w:p w:rsidR="00663D2F" w:rsidRPr="009F15FC" w:rsidRDefault="00663D2F" w:rsidP="00663D2F">
                  <w:pPr>
                    <w:spacing w:line="360" w:lineRule="auto"/>
                    <w:rPr>
                      <w:rFonts w:hint="eastAsia"/>
                      <w:sz w:val="18"/>
                      <w:szCs w:val="18"/>
                    </w:rPr>
                  </w:pPr>
                  <w:r w:rsidRPr="009F15FC">
                    <w:rPr>
                      <w:rFonts w:hint="eastAsia"/>
                      <w:sz w:val="18"/>
                      <w:szCs w:val="18"/>
                    </w:rPr>
                    <w:t xml:space="preserve">うるさい　</w:t>
                  </w:r>
                  <w:r w:rsidRPr="009F15FC">
                    <w:rPr>
                      <w:rFonts w:eastAsia="宋体" w:hint="eastAsia"/>
                      <w:sz w:val="18"/>
                      <w:szCs w:val="18"/>
                    </w:rPr>
                    <w:t xml:space="preserve">  </w:t>
                  </w:r>
                  <w:r w:rsidRPr="009F15FC">
                    <w:rPr>
                      <w:rFonts w:hint="eastAsia"/>
                      <w:sz w:val="18"/>
                      <w:szCs w:val="18"/>
                    </w:rPr>
                    <w:t xml:space="preserve">　</w:t>
                  </w:r>
                  <w:r>
                    <w:rPr>
                      <w:rFonts w:eastAsia="宋体" w:hint="eastAsia"/>
                      <w:sz w:val="18"/>
                      <w:szCs w:val="18"/>
                    </w:rPr>
                    <w:t xml:space="preserve">    </w:t>
                  </w:r>
                  <w:r w:rsidRPr="009F15FC">
                    <w:rPr>
                      <w:rFonts w:hint="eastAsia"/>
                      <w:sz w:val="18"/>
                      <w:szCs w:val="18"/>
                    </w:rPr>
                    <w:t xml:space="preserve">おとなしい　</w:t>
                  </w:r>
                  <w:r w:rsidRPr="009F15FC">
                    <w:rPr>
                      <w:rFonts w:eastAsia="宋体" w:hint="eastAsia"/>
                      <w:sz w:val="18"/>
                      <w:szCs w:val="18"/>
                    </w:rPr>
                    <w:t xml:space="preserve">  </w:t>
                  </w:r>
                  <w:r>
                    <w:rPr>
                      <w:rFonts w:eastAsia="宋体" w:hint="eastAsia"/>
                      <w:sz w:val="18"/>
                      <w:szCs w:val="18"/>
                    </w:rPr>
                    <w:t xml:space="preserve">    </w:t>
                  </w:r>
                  <w:r w:rsidRPr="009F15FC">
                    <w:rPr>
                      <w:rFonts w:hint="eastAsia"/>
                      <w:sz w:val="18"/>
                      <w:szCs w:val="18"/>
                    </w:rPr>
                    <w:t xml:space="preserve">貧弱な　　　　</w:t>
                  </w:r>
                  <w:r w:rsidRPr="009F15FC">
                    <w:rPr>
                      <w:rFonts w:eastAsia="宋体" w:hint="eastAsia"/>
                      <w:sz w:val="18"/>
                      <w:szCs w:val="18"/>
                    </w:rPr>
                    <w:t xml:space="preserve">  </w:t>
                  </w:r>
                  <w:r>
                    <w:rPr>
                      <w:rFonts w:eastAsia="宋体" w:hint="eastAsia"/>
                      <w:sz w:val="18"/>
                      <w:szCs w:val="18"/>
                    </w:rPr>
                    <w:t xml:space="preserve">    </w:t>
                  </w:r>
                  <w:r w:rsidRPr="009F15FC">
                    <w:rPr>
                      <w:rFonts w:hint="eastAsia"/>
                      <w:sz w:val="18"/>
                      <w:szCs w:val="18"/>
                    </w:rPr>
                    <w:t xml:space="preserve">華やかな　　　　　</w:t>
                  </w:r>
                  <w:r w:rsidRPr="009F15FC">
                    <w:rPr>
                      <w:rFonts w:eastAsia="宋体" w:hint="eastAsia"/>
                      <w:sz w:val="18"/>
                      <w:szCs w:val="18"/>
                    </w:rPr>
                    <w:t xml:space="preserve">  </w:t>
                  </w:r>
                  <w:r>
                    <w:rPr>
                      <w:rFonts w:eastAsia="宋体" w:hint="eastAsia"/>
                      <w:sz w:val="18"/>
                      <w:szCs w:val="18"/>
                    </w:rPr>
                    <w:t xml:space="preserve"> </w:t>
                  </w:r>
                  <w:r w:rsidRPr="009F15FC">
                    <w:rPr>
                      <w:rFonts w:hint="eastAsia"/>
                      <w:sz w:val="18"/>
                      <w:szCs w:val="18"/>
                    </w:rPr>
                    <w:t>無愛想な</w:t>
                  </w:r>
                </w:p>
                <w:p w:rsidR="00663D2F" w:rsidRPr="009F15FC" w:rsidRDefault="00663D2F" w:rsidP="00663D2F">
                  <w:pPr>
                    <w:spacing w:line="360" w:lineRule="auto"/>
                    <w:rPr>
                      <w:rFonts w:hint="eastAsia"/>
                      <w:sz w:val="18"/>
                      <w:szCs w:val="18"/>
                    </w:rPr>
                  </w:pPr>
                  <w:r w:rsidRPr="009F15FC">
                    <w:rPr>
                      <w:rFonts w:hint="eastAsia"/>
                      <w:sz w:val="18"/>
                      <w:szCs w:val="18"/>
                    </w:rPr>
                    <w:t xml:space="preserve">のどかな　　</w:t>
                  </w:r>
                  <w:r w:rsidRPr="009F15FC">
                    <w:rPr>
                      <w:rFonts w:eastAsia="宋体" w:hint="eastAsia"/>
                      <w:sz w:val="18"/>
                      <w:szCs w:val="18"/>
                    </w:rPr>
                    <w:t xml:space="preserve"> </w:t>
                  </w:r>
                  <w:r>
                    <w:rPr>
                      <w:rFonts w:eastAsia="宋体" w:hint="eastAsia"/>
                      <w:sz w:val="18"/>
                      <w:szCs w:val="18"/>
                    </w:rPr>
                    <w:t xml:space="preserve">    </w:t>
                  </w:r>
                  <w:r w:rsidRPr="009F15FC">
                    <w:rPr>
                      <w:rFonts w:eastAsia="宋体" w:hint="eastAsia"/>
                      <w:sz w:val="18"/>
                      <w:szCs w:val="18"/>
                    </w:rPr>
                    <w:t xml:space="preserve"> </w:t>
                  </w:r>
                  <w:r>
                    <w:rPr>
                      <w:rFonts w:hint="eastAsia"/>
                      <w:sz w:val="18"/>
                      <w:szCs w:val="18"/>
                    </w:rPr>
                    <w:t>身勝手な</w:t>
                  </w:r>
                  <w:r w:rsidRPr="009F15FC">
                    <w:rPr>
                      <w:rFonts w:hint="eastAsia"/>
                      <w:sz w:val="18"/>
                      <w:szCs w:val="18"/>
                    </w:rPr>
                    <w:t xml:space="preserve">　</w:t>
                  </w:r>
                  <w:r w:rsidRPr="009F15FC">
                    <w:rPr>
                      <w:rFonts w:eastAsia="宋体" w:hint="eastAsia"/>
                      <w:sz w:val="18"/>
                      <w:szCs w:val="18"/>
                    </w:rPr>
                    <w:t xml:space="preserve">  </w:t>
                  </w:r>
                  <w:r w:rsidRPr="009F15FC">
                    <w:rPr>
                      <w:rFonts w:hint="eastAsia"/>
                      <w:sz w:val="18"/>
                      <w:szCs w:val="18"/>
                    </w:rPr>
                    <w:t xml:space="preserve">　</w:t>
                  </w:r>
                  <w:r>
                    <w:rPr>
                      <w:rFonts w:eastAsia="宋体" w:hint="eastAsia"/>
                      <w:sz w:val="18"/>
                      <w:szCs w:val="18"/>
                    </w:rPr>
                    <w:t xml:space="preserve">    </w:t>
                  </w:r>
                  <w:r>
                    <w:rPr>
                      <w:rFonts w:hint="eastAsia"/>
                      <w:sz w:val="18"/>
                      <w:szCs w:val="18"/>
                    </w:rPr>
                    <w:t>慎重</w:t>
                  </w:r>
                  <w:r w:rsidRPr="009F15FC">
                    <w:rPr>
                      <w:rFonts w:hint="eastAsia"/>
                      <w:sz w:val="18"/>
                      <w:szCs w:val="18"/>
                    </w:rPr>
                    <w:t xml:space="preserve">な　　</w:t>
                  </w:r>
                  <w:r w:rsidRPr="009F15FC">
                    <w:rPr>
                      <w:rFonts w:eastAsia="宋体" w:hint="eastAsia"/>
                      <w:sz w:val="18"/>
                      <w:szCs w:val="18"/>
                    </w:rPr>
                    <w:t xml:space="preserve">  </w:t>
                  </w:r>
                  <w:r>
                    <w:rPr>
                      <w:rFonts w:eastAsia="宋体" w:hint="eastAsia"/>
                      <w:sz w:val="18"/>
                      <w:szCs w:val="18"/>
                    </w:rPr>
                    <w:t xml:space="preserve">    </w:t>
                  </w:r>
                  <w:r>
                    <w:rPr>
                      <w:rFonts w:ascii="MS Mincho" w:hAnsi="MS Mincho" w:hint="eastAsia"/>
                      <w:sz w:val="18"/>
                      <w:szCs w:val="18"/>
                    </w:rPr>
                    <w:t xml:space="preserve">　　</w:t>
                  </w:r>
                  <w:r w:rsidRPr="009F15FC">
                    <w:rPr>
                      <w:rFonts w:hint="eastAsia"/>
                      <w:sz w:val="18"/>
                      <w:szCs w:val="18"/>
                    </w:rPr>
                    <w:t xml:space="preserve">騒々しい　　</w:t>
                  </w:r>
                  <w:r w:rsidRPr="009F15FC">
                    <w:rPr>
                      <w:rFonts w:eastAsia="宋体" w:hint="eastAsia"/>
                      <w:sz w:val="18"/>
                      <w:szCs w:val="18"/>
                    </w:rPr>
                    <w:t xml:space="preserve">   </w:t>
                  </w:r>
                  <w:r>
                    <w:rPr>
                      <w:rFonts w:eastAsia="宋体" w:hint="eastAsia"/>
                      <w:sz w:val="18"/>
                      <w:szCs w:val="18"/>
                    </w:rPr>
                    <w:t xml:space="preserve">      </w:t>
                  </w:r>
                  <w:r w:rsidRPr="009F15FC">
                    <w:rPr>
                      <w:rFonts w:hint="eastAsia"/>
                      <w:sz w:val="18"/>
                      <w:szCs w:val="18"/>
                    </w:rPr>
                    <w:t>ばたばたしている</w:t>
                  </w:r>
                </w:p>
                <w:p w:rsidR="00663D2F" w:rsidRDefault="00663D2F" w:rsidP="00663D2F">
                  <w:pPr>
                    <w:spacing w:line="360" w:lineRule="auto"/>
                    <w:rPr>
                      <w:rFonts w:hint="eastAsia"/>
                      <w:sz w:val="24"/>
                    </w:rPr>
                  </w:pPr>
                </w:p>
                <w:p w:rsidR="00663D2F" w:rsidRDefault="00663D2F" w:rsidP="00663D2F"/>
              </w:txbxContent>
            </v:textbox>
          </v:rect>
        </w:pict>
      </w:r>
    </w:p>
    <w:p w:rsidR="00663D2F" w:rsidRDefault="00663D2F" w:rsidP="00663D2F">
      <w:pPr>
        <w:spacing w:line="360" w:lineRule="auto"/>
        <w:rPr>
          <w:rFonts w:hint="eastAsia"/>
          <w:sz w:val="24"/>
        </w:rPr>
      </w:pPr>
    </w:p>
    <w:p w:rsidR="00663D2F" w:rsidRPr="005963D9" w:rsidRDefault="00663D2F" w:rsidP="00663D2F">
      <w:pPr>
        <w:spacing w:line="360" w:lineRule="auto"/>
        <w:rPr>
          <w:rFonts w:hint="eastAsia"/>
          <w:sz w:val="24"/>
        </w:rPr>
      </w:pPr>
    </w:p>
    <w:p w:rsidR="00663D2F" w:rsidRDefault="00663D2F" w:rsidP="00663D2F">
      <w:pPr>
        <w:spacing w:line="360" w:lineRule="auto"/>
        <w:rPr>
          <w:rFonts w:hint="eastAsia"/>
          <w:sz w:val="24"/>
        </w:rPr>
      </w:pPr>
    </w:p>
    <w:p w:rsidR="00663D2F" w:rsidRPr="00F33E38" w:rsidRDefault="00663D2F" w:rsidP="00663D2F">
      <w:pPr>
        <w:rPr>
          <w:rFonts w:ascii="MS Mincho" w:eastAsia="宋体" w:hAnsi="MS Mincho" w:hint="eastAsia"/>
          <w:sz w:val="24"/>
        </w:rPr>
      </w:pPr>
    </w:p>
    <w:p w:rsidR="00663D2F" w:rsidRDefault="00663D2F" w:rsidP="00663D2F">
      <w:pPr>
        <w:rPr>
          <w:rFonts w:ascii="HGSoeiKakupoptai" w:eastAsia="HGSoeiKakupoptai" w:hAnsi="MS Mincho" w:hint="eastAsia"/>
          <w:sz w:val="24"/>
        </w:rPr>
      </w:pPr>
    </w:p>
    <w:tbl>
      <w:tblPr>
        <w:tblpPr w:leftFromText="142" w:rightFromText="142" w:vertAnchor="page" w:horzAnchor="margin" w:tblpY="6106"/>
        <w:tblW w:w="0" w:type="auto"/>
        <w:tblLook w:val="01E0"/>
      </w:tblPr>
      <w:tblGrid>
        <w:gridCol w:w="8522"/>
      </w:tblGrid>
      <w:tr w:rsidR="00663D2F" w:rsidRPr="0091625A" w:rsidTr="00DB1E84">
        <w:tc>
          <w:tcPr>
            <w:tcW w:w="8522" w:type="dxa"/>
            <w:tcBorders>
              <w:top w:val="single" w:sz="4" w:space="0" w:color="auto"/>
              <w:left w:val="single" w:sz="4" w:space="0" w:color="auto"/>
              <w:bottom w:val="single" w:sz="4" w:space="0" w:color="auto"/>
              <w:right w:val="single" w:sz="4" w:space="0" w:color="auto"/>
            </w:tcBorders>
          </w:tcPr>
          <w:p w:rsidR="00663D2F" w:rsidRPr="0091625A" w:rsidRDefault="00663D2F" w:rsidP="00DB1E84">
            <w:pPr>
              <w:spacing w:line="360" w:lineRule="auto"/>
              <w:ind w:firstLineChars="400" w:firstLine="843"/>
              <w:rPr>
                <w:rFonts w:hint="eastAsia"/>
                <w:b/>
                <w:bCs/>
                <w:szCs w:val="21"/>
              </w:rPr>
            </w:pPr>
            <w:r w:rsidRPr="0091625A">
              <w:rPr>
                <w:rFonts w:hint="eastAsia"/>
                <w:b/>
                <w:bCs/>
                <w:szCs w:val="21"/>
              </w:rPr>
              <w:t xml:space="preserve">肯定的　　　　　　　　　　　　　　　　　　　</w:t>
            </w:r>
            <w:r w:rsidRPr="0091625A">
              <w:rPr>
                <w:rFonts w:eastAsia="宋体" w:hint="eastAsia"/>
                <w:b/>
                <w:bCs/>
                <w:szCs w:val="21"/>
                <w:lang w:eastAsia="zh-CN"/>
              </w:rPr>
              <w:t xml:space="preserve">        </w:t>
            </w:r>
            <w:r w:rsidRPr="0091625A">
              <w:rPr>
                <w:rFonts w:hint="eastAsia"/>
                <w:b/>
                <w:bCs/>
                <w:szCs w:val="21"/>
              </w:rPr>
              <w:t>否定的</w:t>
            </w:r>
          </w:p>
        </w:tc>
      </w:tr>
      <w:tr w:rsidR="00663D2F" w:rsidRPr="0091625A" w:rsidTr="00DB1E84">
        <w:trPr>
          <w:trHeight w:val="4301"/>
        </w:trPr>
        <w:tc>
          <w:tcPr>
            <w:tcW w:w="8522" w:type="dxa"/>
            <w:tcBorders>
              <w:top w:val="single" w:sz="4" w:space="0" w:color="auto"/>
              <w:left w:val="single" w:sz="4" w:space="0" w:color="auto"/>
              <w:bottom w:val="single" w:sz="4" w:space="0" w:color="auto"/>
              <w:right w:val="single" w:sz="4" w:space="0" w:color="auto"/>
            </w:tcBorders>
          </w:tcPr>
          <w:p w:rsidR="00663D2F" w:rsidRPr="0091625A" w:rsidRDefault="00663D2F" w:rsidP="00DB1E84">
            <w:pPr>
              <w:spacing w:line="360" w:lineRule="auto"/>
              <w:rPr>
                <w:rFonts w:hint="eastAsia"/>
                <w:sz w:val="24"/>
              </w:rPr>
            </w:pPr>
            <w:r w:rsidRPr="0091625A">
              <w:rPr>
                <w:rFonts w:hint="eastAsia"/>
                <w:sz w:val="24"/>
              </w:rPr>
              <w:lastRenderedPageBreak/>
              <w:t xml:space="preserve">　</w:t>
            </w:r>
            <w:r w:rsidRPr="0091625A">
              <w:rPr>
                <w:rFonts w:hint="eastAsia"/>
                <w:szCs w:val="21"/>
                <w:bdr w:val="single" w:sz="4" w:space="0" w:color="auto"/>
              </w:rPr>
              <w:t>例</w:t>
            </w:r>
            <w:r w:rsidRPr="0091625A">
              <w:rPr>
                <w:rFonts w:hint="eastAsia"/>
                <w:szCs w:val="21"/>
              </w:rPr>
              <w:t xml:space="preserve">　</w:t>
            </w:r>
            <w:r w:rsidRPr="0091625A">
              <w:rPr>
                <w:rFonts w:eastAsia="宋体" w:hint="eastAsia"/>
                <w:szCs w:val="21"/>
              </w:rPr>
              <w:t xml:space="preserve"> </w:t>
            </w:r>
            <w:r w:rsidRPr="0091625A">
              <w:rPr>
                <w:rFonts w:hint="eastAsia"/>
                <w:szCs w:val="21"/>
              </w:rPr>
              <w:t xml:space="preserve">豪華な　　　　　　　　　　　　　　　　　　　</w:t>
            </w:r>
            <w:r w:rsidRPr="0091625A">
              <w:rPr>
                <w:rFonts w:eastAsia="宋体" w:hint="eastAsia"/>
                <w:szCs w:val="21"/>
              </w:rPr>
              <w:t xml:space="preserve">      </w:t>
            </w:r>
            <w:r w:rsidRPr="0091625A">
              <w:rPr>
                <w:rFonts w:ascii="MS Mincho" w:hAnsi="MS Mincho" w:hint="eastAsia"/>
                <w:szCs w:val="21"/>
              </w:rPr>
              <w:t xml:space="preserve">　</w:t>
            </w:r>
            <w:r w:rsidRPr="0091625A">
              <w:rPr>
                <w:rFonts w:hint="eastAsia"/>
                <w:szCs w:val="21"/>
              </w:rPr>
              <w:t>贅沢な</w:t>
            </w:r>
          </w:p>
          <w:p w:rsidR="00663D2F" w:rsidRPr="0091625A" w:rsidRDefault="00663D2F" w:rsidP="00DB1E84">
            <w:pPr>
              <w:rPr>
                <w:rFonts w:ascii="MS Mincho" w:hAnsi="MS Mincho" w:hint="eastAsia"/>
                <w:color w:val="0000FF"/>
                <w:szCs w:val="21"/>
              </w:rPr>
            </w:pPr>
            <w:r w:rsidRPr="0091625A">
              <w:rPr>
                <w:rFonts w:hint="eastAsia"/>
                <w:szCs w:val="21"/>
              </w:rPr>
              <w:t xml:space="preserve">　</w:t>
            </w:r>
            <w:r w:rsidRPr="0091625A">
              <w:rPr>
                <w:rFonts w:ascii="MS Mincho" w:hAnsi="MS Mincho" w:hint="eastAsia"/>
                <w:szCs w:val="21"/>
              </w:rPr>
              <w:t xml:space="preserve">1．　</w:t>
            </w:r>
            <w:r w:rsidRPr="0091625A">
              <w:rPr>
                <w:rFonts w:ascii="MS Mincho" w:hAnsi="MS Mincho" w:hint="eastAsia"/>
                <w:color w:val="0000FF"/>
                <w:szCs w:val="21"/>
              </w:rPr>
              <w:t>のどかな</w:t>
            </w:r>
            <w:r w:rsidRPr="0091625A">
              <w:rPr>
                <w:rFonts w:ascii="MS Mincho" w:hAnsi="MS Mincho" w:hint="eastAsia"/>
                <w:szCs w:val="21"/>
              </w:rPr>
              <w:t xml:space="preserve">　　　　　　　　　　　　　　　　　　　       </w:t>
            </w:r>
            <w:r w:rsidRPr="0091625A">
              <w:rPr>
                <w:rFonts w:ascii="MS Mincho" w:hAnsi="MS Mincho" w:hint="eastAsia"/>
                <w:color w:val="0000FF"/>
                <w:szCs w:val="21"/>
              </w:rPr>
              <w:t>寂しい</w:t>
            </w:r>
          </w:p>
          <w:p w:rsidR="00663D2F" w:rsidRPr="0091625A" w:rsidRDefault="00663D2F" w:rsidP="00DB1E84">
            <w:pPr>
              <w:rPr>
                <w:rFonts w:ascii="MS Mincho" w:hAnsi="MS Mincho" w:hint="eastAsia"/>
                <w:szCs w:val="21"/>
              </w:rPr>
            </w:pPr>
            <w:r w:rsidRPr="0091625A">
              <w:rPr>
                <w:rFonts w:ascii="MS Mincho" w:hAnsi="MS Mincho" w:hint="eastAsia"/>
                <w:szCs w:val="21"/>
              </w:rPr>
              <w:t xml:space="preserve">　2．　</w:t>
            </w:r>
            <w:r w:rsidRPr="0091625A">
              <w:rPr>
                <w:rFonts w:ascii="MS Mincho" w:hAnsi="MS Mincho" w:hint="eastAsia"/>
                <w:color w:val="0000FF"/>
                <w:szCs w:val="21"/>
              </w:rPr>
              <w:t>活気のある</w:t>
            </w:r>
            <w:r w:rsidRPr="0091625A">
              <w:rPr>
                <w:rFonts w:ascii="MS Mincho" w:hAnsi="MS Mincho" w:hint="eastAsia"/>
                <w:szCs w:val="21"/>
              </w:rPr>
              <w:t xml:space="preserve">　　　　　　　　　　　　　　　　　　       </w:t>
            </w:r>
            <w:r w:rsidRPr="0091625A">
              <w:rPr>
                <w:rFonts w:ascii="MS Mincho" w:hAnsi="MS Mincho" w:hint="eastAsia"/>
                <w:color w:val="0000FF"/>
                <w:szCs w:val="21"/>
              </w:rPr>
              <w:t>うるさい</w:t>
            </w:r>
          </w:p>
          <w:p w:rsidR="00663D2F" w:rsidRPr="0091625A" w:rsidRDefault="00663D2F" w:rsidP="00DB1E84">
            <w:pPr>
              <w:rPr>
                <w:rFonts w:ascii="MS Mincho" w:hAnsi="MS Mincho" w:hint="eastAsia"/>
                <w:szCs w:val="21"/>
              </w:rPr>
            </w:pPr>
            <w:r w:rsidRPr="0091625A">
              <w:rPr>
                <w:rFonts w:ascii="MS Mincho" w:hAnsi="MS Mincho" w:hint="eastAsia"/>
                <w:szCs w:val="21"/>
              </w:rPr>
              <w:t xml:space="preserve">　3．　</w:t>
            </w:r>
            <w:r w:rsidRPr="0091625A">
              <w:rPr>
                <w:rFonts w:ascii="MS Mincho" w:hAnsi="MS Mincho" w:hint="eastAsia"/>
                <w:color w:val="0000FF"/>
                <w:szCs w:val="21"/>
              </w:rPr>
              <w:t>にぎやか</w:t>
            </w:r>
            <w:r w:rsidRPr="0091625A">
              <w:rPr>
                <w:rFonts w:ascii="MS Mincho" w:hAnsi="MS Mincho" w:hint="eastAsia"/>
                <w:szCs w:val="21"/>
              </w:rPr>
              <w:t xml:space="preserve">　　　　　　　　　　　　　　　　　　　       </w:t>
            </w:r>
            <w:r w:rsidRPr="0091625A">
              <w:rPr>
                <w:rFonts w:ascii="MS Mincho" w:hAnsi="MS Mincho" w:hint="eastAsia"/>
                <w:color w:val="0000FF"/>
                <w:szCs w:val="21"/>
              </w:rPr>
              <w:t>騒々しい</w:t>
            </w:r>
          </w:p>
          <w:p w:rsidR="00663D2F" w:rsidRPr="0091625A" w:rsidRDefault="00663D2F" w:rsidP="00DB1E84">
            <w:pPr>
              <w:rPr>
                <w:rFonts w:ascii="MS Mincho" w:hAnsi="MS Mincho" w:hint="eastAsia"/>
                <w:color w:val="0000FF"/>
                <w:szCs w:val="21"/>
              </w:rPr>
            </w:pPr>
            <w:r w:rsidRPr="0091625A">
              <w:rPr>
                <w:rFonts w:ascii="MS Mincho" w:hAnsi="MS Mincho" w:hint="eastAsia"/>
                <w:szCs w:val="21"/>
              </w:rPr>
              <w:t xml:space="preserve">　4．　</w:t>
            </w:r>
            <w:r w:rsidRPr="0091625A">
              <w:rPr>
                <w:rFonts w:ascii="MS Mincho" w:hAnsi="MS Mincho" w:hint="eastAsia"/>
                <w:color w:val="0000FF"/>
                <w:szCs w:val="21"/>
              </w:rPr>
              <w:t xml:space="preserve">素朴な　</w:t>
            </w:r>
            <w:r w:rsidRPr="0091625A">
              <w:rPr>
                <w:rFonts w:ascii="MS Mincho" w:hAnsi="MS Mincho" w:hint="eastAsia"/>
                <w:szCs w:val="21"/>
              </w:rPr>
              <w:t xml:space="preserve">　　　　　　　　　　　　　　　　　　　      </w:t>
            </w:r>
            <w:r w:rsidRPr="0091625A">
              <w:rPr>
                <w:rFonts w:ascii="MS Mincho" w:hAnsi="MS Mincho" w:hint="eastAsia"/>
                <w:color w:val="0000FF"/>
                <w:szCs w:val="21"/>
              </w:rPr>
              <w:t xml:space="preserve"> 貧弱な</w:t>
            </w:r>
          </w:p>
          <w:p w:rsidR="00663D2F" w:rsidRPr="0091625A" w:rsidRDefault="00663D2F" w:rsidP="00DB1E84">
            <w:pPr>
              <w:rPr>
                <w:rFonts w:ascii="MS Mincho" w:hAnsi="MS Mincho" w:hint="eastAsia"/>
                <w:szCs w:val="21"/>
                <w:shd w:val="pct15" w:color="auto" w:fill="FFFFFF"/>
              </w:rPr>
            </w:pPr>
            <w:r w:rsidRPr="0091625A">
              <w:rPr>
                <w:rFonts w:ascii="MS Mincho" w:hAnsi="MS Mincho" w:hint="eastAsia"/>
                <w:szCs w:val="21"/>
              </w:rPr>
              <w:t xml:space="preserve">　5．　</w:t>
            </w:r>
            <w:r w:rsidRPr="0091625A">
              <w:rPr>
                <w:rFonts w:ascii="MS Mincho" w:hAnsi="MS Mincho" w:hint="eastAsia"/>
                <w:color w:val="0000FF"/>
                <w:szCs w:val="21"/>
              </w:rPr>
              <w:t>おとなしい</w:t>
            </w:r>
            <w:r w:rsidRPr="0091625A">
              <w:rPr>
                <w:rFonts w:ascii="MS Mincho" w:hAnsi="MS Mincho" w:hint="eastAsia"/>
                <w:szCs w:val="21"/>
              </w:rPr>
              <w:t xml:space="preserve">　　　　　　　　　　　　　　　　　　       </w:t>
            </w:r>
            <w:r w:rsidRPr="0091625A">
              <w:rPr>
                <w:rFonts w:ascii="MS Mincho" w:hAnsi="MS Mincho" w:hint="eastAsia"/>
                <w:color w:val="0000FF"/>
                <w:szCs w:val="21"/>
              </w:rPr>
              <w:t>無愛想な</w:t>
            </w:r>
          </w:p>
          <w:p w:rsidR="00663D2F" w:rsidRPr="0091625A" w:rsidRDefault="00663D2F" w:rsidP="00DB1E84">
            <w:pPr>
              <w:rPr>
                <w:rFonts w:ascii="MS Mincho" w:hAnsi="MS Mincho" w:hint="eastAsia"/>
                <w:szCs w:val="21"/>
              </w:rPr>
            </w:pPr>
            <w:r w:rsidRPr="0091625A">
              <w:rPr>
                <w:rFonts w:ascii="MS Mincho" w:hAnsi="MS Mincho" w:hint="eastAsia"/>
                <w:szCs w:val="21"/>
              </w:rPr>
              <w:t xml:space="preserve">　6．　</w:t>
            </w:r>
            <w:r w:rsidRPr="0091625A">
              <w:rPr>
                <w:rFonts w:ascii="MS Mincho" w:hAnsi="MS Mincho" w:hint="eastAsia"/>
                <w:color w:val="0000FF"/>
                <w:szCs w:val="21"/>
              </w:rPr>
              <w:t xml:space="preserve">華やかな　</w:t>
            </w:r>
            <w:r w:rsidRPr="0091625A">
              <w:rPr>
                <w:rFonts w:ascii="MS Mincho" w:hAnsi="MS Mincho" w:hint="eastAsia"/>
                <w:szCs w:val="21"/>
              </w:rPr>
              <w:t xml:space="preserve">　　　　　　　　　　　　　　　　　　       </w:t>
            </w:r>
            <w:r w:rsidRPr="0091625A">
              <w:rPr>
                <w:rFonts w:ascii="MS Mincho" w:hAnsi="MS Mincho" w:hint="eastAsia"/>
                <w:color w:val="0000FF"/>
                <w:szCs w:val="21"/>
              </w:rPr>
              <w:t>派手な</w:t>
            </w:r>
          </w:p>
          <w:p w:rsidR="00663D2F" w:rsidRPr="0091625A" w:rsidRDefault="00663D2F" w:rsidP="00DB1E84">
            <w:pPr>
              <w:rPr>
                <w:rFonts w:ascii="MS Mincho" w:hAnsi="MS Mincho" w:hint="eastAsia"/>
                <w:color w:val="0000FF"/>
                <w:szCs w:val="21"/>
              </w:rPr>
            </w:pPr>
            <w:r w:rsidRPr="0091625A">
              <w:rPr>
                <w:rFonts w:ascii="MS Mincho" w:hAnsi="MS Mincho" w:hint="eastAsia"/>
                <w:szCs w:val="21"/>
              </w:rPr>
              <w:t xml:space="preserve">　7．　</w:t>
            </w:r>
            <w:r w:rsidRPr="0091625A">
              <w:rPr>
                <w:rFonts w:ascii="MS Mincho" w:hAnsi="MS Mincho" w:hint="eastAsia"/>
                <w:color w:val="0000FF"/>
                <w:szCs w:val="21"/>
              </w:rPr>
              <w:t xml:space="preserve">慎重な　</w:t>
            </w:r>
            <w:r w:rsidRPr="0091625A">
              <w:rPr>
                <w:rFonts w:ascii="MS Mincho" w:hAnsi="MS Mincho" w:hint="eastAsia"/>
                <w:szCs w:val="21"/>
              </w:rPr>
              <w:t xml:space="preserve">　　　　　　　　　　　　　　　　　      </w:t>
            </w:r>
            <w:r w:rsidRPr="0091625A">
              <w:rPr>
                <w:rFonts w:ascii="MS Mincho" w:hAnsi="MS Mincho" w:hint="eastAsia"/>
                <w:color w:val="0000FF"/>
                <w:szCs w:val="21"/>
              </w:rPr>
              <w:t xml:space="preserve"> 　　臆病な</w:t>
            </w:r>
          </w:p>
          <w:p w:rsidR="00663D2F" w:rsidRPr="0091625A" w:rsidRDefault="00663D2F" w:rsidP="00DB1E84">
            <w:pPr>
              <w:rPr>
                <w:rFonts w:ascii="MS Mincho" w:hAnsi="MS Mincho" w:hint="eastAsia"/>
                <w:szCs w:val="21"/>
                <w:shd w:val="pct15" w:color="auto" w:fill="FFFFFF"/>
              </w:rPr>
            </w:pPr>
            <w:r w:rsidRPr="0091625A">
              <w:rPr>
                <w:rFonts w:ascii="MS Mincho" w:hAnsi="MS Mincho" w:hint="eastAsia"/>
                <w:szCs w:val="21"/>
              </w:rPr>
              <w:t xml:space="preserve">　8．　</w:t>
            </w:r>
            <w:r w:rsidRPr="0091625A">
              <w:rPr>
                <w:rFonts w:ascii="MS Mincho" w:hAnsi="MS Mincho" w:hint="eastAsia"/>
                <w:color w:val="0000FF"/>
                <w:szCs w:val="21"/>
              </w:rPr>
              <w:t xml:space="preserve">率直な　　</w:t>
            </w:r>
            <w:r w:rsidRPr="0091625A">
              <w:rPr>
                <w:rFonts w:ascii="MS Mincho" w:hAnsi="MS Mincho" w:hint="eastAsia"/>
                <w:szCs w:val="21"/>
              </w:rPr>
              <w:t xml:space="preserve">　　　　　　　　　　　　　　　　　　       </w:t>
            </w:r>
            <w:r w:rsidRPr="0091625A">
              <w:rPr>
                <w:rFonts w:ascii="MS Mincho" w:hAnsi="MS Mincho" w:hint="eastAsia"/>
                <w:color w:val="0000FF"/>
                <w:szCs w:val="21"/>
              </w:rPr>
              <w:t>身勝手な</w:t>
            </w:r>
          </w:p>
          <w:p w:rsidR="00663D2F" w:rsidRPr="0091625A" w:rsidRDefault="00663D2F" w:rsidP="00DB1E84">
            <w:pPr>
              <w:rPr>
                <w:rFonts w:ascii="MS Mincho" w:hAnsi="MS Mincho" w:hint="eastAsia"/>
                <w:color w:val="0000FF"/>
                <w:szCs w:val="21"/>
              </w:rPr>
            </w:pPr>
            <w:r w:rsidRPr="0091625A">
              <w:rPr>
                <w:rFonts w:ascii="MS Mincho" w:hAnsi="MS Mincho" w:hint="eastAsia"/>
                <w:szCs w:val="21"/>
              </w:rPr>
              <w:t xml:space="preserve">　9．　</w:t>
            </w:r>
            <w:r w:rsidRPr="0091625A">
              <w:rPr>
                <w:rFonts w:ascii="MS Mincho" w:hAnsi="MS Mincho" w:hint="eastAsia"/>
                <w:color w:val="0000FF"/>
                <w:szCs w:val="21"/>
              </w:rPr>
              <w:t xml:space="preserve">充実した　</w:t>
            </w:r>
            <w:r w:rsidRPr="0091625A">
              <w:rPr>
                <w:rFonts w:ascii="MS Mincho" w:hAnsi="MS Mincho" w:hint="eastAsia"/>
                <w:szCs w:val="21"/>
              </w:rPr>
              <w:t xml:space="preserve">　　　　　　　　　　　　　　　　　　　    </w:t>
            </w:r>
            <w:r w:rsidRPr="0091625A">
              <w:rPr>
                <w:rFonts w:ascii="MS Mincho" w:hAnsi="MS Mincho" w:hint="eastAsia"/>
                <w:color w:val="0000FF"/>
                <w:szCs w:val="21"/>
              </w:rPr>
              <w:t xml:space="preserve"> ばたばたしている</w:t>
            </w:r>
          </w:p>
          <w:p w:rsidR="00663D2F" w:rsidRPr="0091625A" w:rsidRDefault="00663D2F" w:rsidP="00DB1E84">
            <w:pPr>
              <w:rPr>
                <w:rFonts w:hint="eastAsia"/>
                <w:szCs w:val="21"/>
              </w:rPr>
            </w:pPr>
            <w:r w:rsidRPr="0091625A">
              <w:rPr>
                <w:rFonts w:ascii="MS Mincho" w:hAnsi="MS Mincho" w:hint="eastAsia"/>
                <w:szCs w:val="21"/>
              </w:rPr>
              <w:t xml:space="preserve">　10． </w:t>
            </w:r>
            <w:r w:rsidRPr="0091625A">
              <w:rPr>
                <w:rFonts w:ascii="MS Mincho" w:hAnsi="MS Mincho" w:hint="eastAsia"/>
                <w:color w:val="0000FF"/>
                <w:szCs w:val="21"/>
              </w:rPr>
              <w:t xml:space="preserve">輝いている　　　</w:t>
            </w:r>
            <w:r w:rsidRPr="0091625A">
              <w:rPr>
                <w:rFonts w:hint="eastAsia"/>
                <w:color w:val="0000FF"/>
                <w:szCs w:val="21"/>
              </w:rPr>
              <w:t xml:space="preserve">　</w:t>
            </w:r>
            <w:r w:rsidRPr="0091625A">
              <w:rPr>
                <w:rFonts w:hint="eastAsia"/>
                <w:szCs w:val="21"/>
              </w:rPr>
              <w:t xml:space="preserve">　　　　　　　　　　　　　</w:t>
            </w:r>
            <w:r w:rsidRPr="0091625A">
              <w:rPr>
                <w:rFonts w:eastAsia="宋体" w:hint="eastAsia"/>
                <w:szCs w:val="21"/>
              </w:rPr>
              <w:t xml:space="preserve">         </w:t>
            </w:r>
            <w:r w:rsidRPr="0091625A">
              <w:rPr>
                <w:rFonts w:hint="eastAsia"/>
                <w:color w:val="0000FF"/>
                <w:szCs w:val="21"/>
              </w:rPr>
              <w:t xml:space="preserve">まぶしい　</w:t>
            </w:r>
          </w:p>
        </w:tc>
      </w:tr>
    </w:tbl>
    <w:p w:rsidR="00663D2F" w:rsidRDefault="00663D2F" w:rsidP="00663D2F">
      <w:pPr>
        <w:rPr>
          <w:rFonts w:ascii="HGSoeiKakupoptai" w:eastAsia="HGSoeiKakupoptai" w:hAnsi="MS Mincho" w:hint="eastAsia"/>
          <w:sz w:val="24"/>
        </w:rPr>
      </w:pPr>
    </w:p>
    <w:p w:rsidR="00663D2F" w:rsidRDefault="00663D2F" w:rsidP="00663D2F">
      <w:pPr>
        <w:rPr>
          <w:rFonts w:ascii="HGSoeiKakupoptai" w:eastAsia="HGSoeiKakupoptai" w:hAnsi="MS Mincho" w:hint="eastAsia"/>
          <w:sz w:val="24"/>
        </w:rPr>
      </w:pPr>
    </w:p>
    <w:p w:rsidR="00663D2F" w:rsidRDefault="00663D2F" w:rsidP="00663D2F">
      <w:pPr>
        <w:rPr>
          <w:rFonts w:ascii="HGSoeiKakupoptai" w:eastAsia="HGSoeiKakupoptai" w:hAnsi="MS Mincho" w:hint="eastAsia"/>
          <w:sz w:val="24"/>
        </w:rPr>
      </w:pPr>
    </w:p>
    <w:p w:rsidR="00663D2F" w:rsidRPr="004F2E2D" w:rsidRDefault="00663D2F" w:rsidP="00663D2F">
      <w:pPr>
        <w:rPr>
          <w:rFonts w:ascii="MS Gothic" w:eastAsia="MS Gothic" w:hAnsi="MS Gothic" w:hint="eastAsia"/>
          <w:sz w:val="24"/>
        </w:rPr>
      </w:pPr>
      <w:r w:rsidRPr="004F2E2D">
        <w:rPr>
          <w:rFonts w:ascii="MS Gothic" w:eastAsia="MS Gothic" w:hAnsi="MS Gothic" w:hint="eastAsia"/>
          <w:sz w:val="24"/>
        </w:rPr>
        <w:t>練習５，枠の中から適当な言葉を選んで、①～⑩を日本語に訳しなさい。</w:t>
      </w:r>
    </w:p>
    <w:p w:rsidR="00663D2F" w:rsidRDefault="00663D2F" w:rsidP="00663D2F">
      <w:pPr>
        <w:rPr>
          <w:rFonts w:ascii="HGSoeiKakupoptai" w:eastAsia="HGSoeiKakupoptai" w:hAnsi="MS Mincho" w:hint="eastAsia"/>
          <w:sz w:val="24"/>
        </w:rPr>
      </w:pPr>
    </w:p>
    <w:p w:rsidR="00663D2F" w:rsidRDefault="00663D2F" w:rsidP="00663D2F">
      <w:pPr>
        <w:rPr>
          <w:rFonts w:ascii="HGSoeiKakupoptai" w:eastAsia="HGSoeiKakupoptai" w:hAnsi="MS Mincho" w:hint="eastAsia"/>
          <w:sz w:val="24"/>
        </w:rPr>
      </w:pPr>
      <w:r>
        <w:rPr>
          <w:rFonts w:ascii="HGSoeiKakupoptai" w:eastAsia="HGSoeiKakupoptai" w:hAnsi="MS Mincho" w:hint="eastAsia"/>
          <w:noProof/>
          <w:sz w:val="24"/>
          <w:lang w:eastAsia="zh-CN"/>
        </w:rPr>
        <w:pict>
          <v:shape id="_x0000_s1090" type="#_x0000_t202" style="position:absolute;left:0;text-align:left;margin-left:9pt;margin-top:3.9pt;width:441pt;height:97.5pt;z-index:251722752">
            <v:textbox>
              <w:txbxContent>
                <w:p w:rsidR="00663D2F" w:rsidRPr="00DF4C16" w:rsidRDefault="00663D2F" w:rsidP="00663D2F">
                  <w:pPr>
                    <w:rPr>
                      <w:rFonts w:ascii="MS Mincho" w:hAnsi="MS Mincho" w:hint="eastAsia"/>
                      <w:sz w:val="24"/>
                    </w:rPr>
                  </w:pPr>
                  <w:r w:rsidRPr="00DF4C16">
                    <w:rPr>
                      <w:rFonts w:ascii="MS Mincho" w:hAnsi="MS Mincho" w:hint="eastAsia"/>
                      <w:sz w:val="24"/>
                    </w:rPr>
                    <w:t xml:space="preserve">印象的だ　　　　　　　　　　　　　　時がたつのも忘れる　　　　</w:t>
                  </w:r>
                </w:p>
                <w:p w:rsidR="00663D2F" w:rsidRPr="00DF4C16" w:rsidRDefault="00663D2F" w:rsidP="00663D2F">
                  <w:pPr>
                    <w:rPr>
                      <w:rFonts w:ascii="MS Mincho" w:hAnsi="MS Mincho" w:hint="eastAsia"/>
                      <w:sz w:val="24"/>
                    </w:rPr>
                  </w:pPr>
                  <w:r w:rsidRPr="00DF4C16">
                    <w:rPr>
                      <w:rFonts w:ascii="MS Mincho" w:hAnsi="MS Mincho" w:hint="eastAsia"/>
                      <w:sz w:val="24"/>
                    </w:rPr>
                    <w:t xml:space="preserve">あきらめる　　　　　　　　　　　　　顔もあげられない　　　　</w:t>
                  </w:r>
                </w:p>
                <w:p w:rsidR="00663D2F" w:rsidRPr="00DF4C16" w:rsidRDefault="00663D2F" w:rsidP="00663D2F">
                  <w:pPr>
                    <w:rPr>
                      <w:rFonts w:ascii="MS Mincho" w:hAnsi="MS Mincho" w:hint="eastAsia"/>
                      <w:sz w:val="24"/>
                    </w:rPr>
                  </w:pPr>
                  <w:r w:rsidRPr="00DF4C16">
                    <w:rPr>
                      <w:rFonts w:ascii="MS Mincho" w:hAnsi="MS Mincho" w:hint="eastAsia"/>
                      <w:sz w:val="24"/>
                    </w:rPr>
                    <w:t>声も出ない　　　　　　　　　　　　　深みがある</w:t>
                  </w:r>
                </w:p>
                <w:p w:rsidR="00663D2F" w:rsidRPr="00DF4C16" w:rsidRDefault="00663D2F" w:rsidP="00663D2F">
                  <w:pPr>
                    <w:rPr>
                      <w:rFonts w:ascii="MS Mincho" w:hAnsi="MS Mincho" w:hint="eastAsia"/>
                      <w:sz w:val="24"/>
                    </w:rPr>
                  </w:pPr>
                  <w:r w:rsidRPr="00DF4C16">
                    <w:rPr>
                      <w:rFonts w:ascii="MS Mincho" w:hAnsi="MS Mincho" w:hint="eastAsia"/>
                      <w:sz w:val="24"/>
                    </w:rPr>
                    <w:t xml:space="preserve">鳥肌がたつ　　　　　　　　　　　　　胸を打つ　　　　</w:t>
                  </w:r>
                </w:p>
                <w:p w:rsidR="00663D2F" w:rsidRPr="00DF4C16" w:rsidRDefault="00663D2F" w:rsidP="00663D2F">
                  <w:pPr>
                    <w:rPr>
                      <w:rFonts w:ascii="MS Mincho" w:hAnsi="MS Mincho"/>
                      <w:sz w:val="24"/>
                    </w:rPr>
                  </w:pPr>
                  <w:r w:rsidRPr="00DF4C16">
                    <w:rPr>
                      <w:rFonts w:ascii="MS Mincho" w:hAnsi="MS Mincho" w:hint="eastAsia"/>
                      <w:sz w:val="24"/>
                    </w:rPr>
                    <w:t>親しみを感じる　　　　　　　　　　　胸がいっぱいになる</w:t>
                  </w:r>
                </w:p>
              </w:txbxContent>
            </v:textbox>
          </v:shape>
        </w:pict>
      </w:r>
    </w:p>
    <w:p w:rsidR="00663D2F" w:rsidRDefault="00663D2F" w:rsidP="00663D2F">
      <w:pPr>
        <w:rPr>
          <w:rFonts w:ascii="HGSoeiKakupoptai" w:eastAsia="HGSoeiKakupoptai" w:hAnsi="MS Mincho" w:hint="eastAsia"/>
          <w:sz w:val="24"/>
        </w:rPr>
      </w:pPr>
    </w:p>
    <w:p w:rsidR="00663D2F" w:rsidRDefault="00663D2F" w:rsidP="00663D2F">
      <w:pPr>
        <w:rPr>
          <w:rFonts w:ascii="HGSoeiKakupoptai" w:eastAsia="HGSoeiKakupoptai" w:hAnsi="MS Mincho" w:hint="eastAsia"/>
          <w:sz w:val="24"/>
        </w:rPr>
      </w:pPr>
    </w:p>
    <w:p w:rsidR="00663D2F" w:rsidRDefault="00663D2F" w:rsidP="00663D2F">
      <w:pPr>
        <w:rPr>
          <w:rFonts w:ascii="HGSoeiKakupoptai" w:eastAsia="HGSoeiKakupoptai" w:hAnsi="MS Mincho" w:hint="eastAsia"/>
          <w:sz w:val="24"/>
        </w:rPr>
      </w:pPr>
    </w:p>
    <w:p w:rsidR="00663D2F" w:rsidRDefault="00663D2F" w:rsidP="00663D2F">
      <w:pPr>
        <w:rPr>
          <w:rFonts w:ascii="HGSoeiKakupoptai" w:eastAsia="HGSoeiKakupoptai" w:hAnsi="MS Mincho" w:hint="eastAsia"/>
          <w:sz w:val="24"/>
        </w:rPr>
      </w:pPr>
    </w:p>
    <w:p w:rsidR="00663D2F" w:rsidRDefault="00663D2F" w:rsidP="00663D2F">
      <w:pPr>
        <w:rPr>
          <w:rFonts w:ascii="HGSoeiKakupoptai" w:eastAsia="HGSoeiKakupoptai" w:hAnsi="MS Mincho" w:hint="eastAsia"/>
          <w:sz w:val="24"/>
        </w:rPr>
      </w:pPr>
    </w:p>
    <w:p w:rsidR="00663D2F" w:rsidRDefault="00663D2F" w:rsidP="00663D2F">
      <w:pPr>
        <w:rPr>
          <w:rFonts w:ascii="HGSoeiKakupoptai" w:eastAsia="HGSoeiKakupoptai" w:hAnsi="MS Mincho" w:hint="eastAsia"/>
          <w:sz w:val="24"/>
        </w:rPr>
      </w:pPr>
    </w:p>
    <w:p w:rsidR="00663D2F" w:rsidRPr="00537DCC" w:rsidRDefault="00663D2F" w:rsidP="00663D2F">
      <w:pPr>
        <w:rPr>
          <w:rFonts w:ascii="MS Mincho" w:eastAsia="宋体" w:hAnsi="MS Mincho" w:hint="eastAsia"/>
          <w:sz w:val="24"/>
          <w:lang w:eastAsia="zh-CN"/>
        </w:rPr>
      </w:pPr>
      <w:r>
        <w:rPr>
          <w:rFonts w:ascii="MS Mincho" w:hAnsi="MS Mincho" w:hint="eastAsia"/>
          <w:sz w:val="24"/>
          <w:lang w:eastAsia="zh-CN"/>
        </w:rPr>
        <w:t xml:space="preserve">①　</w:t>
      </w:r>
      <w:r>
        <w:rPr>
          <w:rFonts w:ascii="MS Mincho" w:eastAsia="宋体" w:hAnsi="MS Mincho" w:hint="eastAsia"/>
          <w:sz w:val="24"/>
          <w:lang w:eastAsia="zh-CN"/>
        </w:rPr>
        <w:t>这部小说人物的对白很是意味深长。</w:t>
      </w:r>
    </w:p>
    <w:p w:rsidR="00663D2F" w:rsidRPr="00537DCC" w:rsidRDefault="00663D2F" w:rsidP="00663D2F">
      <w:pPr>
        <w:rPr>
          <w:rFonts w:ascii="MS Mincho" w:hAnsi="MS Mincho" w:hint="eastAsia"/>
          <w:color w:val="0000FF"/>
          <w:sz w:val="24"/>
        </w:rPr>
      </w:pPr>
      <w:r>
        <w:rPr>
          <w:rFonts w:ascii="MS Mincho" w:hAnsi="MS Mincho" w:hint="eastAsia"/>
          <w:color w:val="0000FF"/>
          <w:sz w:val="24"/>
          <w:lang w:eastAsia="zh-CN"/>
        </w:rPr>
        <w:t xml:space="preserve">　　</w:t>
      </w:r>
      <w:r w:rsidRPr="00537DCC">
        <w:rPr>
          <w:rFonts w:ascii="MS Mincho" w:hAnsi="MS Mincho" w:hint="eastAsia"/>
          <w:color w:val="0000FF"/>
          <w:sz w:val="24"/>
        </w:rPr>
        <w:t>この小説は登場人物のセリフに深みがある。</w:t>
      </w:r>
    </w:p>
    <w:p w:rsidR="00663D2F" w:rsidRDefault="00663D2F" w:rsidP="00663D2F">
      <w:pPr>
        <w:rPr>
          <w:rFonts w:ascii="MS Mincho" w:hAnsi="MS Mincho" w:hint="eastAsia"/>
          <w:sz w:val="24"/>
        </w:rPr>
      </w:pPr>
    </w:p>
    <w:p w:rsidR="00663D2F" w:rsidRDefault="00663D2F" w:rsidP="00663D2F">
      <w:pPr>
        <w:rPr>
          <w:rFonts w:ascii="MS Mincho" w:eastAsia="宋体" w:hAnsi="MS Mincho" w:hint="eastAsia"/>
          <w:sz w:val="24"/>
          <w:lang w:eastAsia="zh-CN"/>
        </w:rPr>
      </w:pPr>
      <w:r>
        <w:rPr>
          <w:rFonts w:ascii="MS Mincho" w:hAnsi="MS Mincho" w:hint="eastAsia"/>
          <w:sz w:val="24"/>
          <w:lang w:eastAsia="zh-CN"/>
        </w:rPr>
        <w:t xml:space="preserve">②　</w:t>
      </w:r>
      <w:r>
        <w:rPr>
          <w:rFonts w:ascii="宋体" w:eastAsia="宋体" w:hAnsi="宋体" w:hint="eastAsia"/>
          <w:sz w:val="24"/>
          <w:lang w:eastAsia="zh-CN"/>
        </w:rPr>
        <w:t>去年上映的那部电影的结局给人留下了深刻的印象。</w:t>
      </w:r>
    </w:p>
    <w:p w:rsidR="00663D2F" w:rsidRPr="00537DCC" w:rsidRDefault="00663D2F" w:rsidP="00663D2F">
      <w:pPr>
        <w:ind w:firstLineChars="200" w:firstLine="480"/>
        <w:rPr>
          <w:rFonts w:ascii="MS Mincho" w:hAnsi="MS Mincho" w:hint="eastAsia"/>
          <w:color w:val="0000FF"/>
          <w:sz w:val="24"/>
        </w:rPr>
      </w:pPr>
      <w:r w:rsidRPr="00537DCC">
        <w:rPr>
          <w:rFonts w:ascii="MS Mincho" w:hAnsi="MS Mincho" w:hint="eastAsia"/>
          <w:color w:val="0000FF"/>
          <w:sz w:val="24"/>
        </w:rPr>
        <w:t>去年はやったあの映画はラストシーンが印象的だ。</w:t>
      </w:r>
    </w:p>
    <w:p w:rsidR="00663D2F" w:rsidRPr="006150AE" w:rsidRDefault="00663D2F" w:rsidP="00663D2F">
      <w:pPr>
        <w:rPr>
          <w:rFonts w:ascii="MS Mincho" w:hAnsi="MS Mincho" w:hint="eastAsia"/>
          <w:color w:val="0000FF"/>
          <w:sz w:val="24"/>
        </w:rPr>
      </w:pPr>
    </w:p>
    <w:p w:rsidR="00663D2F" w:rsidRPr="001631FB" w:rsidRDefault="00663D2F" w:rsidP="00663D2F">
      <w:pPr>
        <w:rPr>
          <w:rFonts w:ascii="宋体" w:eastAsia="宋体" w:hAnsi="宋体" w:hint="eastAsia"/>
          <w:sz w:val="24"/>
          <w:lang w:eastAsia="zh-CN"/>
        </w:rPr>
      </w:pPr>
      <w:r>
        <w:rPr>
          <w:rFonts w:ascii="MS Mincho" w:hAnsi="MS Mincho" w:hint="eastAsia"/>
          <w:sz w:val="24"/>
          <w:lang w:eastAsia="zh-CN"/>
        </w:rPr>
        <w:t xml:space="preserve">③　</w:t>
      </w:r>
      <w:r>
        <w:rPr>
          <w:rFonts w:ascii="宋体" w:eastAsia="宋体" w:hAnsi="宋体" w:hint="eastAsia"/>
          <w:sz w:val="24"/>
          <w:lang w:eastAsia="zh-CN"/>
        </w:rPr>
        <w:t>主人公因遭到背叛而发誓要复仇的场面让人不寒而</w:t>
      </w:r>
      <w:r w:rsidRPr="005E3A19">
        <w:rPr>
          <w:rFonts w:ascii="宋体" w:eastAsia="宋体" w:hAnsi="宋体" w:hint="eastAsia"/>
          <w:sz w:val="24"/>
          <w:lang w:eastAsia="zh-CN"/>
        </w:rPr>
        <w:t>栗。</w:t>
      </w:r>
    </w:p>
    <w:p w:rsidR="00663D2F" w:rsidRPr="00537DCC" w:rsidRDefault="00663D2F" w:rsidP="00663D2F">
      <w:pPr>
        <w:ind w:firstLineChars="200" w:firstLine="480"/>
        <w:rPr>
          <w:rFonts w:ascii="MS Mincho" w:hAnsi="MS Mincho" w:hint="eastAsia"/>
          <w:color w:val="0000FF"/>
          <w:sz w:val="24"/>
        </w:rPr>
      </w:pPr>
      <w:r w:rsidRPr="00537DCC">
        <w:rPr>
          <w:rFonts w:ascii="MS Mincho" w:hAnsi="MS Mincho" w:hint="eastAsia"/>
          <w:color w:val="0000FF"/>
          <w:sz w:val="24"/>
        </w:rPr>
        <w:t>主人公が裏切られて復讐を決意する場面では鳥肌がたった。</w:t>
      </w:r>
    </w:p>
    <w:p w:rsidR="00663D2F" w:rsidRDefault="00663D2F" w:rsidP="00663D2F">
      <w:pPr>
        <w:rPr>
          <w:rFonts w:ascii="MS Mincho" w:hAnsi="MS Mincho" w:hint="eastAsia"/>
          <w:sz w:val="24"/>
        </w:rPr>
      </w:pPr>
    </w:p>
    <w:p w:rsidR="00663D2F" w:rsidRDefault="00663D2F" w:rsidP="00663D2F">
      <w:pPr>
        <w:rPr>
          <w:rFonts w:ascii="MS Mincho" w:eastAsia="宋体" w:hAnsi="MS Mincho" w:hint="eastAsia"/>
          <w:sz w:val="24"/>
          <w:lang w:eastAsia="zh-CN"/>
        </w:rPr>
      </w:pPr>
      <w:r>
        <w:rPr>
          <w:rFonts w:ascii="MS Mincho" w:hAnsi="MS Mincho" w:hint="eastAsia"/>
          <w:sz w:val="24"/>
          <w:lang w:eastAsia="zh-CN"/>
        </w:rPr>
        <w:t xml:space="preserve">④　</w:t>
      </w:r>
      <w:r>
        <w:rPr>
          <w:rFonts w:ascii="宋体" w:eastAsia="宋体" w:hAnsi="宋体" w:hint="eastAsia"/>
          <w:sz w:val="24"/>
          <w:lang w:eastAsia="zh-CN"/>
        </w:rPr>
        <w:t>平凡如邻居似的出场人物使人倍感亲切。</w:t>
      </w:r>
    </w:p>
    <w:p w:rsidR="00663D2F" w:rsidRPr="00DF4C16" w:rsidRDefault="00663D2F" w:rsidP="00663D2F">
      <w:pPr>
        <w:ind w:firstLineChars="200" w:firstLine="480"/>
        <w:rPr>
          <w:rFonts w:ascii="MS Mincho" w:hAnsi="MS Mincho" w:hint="eastAsia"/>
          <w:color w:val="0000FF"/>
          <w:sz w:val="24"/>
        </w:rPr>
      </w:pPr>
      <w:r w:rsidRPr="001631FB">
        <w:rPr>
          <w:rFonts w:ascii="MS Mincho" w:hAnsi="MS Mincho" w:hint="eastAsia"/>
          <w:color w:val="0000FF"/>
          <w:sz w:val="24"/>
        </w:rPr>
        <w:t>どこにでもいそうな登場人物に親しみを感じる。</w:t>
      </w:r>
    </w:p>
    <w:p w:rsidR="00663D2F" w:rsidRDefault="00663D2F" w:rsidP="00663D2F">
      <w:pPr>
        <w:rPr>
          <w:rFonts w:ascii="MS Mincho" w:hAnsi="MS Mincho" w:hint="eastAsia"/>
          <w:sz w:val="24"/>
        </w:rPr>
      </w:pPr>
    </w:p>
    <w:p w:rsidR="00663D2F" w:rsidRDefault="00663D2F" w:rsidP="00663D2F">
      <w:pPr>
        <w:rPr>
          <w:rFonts w:ascii="MS Mincho" w:eastAsia="宋体" w:hAnsi="MS Mincho" w:hint="eastAsia"/>
          <w:sz w:val="24"/>
          <w:lang w:eastAsia="zh-CN"/>
        </w:rPr>
      </w:pPr>
      <w:r>
        <w:rPr>
          <w:rFonts w:ascii="MS Mincho" w:hAnsi="MS Mincho" w:hint="eastAsia"/>
          <w:sz w:val="24"/>
          <w:lang w:eastAsia="zh-CN"/>
        </w:rPr>
        <w:t xml:space="preserve">⑤　</w:t>
      </w:r>
      <w:r>
        <w:rPr>
          <w:rFonts w:ascii="宋体" w:eastAsia="宋体" w:hAnsi="宋体" w:hint="eastAsia"/>
          <w:sz w:val="24"/>
          <w:lang w:eastAsia="zh-CN"/>
        </w:rPr>
        <w:t>身患绝症的少女那轻声细语的台词听来既痛心又感动。</w:t>
      </w:r>
    </w:p>
    <w:p w:rsidR="00663D2F" w:rsidRPr="001631FB" w:rsidRDefault="00663D2F" w:rsidP="00663D2F">
      <w:pPr>
        <w:ind w:firstLineChars="200" w:firstLine="480"/>
        <w:rPr>
          <w:rFonts w:ascii="MS Mincho" w:hAnsi="MS Mincho" w:hint="eastAsia"/>
          <w:color w:val="0000FF"/>
          <w:sz w:val="24"/>
        </w:rPr>
      </w:pPr>
      <w:r w:rsidRPr="001631FB">
        <w:rPr>
          <w:rFonts w:ascii="MS Mincho" w:hAnsi="MS Mincho" w:hint="eastAsia"/>
          <w:color w:val="0000FF"/>
          <w:sz w:val="24"/>
        </w:rPr>
        <w:t>不治の病にかかった少女がつぶやくセリフは、せつなくて、胸を打つ。</w:t>
      </w:r>
    </w:p>
    <w:p w:rsidR="00663D2F" w:rsidRDefault="00663D2F" w:rsidP="00663D2F">
      <w:pPr>
        <w:rPr>
          <w:rFonts w:ascii="MS Mincho" w:hAnsi="MS Mincho" w:hint="eastAsia"/>
          <w:sz w:val="24"/>
        </w:rPr>
      </w:pPr>
    </w:p>
    <w:p w:rsidR="00663D2F" w:rsidRDefault="00663D2F" w:rsidP="00663D2F">
      <w:pPr>
        <w:rPr>
          <w:rFonts w:ascii="MS Mincho" w:eastAsia="宋体" w:hAnsi="MS Mincho" w:hint="eastAsia"/>
          <w:sz w:val="24"/>
          <w:lang w:eastAsia="zh-CN"/>
        </w:rPr>
      </w:pPr>
      <w:r>
        <w:rPr>
          <w:rFonts w:ascii="MS Mincho" w:hAnsi="MS Mincho" w:hint="eastAsia"/>
          <w:sz w:val="24"/>
          <w:lang w:eastAsia="zh-CN"/>
        </w:rPr>
        <w:t xml:space="preserve">⑥　</w:t>
      </w:r>
      <w:r>
        <w:rPr>
          <w:rFonts w:ascii="宋体" w:eastAsia="宋体" w:hAnsi="宋体" w:hint="eastAsia"/>
          <w:sz w:val="24"/>
          <w:lang w:eastAsia="zh-CN"/>
        </w:rPr>
        <w:t>在众人面前献丑羞愧得我抬不起头来。</w:t>
      </w:r>
    </w:p>
    <w:p w:rsidR="00663D2F" w:rsidRPr="001631FB" w:rsidRDefault="00663D2F" w:rsidP="00663D2F">
      <w:pPr>
        <w:ind w:firstLineChars="200" w:firstLine="480"/>
        <w:rPr>
          <w:rFonts w:ascii="MS Mincho" w:hAnsi="MS Mincho" w:hint="eastAsia"/>
          <w:color w:val="0000FF"/>
          <w:sz w:val="24"/>
        </w:rPr>
      </w:pPr>
      <w:r w:rsidRPr="001631FB">
        <w:rPr>
          <w:rFonts w:ascii="MS Mincho" w:hAnsi="MS Mincho" w:hint="eastAsia"/>
          <w:color w:val="0000FF"/>
          <w:sz w:val="24"/>
        </w:rPr>
        <w:t>大勢の前で失敗をして、恥ずかしくて顔もあげられなかった。</w:t>
      </w:r>
    </w:p>
    <w:p w:rsidR="00663D2F" w:rsidRPr="006D50D3" w:rsidRDefault="00663D2F" w:rsidP="00663D2F">
      <w:pPr>
        <w:rPr>
          <w:rFonts w:ascii="MS Mincho" w:hAnsi="MS Mincho" w:hint="eastAsia"/>
          <w:sz w:val="24"/>
        </w:rPr>
      </w:pPr>
    </w:p>
    <w:p w:rsidR="00663D2F" w:rsidRDefault="00663D2F" w:rsidP="00663D2F">
      <w:pPr>
        <w:rPr>
          <w:rFonts w:ascii="MS Mincho" w:eastAsia="宋体" w:hAnsi="MS Mincho" w:hint="eastAsia"/>
          <w:sz w:val="24"/>
          <w:lang w:eastAsia="zh-CN"/>
        </w:rPr>
      </w:pPr>
      <w:r>
        <w:rPr>
          <w:rFonts w:ascii="MS Mincho" w:hAnsi="MS Mincho" w:hint="eastAsia"/>
          <w:sz w:val="24"/>
          <w:lang w:eastAsia="zh-CN"/>
        </w:rPr>
        <w:lastRenderedPageBreak/>
        <w:t xml:space="preserve">⑦　</w:t>
      </w:r>
      <w:r>
        <w:rPr>
          <w:rFonts w:ascii="宋体" w:eastAsia="宋体" w:hAnsi="宋体" w:hint="eastAsia"/>
          <w:sz w:val="24"/>
          <w:lang w:eastAsia="zh-CN"/>
        </w:rPr>
        <w:t>得知消息，惊诧得我说不出话来。</w:t>
      </w:r>
    </w:p>
    <w:p w:rsidR="00663D2F" w:rsidRPr="003C10AC" w:rsidRDefault="00663D2F" w:rsidP="00663D2F">
      <w:pPr>
        <w:ind w:firstLineChars="200" w:firstLine="480"/>
        <w:rPr>
          <w:rFonts w:ascii="MS Mincho" w:hAnsi="MS Mincho" w:hint="eastAsia"/>
          <w:color w:val="0000FF"/>
          <w:sz w:val="24"/>
        </w:rPr>
      </w:pPr>
      <w:r w:rsidRPr="003C10AC">
        <w:rPr>
          <w:rFonts w:ascii="MS Mincho" w:hAnsi="MS Mincho" w:hint="eastAsia"/>
          <w:color w:val="0000FF"/>
          <w:sz w:val="24"/>
        </w:rPr>
        <w:t>そのことを知った時、驚いて声も出なかった。</w:t>
      </w:r>
    </w:p>
    <w:p w:rsidR="00663D2F" w:rsidRDefault="00663D2F" w:rsidP="00663D2F">
      <w:pPr>
        <w:rPr>
          <w:rFonts w:ascii="MS Mincho" w:hAnsi="MS Mincho" w:hint="eastAsia"/>
          <w:sz w:val="24"/>
        </w:rPr>
      </w:pPr>
    </w:p>
    <w:p w:rsidR="00663D2F" w:rsidRPr="0036574A" w:rsidRDefault="00663D2F" w:rsidP="00663D2F">
      <w:pPr>
        <w:rPr>
          <w:rFonts w:ascii="宋体" w:eastAsia="宋体" w:hAnsi="宋体" w:hint="eastAsia"/>
          <w:sz w:val="24"/>
          <w:lang w:eastAsia="zh-CN"/>
        </w:rPr>
      </w:pPr>
      <w:r>
        <w:rPr>
          <w:rFonts w:ascii="MS Mincho" w:hAnsi="MS Mincho" w:hint="eastAsia"/>
          <w:sz w:val="24"/>
          <w:lang w:eastAsia="zh-CN"/>
        </w:rPr>
        <w:t xml:space="preserve">⑧　</w:t>
      </w:r>
      <w:r w:rsidRPr="00717005">
        <w:rPr>
          <w:rFonts w:ascii="宋体" w:eastAsia="宋体" w:hAnsi="宋体" w:hint="eastAsia"/>
          <w:sz w:val="24"/>
          <w:lang w:eastAsia="zh-CN"/>
        </w:rPr>
        <w:t>她的同情心让我内心充满感动。</w:t>
      </w:r>
    </w:p>
    <w:p w:rsidR="00663D2F" w:rsidRDefault="00663D2F" w:rsidP="00663D2F">
      <w:pPr>
        <w:ind w:firstLineChars="200" w:firstLine="480"/>
        <w:rPr>
          <w:rFonts w:ascii="MS Mincho" w:hAnsi="MS Mincho" w:hint="eastAsia"/>
          <w:color w:val="0000FF"/>
          <w:sz w:val="24"/>
        </w:rPr>
      </w:pPr>
      <w:r w:rsidRPr="003C10AC">
        <w:rPr>
          <w:rFonts w:ascii="MS Mincho" w:hAnsi="MS Mincho" w:hint="eastAsia"/>
          <w:color w:val="0000FF"/>
          <w:sz w:val="24"/>
        </w:rPr>
        <w:t>彼女の思いやりに、胸がいっぱいになった。</w:t>
      </w:r>
    </w:p>
    <w:p w:rsidR="00663D2F" w:rsidRPr="009E113C" w:rsidRDefault="00663D2F" w:rsidP="00663D2F">
      <w:pPr>
        <w:ind w:firstLineChars="200" w:firstLine="480"/>
        <w:rPr>
          <w:rFonts w:ascii="MS Mincho" w:hAnsi="MS Mincho" w:hint="eastAsia"/>
          <w:color w:val="0000FF"/>
          <w:sz w:val="24"/>
        </w:rPr>
      </w:pPr>
    </w:p>
    <w:p w:rsidR="00663D2F" w:rsidRPr="00B65282" w:rsidRDefault="00663D2F" w:rsidP="00663D2F">
      <w:pPr>
        <w:rPr>
          <w:rFonts w:ascii="MS Mincho" w:eastAsia="宋体" w:hAnsi="MS Mincho" w:hint="eastAsia"/>
          <w:sz w:val="24"/>
          <w:lang w:eastAsia="zh-CN"/>
        </w:rPr>
      </w:pPr>
      <w:r>
        <w:rPr>
          <w:rFonts w:ascii="MS Mincho" w:hAnsi="MS Mincho" w:hint="eastAsia"/>
          <w:sz w:val="24"/>
          <w:lang w:eastAsia="zh-CN"/>
        </w:rPr>
        <w:t xml:space="preserve">⑨　</w:t>
      </w:r>
      <w:r>
        <w:rPr>
          <w:rFonts w:ascii="MS Mincho" w:eastAsia="宋体" w:hAnsi="MS Mincho" w:hint="eastAsia"/>
          <w:sz w:val="24"/>
          <w:lang w:eastAsia="zh-CN"/>
        </w:rPr>
        <w:t>再怎么好言相劝妹妹也听不进去，我干脆就不管了。</w:t>
      </w:r>
    </w:p>
    <w:p w:rsidR="00663D2F" w:rsidRPr="003C10AC" w:rsidRDefault="00663D2F" w:rsidP="00663D2F">
      <w:pPr>
        <w:ind w:firstLineChars="200" w:firstLine="480"/>
        <w:rPr>
          <w:rFonts w:ascii="MS Mincho" w:hAnsi="MS Mincho" w:hint="eastAsia"/>
          <w:color w:val="0000FF"/>
          <w:sz w:val="24"/>
        </w:rPr>
      </w:pPr>
      <w:r w:rsidRPr="003C10AC">
        <w:rPr>
          <w:rFonts w:ascii="MS Mincho" w:hAnsi="MS Mincho" w:hint="eastAsia"/>
          <w:color w:val="0000FF"/>
          <w:sz w:val="24"/>
        </w:rPr>
        <w:t>何度注意しても妹が言うことをきかないので、僕はあきらめた。</w:t>
      </w:r>
    </w:p>
    <w:p w:rsidR="00663D2F" w:rsidRDefault="00663D2F" w:rsidP="00663D2F">
      <w:pPr>
        <w:rPr>
          <w:rFonts w:ascii="MS Mincho" w:hAnsi="MS Mincho" w:hint="eastAsia"/>
          <w:sz w:val="24"/>
        </w:rPr>
      </w:pPr>
    </w:p>
    <w:p w:rsidR="00663D2F" w:rsidRDefault="00663D2F" w:rsidP="00663D2F">
      <w:pPr>
        <w:rPr>
          <w:rFonts w:ascii="MS Mincho" w:eastAsia="宋体" w:hAnsi="MS Mincho" w:hint="eastAsia"/>
          <w:sz w:val="24"/>
          <w:lang w:eastAsia="zh-CN"/>
        </w:rPr>
      </w:pPr>
      <w:r>
        <w:rPr>
          <w:rFonts w:ascii="MS Mincho" w:hAnsi="MS Mincho" w:hint="eastAsia"/>
          <w:sz w:val="24"/>
          <w:lang w:eastAsia="zh-CN"/>
        </w:rPr>
        <w:t xml:space="preserve">⑩　</w:t>
      </w:r>
      <w:r>
        <w:rPr>
          <w:rFonts w:ascii="宋体" w:eastAsia="宋体" w:hAnsi="宋体" w:hint="eastAsia"/>
          <w:sz w:val="24"/>
          <w:lang w:eastAsia="zh-CN"/>
        </w:rPr>
        <w:t>我沉醉地跳着舞，完全忘记了时间。</w:t>
      </w:r>
    </w:p>
    <w:p w:rsidR="00663D2F" w:rsidRPr="0036574A" w:rsidRDefault="00663D2F" w:rsidP="00663D2F">
      <w:pPr>
        <w:ind w:firstLineChars="200" w:firstLine="480"/>
        <w:rPr>
          <w:rFonts w:ascii="MS Mincho" w:hAnsi="MS Mincho" w:hint="eastAsia"/>
          <w:color w:val="0000FF"/>
          <w:sz w:val="24"/>
        </w:rPr>
      </w:pPr>
      <w:r w:rsidRPr="0036574A">
        <w:rPr>
          <w:rFonts w:ascii="MS Mincho" w:hAnsi="MS Mincho" w:hint="eastAsia"/>
          <w:color w:val="0000FF"/>
          <w:sz w:val="24"/>
        </w:rPr>
        <w:t>私は夢中になって踊り続け、時がたつのも忘れた。</w:t>
      </w:r>
    </w:p>
    <w:p w:rsidR="00663D2F" w:rsidRPr="0036574A" w:rsidRDefault="00663D2F" w:rsidP="00663D2F">
      <w:pPr>
        <w:rPr>
          <w:rFonts w:ascii="MS Mincho" w:hAnsi="MS Mincho" w:hint="eastAsia"/>
          <w:color w:val="0000FF"/>
          <w:sz w:val="24"/>
        </w:rPr>
      </w:pPr>
    </w:p>
    <w:p w:rsidR="00663D2F" w:rsidRDefault="00663D2F" w:rsidP="00663D2F">
      <w:pPr>
        <w:rPr>
          <w:rFonts w:ascii="MS Mincho" w:hAnsi="MS Mincho" w:hint="eastAsia"/>
          <w:color w:val="FF0000"/>
          <w:sz w:val="24"/>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0E0557" w:rsidRDefault="000E0557" w:rsidP="00663D2F">
      <w:pPr>
        <w:rPr>
          <w:rFonts w:hint="eastAsia"/>
        </w:rPr>
      </w:pPr>
    </w:p>
    <w:p w:rsidR="000E0557" w:rsidRDefault="000E0557" w:rsidP="00663D2F">
      <w:pPr>
        <w:rPr>
          <w:rFonts w:hint="eastAsia"/>
        </w:rPr>
      </w:pPr>
    </w:p>
    <w:p w:rsidR="000E0557" w:rsidRDefault="000E0557" w:rsidP="00663D2F">
      <w:pPr>
        <w:rPr>
          <w:rFonts w:hint="eastAsia"/>
        </w:rPr>
      </w:pPr>
    </w:p>
    <w:p w:rsidR="000E0557" w:rsidRDefault="000E0557" w:rsidP="00663D2F">
      <w:pPr>
        <w:rPr>
          <w:rFonts w:hint="eastAsia"/>
        </w:rPr>
      </w:pPr>
    </w:p>
    <w:p w:rsidR="000E0557" w:rsidRDefault="000E0557" w:rsidP="00663D2F">
      <w:pPr>
        <w:rPr>
          <w:rFonts w:hint="eastAsia"/>
        </w:rPr>
      </w:pPr>
    </w:p>
    <w:p w:rsidR="000E0557" w:rsidRDefault="000E0557" w:rsidP="00663D2F">
      <w:pPr>
        <w:rPr>
          <w:rFonts w:hint="eastAsia"/>
        </w:rPr>
      </w:pPr>
    </w:p>
    <w:p w:rsidR="000E0557" w:rsidRDefault="000E0557" w:rsidP="00663D2F">
      <w:pPr>
        <w:rPr>
          <w:rFonts w:hint="eastAsia"/>
        </w:rPr>
      </w:pPr>
    </w:p>
    <w:p w:rsidR="000E0557" w:rsidRDefault="000E0557" w:rsidP="00663D2F">
      <w:pPr>
        <w:rPr>
          <w:rFonts w:hint="eastAsia"/>
        </w:rPr>
      </w:pPr>
    </w:p>
    <w:p w:rsidR="000E0557" w:rsidRDefault="000E0557" w:rsidP="00663D2F">
      <w:pPr>
        <w:rPr>
          <w:rFonts w:hint="eastAsia"/>
        </w:rPr>
      </w:pPr>
    </w:p>
    <w:p w:rsidR="000E0557" w:rsidRDefault="000E0557" w:rsidP="00663D2F">
      <w:pPr>
        <w:rPr>
          <w:rFonts w:hint="eastAsia"/>
        </w:rPr>
      </w:pPr>
    </w:p>
    <w:p w:rsidR="000E0557" w:rsidRDefault="000E0557" w:rsidP="00663D2F">
      <w:pPr>
        <w:rPr>
          <w:rFonts w:hint="eastAsia"/>
        </w:rPr>
      </w:pPr>
    </w:p>
    <w:p w:rsidR="000E0557" w:rsidRDefault="000E0557" w:rsidP="00663D2F">
      <w:pPr>
        <w:rPr>
          <w:rFonts w:hint="eastAsia"/>
        </w:rPr>
      </w:pPr>
    </w:p>
    <w:p w:rsidR="000E0557" w:rsidRDefault="000E0557" w:rsidP="00663D2F">
      <w:pPr>
        <w:rPr>
          <w:rFonts w:hint="eastAsia"/>
        </w:rPr>
      </w:pPr>
    </w:p>
    <w:p w:rsidR="000E0557" w:rsidRDefault="000E0557" w:rsidP="00663D2F">
      <w:pPr>
        <w:rPr>
          <w:rFonts w:hint="eastAsia"/>
        </w:rPr>
      </w:pPr>
    </w:p>
    <w:p w:rsidR="000E0557" w:rsidRDefault="000E0557" w:rsidP="00663D2F">
      <w:pPr>
        <w:rPr>
          <w:rFonts w:hint="eastAsia"/>
        </w:rPr>
      </w:pPr>
    </w:p>
    <w:p w:rsidR="000E0557" w:rsidRDefault="000E0557" w:rsidP="00663D2F">
      <w:pPr>
        <w:rPr>
          <w:rFonts w:hint="eastAsia"/>
        </w:rPr>
      </w:pPr>
    </w:p>
    <w:p w:rsidR="00663D2F" w:rsidRPr="000E0557" w:rsidRDefault="00663D2F" w:rsidP="00663D2F">
      <w:pPr>
        <w:rPr>
          <w:rFonts w:hint="eastAsia"/>
          <w:b/>
        </w:rPr>
      </w:pPr>
      <w:r w:rsidRPr="000E0557">
        <w:rPr>
          <w:rFonts w:hint="eastAsia"/>
          <w:b/>
        </w:rPr>
        <w:lastRenderedPageBreak/>
        <w:t>誤用の注意喚起</w:t>
      </w:r>
    </w:p>
    <w:p w:rsidR="00663D2F" w:rsidRDefault="00663D2F" w:rsidP="00663D2F">
      <w:pPr>
        <w:rPr>
          <w:rFonts w:hint="eastAsia"/>
        </w:rPr>
      </w:pPr>
    </w:p>
    <w:p w:rsidR="00663D2F" w:rsidRDefault="00663D2F" w:rsidP="00663D2F">
      <w:pPr>
        <w:rPr>
          <w:rFonts w:hint="eastAsia"/>
        </w:rPr>
      </w:pPr>
      <w:r>
        <w:rPr>
          <w:noProof/>
          <w:lang w:eastAsia="zh-CN"/>
        </w:rPr>
        <w:pict>
          <v:shape id="_x0000_s1091" type="#_x0000_t202" style="position:absolute;left:0;text-align:left;margin-left:1.05pt;margin-top:13.05pt;width:423pt;height:577.2pt;z-index:251723776" strokecolor="gray" strokeweight="6pt">
            <v:stroke linestyle="thickBetweenThin"/>
            <v:textbox>
              <w:txbxContent>
                <w:p w:rsidR="00663D2F" w:rsidRPr="00A42E62" w:rsidRDefault="00663D2F" w:rsidP="00663D2F">
                  <w:pPr>
                    <w:ind w:left="482" w:hangingChars="200" w:hanging="482"/>
                    <w:rPr>
                      <w:rFonts w:ascii="MS Gothic" w:eastAsia="MS Gothic" w:hAnsi="MS Gothic" w:hint="eastAsia"/>
                      <w:b/>
                    </w:rPr>
                  </w:pPr>
                  <w:r w:rsidRPr="0029161F">
                    <w:rPr>
                      <w:rFonts w:ascii="MS Gothic" w:eastAsia="MS Gothic" w:hAnsi="MS Gothic" w:hint="eastAsia"/>
                      <w:b/>
                      <w:sz w:val="24"/>
                    </w:rPr>
                    <w:sym w:font="Wingdings" w:char="F08C"/>
                  </w:r>
                  <w:r w:rsidRPr="00A42E62">
                    <w:rPr>
                      <w:rFonts w:ascii="MS Gothic" w:eastAsia="MS Gothic" w:hAnsi="MS Gothic" w:hint="eastAsia"/>
                      <w:b/>
                    </w:rPr>
                    <w:t xml:space="preserve">　</w:t>
                  </w:r>
                  <w:r w:rsidRPr="00A42E62">
                    <w:rPr>
                      <w:rFonts w:ascii="MS Gothic" w:eastAsia="MS Gothic" w:hAnsi="MS Gothic" w:hint="eastAsia"/>
                      <w:b/>
                    </w:rPr>
                    <w:t>①～⑩は</w:t>
                  </w:r>
                  <w:r w:rsidRPr="00502DA5">
                    <w:rPr>
                      <w:rFonts w:ascii="MS Gothic" w:eastAsia="MS Gothic" w:hAnsi="MS Gothic" w:hint="eastAsia"/>
                      <w:b/>
                    </w:rPr>
                    <w:t>補助動詞の誤用例です</w:t>
                  </w:r>
                  <w:r>
                    <w:rPr>
                      <w:rFonts w:ascii="MS Gothic" w:eastAsia="MS Gothic" w:hAnsi="MS Gothic" w:hint="eastAsia"/>
                      <w:b/>
                    </w:rPr>
                    <w:t>。不適切な</w:t>
                  </w:r>
                  <w:r w:rsidRPr="00A42E62">
                    <w:rPr>
                      <w:rFonts w:ascii="MS Gothic" w:eastAsia="MS Gothic" w:hAnsi="MS Gothic" w:hint="eastAsia"/>
                      <w:b/>
                    </w:rPr>
                    <w:t>ところに</w:t>
                  </w:r>
                  <w:r w:rsidRPr="00A42E62">
                    <w:rPr>
                      <w:rFonts w:ascii="MS Gothic" w:eastAsia="MS Gothic" w:hAnsi="MS Gothic" w:hint="eastAsia"/>
                      <w:b/>
                      <w:u w:val="single"/>
                    </w:rPr>
                    <w:t xml:space="preserve">　　</w:t>
                  </w:r>
                  <w:r>
                    <w:rPr>
                      <w:rFonts w:ascii="MS Gothic" w:eastAsia="MS Gothic" w:hAnsi="MS Gothic" w:hint="eastAsia"/>
                      <w:b/>
                    </w:rPr>
                    <w:t>を引いて、その下に直しましょう。</w:t>
                  </w:r>
                </w:p>
                <w:p w:rsidR="00663D2F" w:rsidRPr="00766CD2" w:rsidRDefault="00663D2F" w:rsidP="00663D2F">
                  <w:pPr>
                    <w:numPr>
                      <w:ilvl w:val="0"/>
                      <w:numId w:val="17"/>
                    </w:numPr>
                    <w:rPr>
                      <w:rFonts w:ascii="MS PGothic" w:eastAsia="MS PGothic" w:hAnsi="MS PGothic" w:hint="eastAsia"/>
                      <w:szCs w:val="21"/>
                      <w:u w:val="single"/>
                    </w:rPr>
                  </w:pPr>
                  <w:r w:rsidRPr="007A1579">
                    <w:rPr>
                      <w:rFonts w:ascii="MS PGothic" w:eastAsia="MS PGothic" w:hAnsi="MS PGothic"/>
                      <w:szCs w:val="21"/>
                    </w:rPr>
                    <w:t>私がこの会社に入ってからほぼ毎月のように日本に</w:t>
                  </w:r>
                  <w:r w:rsidRPr="00766CD2">
                    <w:rPr>
                      <w:rFonts w:ascii="MS PGothic" w:eastAsia="MS PGothic" w:hAnsi="MS PGothic"/>
                      <w:szCs w:val="21"/>
                      <w:u w:val="single"/>
                    </w:rPr>
                    <w:t>出張</w:t>
                  </w:r>
                  <w:r>
                    <w:rPr>
                      <w:rFonts w:ascii="MS PGothic" w:eastAsia="MS PGothic" w:hAnsi="MS PGothic" w:hint="eastAsia"/>
                      <w:szCs w:val="21"/>
                      <w:u w:val="single"/>
                    </w:rPr>
                    <w:t>していった</w:t>
                  </w:r>
                  <w:r w:rsidRPr="00766CD2">
                    <w:rPr>
                      <w:rFonts w:ascii="MS PGothic" w:eastAsia="MS PGothic" w:hAnsi="MS PGothic" w:hint="eastAsia"/>
                      <w:szCs w:val="21"/>
                      <w:u w:val="single"/>
                    </w:rPr>
                    <w:t>。</w:t>
                  </w:r>
                </w:p>
                <w:p w:rsidR="00663D2F" w:rsidRPr="00FA03E1" w:rsidRDefault="00663D2F" w:rsidP="00663D2F">
                  <w:pPr>
                    <w:rPr>
                      <w:rFonts w:ascii="MS PGothic" w:eastAsia="MS PGothic" w:hAnsi="MS PGothic" w:hint="eastAsia"/>
                      <w:color w:val="0000FF"/>
                      <w:szCs w:val="21"/>
                    </w:rPr>
                  </w:pPr>
                  <w:r w:rsidRPr="007A1579">
                    <w:rPr>
                      <w:rFonts w:ascii="MS PGothic" w:eastAsia="MS PGothic" w:hAnsi="MS PGothic" w:hint="eastAsia"/>
                      <w:szCs w:val="21"/>
                    </w:rPr>
                    <w:t xml:space="preserve">　　　　　　　　　　　　　　</w:t>
                  </w:r>
                  <w:r>
                    <w:rPr>
                      <w:rFonts w:ascii="MS PGothic" w:eastAsia="MS PGothic" w:hAnsi="MS PGothic" w:hint="eastAsia"/>
                      <w:szCs w:val="21"/>
                    </w:rPr>
                    <w:t xml:space="preserve">　　　　　　　　　　　　　　　　　　　　　　　</w:t>
                  </w:r>
                  <w:r w:rsidRPr="00FA03E1">
                    <w:rPr>
                      <w:rFonts w:ascii="MS PGothic" w:eastAsia="MS PGothic" w:hAnsi="MS PGothic" w:hint="eastAsia"/>
                      <w:color w:val="0000FF"/>
                      <w:szCs w:val="21"/>
                    </w:rPr>
                    <w:t xml:space="preserve">　している</w:t>
                  </w:r>
                </w:p>
                <w:p w:rsidR="00663D2F" w:rsidRPr="007A1579" w:rsidRDefault="00663D2F" w:rsidP="00663D2F">
                  <w:pPr>
                    <w:rPr>
                      <w:rFonts w:ascii="MS PGothic" w:eastAsia="MS PGothic" w:hAnsi="MS PGothic" w:hint="eastAsia"/>
                    </w:rPr>
                  </w:pPr>
                </w:p>
                <w:p w:rsidR="00663D2F" w:rsidRPr="00766CD2" w:rsidRDefault="00663D2F" w:rsidP="00663D2F">
                  <w:pPr>
                    <w:numPr>
                      <w:ilvl w:val="0"/>
                      <w:numId w:val="17"/>
                    </w:numPr>
                    <w:rPr>
                      <w:rFonts w:ascii="MS PGothic" w:eastAsia="MS PGothic" w:hAnsi="MS PGothic" w:hint="eastAsia"/>
                      <w:u w:val="single"/>
                    </w:rPr>
                  </w:pPr>
                  <w:r>
                    <w:rPr>
                      <w:rFonts w:ascii="MS PGothic" w:eastAsia="MS PGothic" w:hAnsi="MS PGothic" w:hint="eastAsia"/>
                    </w:rPr>
                    <w:t>中国の日本語学習者はだんだん</w:t>
                  </w:r>
                  <w:r w:rsidRPr="00F13FAA">
                    <w:rPr>
                      <w:rFonts w:ascii="MS PGothic" w:eastAsia="MS PGothic" w:hAnsi="MS PGothic" w:hint="eastAsia"/>
                      <w:u w:val="single"/>
                    </w:rPr>
                    <w:t>多かった</w:t>
                  </w:r>
                  <w:r>
                    <w:rPr>
                      <w:rFonts w:ascii="MS PGothic" w:eastAsia="MS PGothic" w:hAnsi="MS PGothic" w:hint="eastAsia"/>
                    </w:rPr>
                    <w:t>。</w:t>
                  </w:r>
                </w:p>
                <w:p w:rsidR="00663D2F" w:rsidRPr="00F13FAA" w:rsidRDefault="00663D2F" w:rsidP="00663D2F">
                  <w:pPr>
                    <w:rPr>
                      <w:rFonts w:ascii="MS PGothic" w:eastAsia="MS PGothic" w:hAnsi="MS PGothic" w:hint="eastAsia"/>
                      <w:color w:val="0000FF"/>
                    </w:rPr>
                  </w:pPr>
                  <w:r w:rsidRPr="007A1579">
                    <w:rPr>
                      <w:rFonts w:ascii="MS PGothic" w:eastAsia="MS PGothic" w:hAnsi="MS PGothic" w:hint="eastAsia"/>
                    </w:rPr>
                    <w:t xml:space="preserve">　　　　　　　　　　　　　　</w:t>
                  </w:r>
                  <w:r>
                    <w:rPr>
                      <w:rFonts w:ascii="MS PGothic" w:eastAsia="MS PGothic" w:hAnsi="MS PGothic" w:hint="eastAsia"/>
                    </w:rPr>
                    <w:t xml:space="preserve">　　　　　　　　　</w:t>
                  </w:r>
                  <w:r w:rsidRPr="00F13FAA">
                    <w:rPr>
                      <w:rFonts w:ascii="MS PGothic" w:eastAsia="MS PGothic" w:hAnsi="MS PGothic" w:hint="eastAsia"/>
                      <w:color w:val="0000FF"/>
                    </w:rPr>
                    <w:t>多くなっている</w:t>
                  </w:r>
                </w:p>
                <w:p w:rsidR="00663D2F" w:rsidRDefault="00663D2F" w:rsidP="00663D2F">
                  <w:pPr>
                    <w:widowControl/>
                    <w:spacing w:before="100" w:beforeAutospacing="1" w:after="100" w:afterAutospacing="1"/>
                    <w:jc w:val="left"/>
                    <w:rPr>
                      <w:rFonts w:ascii="Arial" w:eastAsia="MS PGothic" w:hAnsi="Arial" w:cs="MS PGothic" w:hint="eastAsia"/>
                      <w:kern w:val="0"/>
                      <w:szCs w:val="21"/>
                      <w:lang w:bidi="th-TH"/>
                    </w:rPr>
                  </w:pPr>
                  <w:r w:rsidRPr="00766CD2">
                    <w:rPr>
                      <w:rFonts w:ascii="Arial" w:eastAsia="MS PGothic" w:hAnsi="Arial" w:cs="MS PGothic" w:hint="eastAsia"/>
                      <w:kern w:val="0"/>
                      <w:szCs w:val="21"/>
                      <w:lang w:bidi="th-TH"/>
                    </w:rPr>
                    <w:t xml:space="preserve">③　</w:t>
                  </w:r>
                  <w:r w:rsidRPr="00766CD2">
                    <w:rPr>
                      <w:rFonts w:ascii="Arial" w:eastAsia="MS PGothic" w:hAnsi="Arial" w:cs="MS PGothic"/>
                      <w:kern w:val="0"/>
                      <w:szCs w:val="21"/>
                      <w:lang w:bidi="th-TH"/>
                    </w:rPr>
                    <w:t>初めは何のことか分からなかった</w:t>
                  </w:r>
                  <w:r w:rsidRPr="00766CD2">
                    <w:rPr>
                      <w:rFonts w:ascii="Arial" w:eastAsia="MS PGothic" w:hAnsi="Arial" w:cs="MS PGothic" w:hint="eastAsia"/>
                      <w:kern w:val="0"/>
                      <w:szCs w:val="21"/>
                      <w:lang w:bidi="th-TH"/>
                    </w:rPr>
                    <w:t>が</w:t>
                  </w:r>
                  <w:r w:rsidRPr="00766CD2">
                    <w:rPr>
                      <w:rFonts w:ascii="Arial" w:eastAsia="MS PGothic" w:hAnsi="Arial" w:cs="MS PGothic"/>
                      <w:kern w:val="0"/>
                      <w:szCs w:val="21"/>
                      <w:lang w:bidi="th-TH"/>
                    </w:rPr>
                    <w:t>、それが次第に</w:t>
                  </w:r>
                  <w:r w:rsidRPr="00766CD2">
                    <w:rPr>
                      <w:rFonts w:ascii="Arial" w:eastAsia="MS PGothic" w:hAnsi="Arial" w:cs="MS PGothic"/>
                      <w:kern w:val="0"/>
                      <w:szCs w:val="21"/>
                      <w:u w:val="single"/>
                      <w:lang w:bidi="th-TH"/>
                    </w:rPr>
                    <w:t>分か</w:t>
                  </w:r>
                  <w:r w:rsidRPr="00766CD2">
                    <w:rPr>
                      <w:rFonts w:ascii="Arial" w:eastAsia="MS PGothic" w:hAnsi="Arial" w:cs="MS PGothic" w:hint="eastAsia"/>
                      <w:kern w:val="0"/>
                      <w:szCs w:val="21"/>
                      <w:u w:val="single"/>
                      <w:lang w:bidi="th-TH"/>
                    </w:rPr>
                    <w:t>った</w:t>
                  </w:r>
                  <w:r w:rsidRPr="00766CD2">
                    <w:rPr>
                      <w:rFonts w:ascii="Arial" w:eastAsia="MS PGothic" w:hAnsi="Arial" w:cs="MS PGothic"/>
                      <w:kern w:val="0"/>
                      <w:szCs w:val="21"/>
                      <w:lang w:bidi="th-TH"/>
                    </w:rPr>
                    <w:t>ようになった。</w:t>
                  </w:r>
                </w:p>
                <w:p w:rsidR="00663D2F" w:rsidRPr="00A17AFC" w:rsidRDefault="00663D2F" w:rsidP="00663D2F">
                  <w:pPr>
                    <w:widowControl/>
                    <w:spacing w:before="100" w:beforeAutospacing="1" w:after="100" w:afterAutospacing="1"/>
                    <w:ind w:firstLineChars="2400" w:firstLine="5040"/>
                    <w:jc w:val="left"/>
                    <w:rPr>
                      <w:rFonts w:ascii="Arial" w:eastAsia="MS PGothic" w:hAnsi="Arial" w:cs="MS PGothic" w:hint="eastAsia"/>
                      <w:kern w:val="0"/>
                      <w:szCs w:val="21"/>
                      <w:lang w:bidi="th-TH"/>
                    </w:rPr>
                  </w:pPr>
                  <w:r w:rsidRPr="00A17AFC">
                    <w:rPr>
                      <w:rFonts w:ascii="Arial" w:eastAsia="MS PGothic" w:hAnsi="Arial" w:cs="MS PGothic" w:hint="eastAsia"/>
                      <w:color w:val="0000FF"/>
                      <w:kern w:val="0"/>
                      <w:szCs w:val="21"/>
                      <w:lang w:bidi="th-TH"/>
                    </w:rPr>
                    <w:t>分かってきた／分かる</w:t>
                  </w:r>
                </w:p>
                <w:p w:rsidR="00663D2F" w:rsidRPr="007A1579" w:rsidRDefault="00663D2F" w:rsidP="00663D2F">
                  <w:pPr>
                    <w:rPr>
                      <w:rFonts w:ascii="MS PGothic" w:eastAsia="MS PGothic" w:hAnsi="MS PGothic" w:hint="eastAsia"/>
                    </w:rPr>
                  </w:pPr>
                  <w:r w:rsidRPr="007A1579">
                    <w:rPr>
                      <w:rFonts w:ascii="MS PGothic" w:eastAsia="MS PGothic" w:hAnsi="MS PGothic" w:hint="eastAsia"/>
                    </w:rPr>
                    <w:t>④</w:t>
                  </w:r>
                  <w:r>
                    <w:rPr>
                      <w:rFonts w:ascii="MS PGothic" w:eastAsia="MS PGothic" w:hAnsi="MS PGothic" w:hint="eastAsia"/>
                    </w:rPr>
                    <w:t xml:space="preserve">　</w:t>
                  </w:r>
                  <w:r w:rsidRPr="007A1579">
                    <w:rPr>
                      <w:rFonts w:ascii="MS PGothic" w:eastAsia="MS PGothic" w:hAnsi="MS PGothic" w:hint="eastAsia"/>
                    </w:rPr>
                    <w:t>そのときのことを思い出すと、みんなの笑顔が心に浮かん</w:t>
                  </w:r>
                  <w:r w:rsidRPr="00766CD2">
                    <w:rPr>
                      <w:rFonts w:ascii="MS PGothic" w:eastAsia="MS PGothic" w:hAnsi="MS PGothic" w:hint="eastAsia"/>
                      <w:u w:val="single"/>
                    </w:rPr>
                    <w:t>でいます</w:t>
                  </w:r>
                  <w:r w:rsidRPr="007A1579">
                    <w:rPr>
                      <w:rFonts w:ascii="MS PGothic" w:eastAsia="MS PGothic" w:hAnsi="MS PGothic" w:hint="eastAsia"/>
                    </w:rPr>
                    <w:t>。</w:t>
                  </w:r>
                </w:p>
                <w:p w:rsidR="00663D2F" w:rsidRPr="00FA03E1" w:rsidRDefault="00663D2F" w:rsidP="00663D2F">
                  <w:pPr>
                    <w:rPr>
                      <w:rFonts w:ascii="MS PGothic" w:eastAsia="MS PGothic" w:hAnsi="MS PGothic" w:hint="eastAsia"/>
                      <w:color w:val="0000FF"/>
                    </w:rPr>
                  </w:pPr>
                  <w:r w:rsidRPr="007A1579">
                    <w:rPr>
                      <w:rFonts w:ascii="MS PGothic" w:eastAsia="MS PGothic" w:hAnsi="MS PGothic" w:hint="eastAsia"/>
                    </w:rPr>
                    <w:t xml:space="preserve">　　　　　　　　　　　　　　　　　　　　　　　　　　　　</w:t>
                  </w:r>
                  <w:r>
                    <w:rPr>
                      <w:rFonts w:ascii="MS PGothic" w:eastAsia="MS PGothic" w:hAnsi="MS PGothic" w:hint="eastAsia"/>
                    </w:rPr>
                    <w:t xml:space="preserve">　　　　　　　　　　　</w:t>
                  </w:r>
                  <w:r w:rsidRPr="00FA03E1">
                    <w:rPr>
                      <w:rFonts w:ascii="MS PGothic" w:eastAsia="MS PGothic" w:hAnsi="MS PGothic" w:hint="eastAsia"/>
                      <w:color w:val="0000FF"/>
                    </w:rPr>
                    <w:t>できます</w:t>
                  </w:r>
                </w:p>
                <w:p w:rsidR="00663D2F" w:rsidRPr="007A1579" w:rsidRDefault="00663D2F" w:rsidP="00663D2F">
                  <w:pPr>
                    <w:rPr>
                      <w:rFonts w:ascii="MS PGothic" w:eastAsia="MS PGothic" w:hAnsi="MS PGothic" w:hint="eastAsia"/>
                    </w:rPr>
                  </w:pPr>
                </w:p>
                <w:p w:rsidR="00663D2F" w:rsidRPr="007A1579" w:rsidRDefault="00663D2F" w:rsidP="00663D2F">
                  <w:pPr>
                    <w:numPr>
                      <w:ilvl w:val="0"/>
                      <w:numId w:val="18"/>
                    </w:numPr>
                    <w:rPr>
                      <w:rFonts w:ascii="MS PGothic" w:eastAsia="MS PGothic" w:hAnsi="MS PGothic" w:hint="eastAsia"/>
                    </w:rPr>
                  </w:pPr>
                  <w:r w:rsidRPr="007A1579">
                    <w:rPr>
                      <w:rFonts w:ascii="MS PGothic" w:eastAsia="MS PGothic" w:hAnsi="MS PGothic" w:hint="eastAsia"/>
                    </w:rPr>
                    <w:t>二人でしゃべり続け、時間を忘れ、夜2時まで</w:t>
                  </w:r>
                  <w:r w:rsidRPr="00766CD2">
                    <w:rPr>
                      <w:rFonts w:ascii="MS PGothic" w:eastAsia="MS PGothic" w:hAnsi="MS PGothic" w:hint="eastAsia"/>
                      <w:u w:val="single"/>
                    </w:rPr>
                    <w:t>起きたこ</w:t>
                  </w:r>
                  <w:r w:rsidRPr="007A1579">
                    <w:rPr>
                      <w:rFonts w:ascii="MS PGothic" w:eastAsia="MS PGothic" w:hAnsi="MS PGothic" w:hint="eastAsia"/>
                    </w:rPr>
                    <w:t>ともよくある。</w:t>
                  </w:r>
                </w:p>
                <w:p w:rsidR="00663D2F" w:rsidRPr="00FA03E1" w:rsidRDefault="00663D2F" w:rsidP="00663D2F">
                  <w:pPr>
                    <w:rPr>
                      <w:rFonts w:ascii="MS PGothic" w:eastAsia="MS PGothic" w:hAnsi="MS PGothic" w:hint="eastAsia"/>
                      <w:color w:val="0000FF"/>
                    </w:rPr>
                  </w:pPr>
                  <w:r w:rsidRPr="007A1579">
                    <w:rPr>
                      <w:rFonts w:ascii="MS PGothic" w:eastAsia="MS PGothic" w:hAnsi="MS PGothic" w:hint="eastAsia"/>
                    </w:rPr>
                    <w:t xml:space="preserve">　　　　　　　　　　　</w:t>
                  </w:r>
                  <w:r>
                    <w:rPr>
                      <w:rFonts w:ascii="MS PGothic" w:eastAsia="MS PGothic" w:hAnsi="MS PGothic" w:hint="eastAsia"/>
                    </w:rPr>
                    <w:t xml:space="preserve">　　　　　　　　　　　　　　　　　　　　</w:t>
                  </w:r>
                  <w:r w:rsidRPr="00FA03E1">
                    <w:rPr>
                      <w:rFonts w:ascii="MS PGothic" w:eastAsia="MS PGothic" w:hAnsi="MS PGothic" w:hint="eastAsia"/>
                      <w:color w:val="0000FF"/>
                    </w:rPr>
                    <w:t>おきていた</w:t>
                  </w:r>
                </w:p>
                <w:p w:rsidR="00663D2F" w:rsidRPr="007A1579" w:rsidRDefault="00663D2F" w:rsidP="00663D2F">
                  <w:pPr>
                    <w:rPr>
                      <w:rFonts w:ascii="MS PGothic" w:eastAsia="MS PGothic" w:hAnsi="MS PGothic" w:hint="eastAsia"/>
                    </w:rPr>
                  </w:pPr>
                </w:p>
                <w:p w:rsidR="00663D2F" w:rsidRPr="007A1579" w:rsidRDefault="00663D2F" w:rsidP="00663D2F">
                  <w:pPr>
                    <w:numPr>
                      <w:ilvl w:val="0"/>
                      <w:numId w:val="18"/>
                    </w:numPr>
                    <w:rPr>
                      <w:rFonts w:ascii="MS PGothic" w:eastAsia="MS PGothic" w:hAnsi="MS PGothic" w:hint="eastAsia"/>
                    </w:rPr>
                  </w:pPr>
                  <w:r w:rsidRPr="007A1579">
                    <w:rPr>
                      <w:rFonts w:ascii="MS PGothic" w:eastAsia="MS PGothic" w:hAnsi="MS PGothic" w:hint="eastAsia"/>
                    </w:rPr>
                    <w:t>もうすぐ冬だから、だんだん</w:t>
                  </w:r>
                  <w:r w:rsidRPr="00766CD2">
                    <w:rPr>
                      <w:rFonts w:ascii="MS PGothic" w:eastAsia="MS PGothic" w:hAnsi="MS PGothic" w:hint="eastAsia"/>
                      <w:u w:val="single"/>
                    </w:rPr>
                    <w:t>寒い。</w:t>
                  </w:r>
                </w:p>
                <w:p w:rsidR="00663D2F" w:rsidRPr="00FA03E1" w:rsidRDefault="00663D2F" w:rsidP="00663D2F">
                  <w:pPr>
                    <w:rPr>
                      <w:rFonts w:ascii="MS PGothic" w:eastAsia="MS PGothic" w:hAnsi="MS PGothic" w:hint="eastAsia"/>
                      <w:color w:val="0000FF"/>
                    </w:rPr>
                  </w:pPr>
                  <w:r w:rsidRPr="007A1579">
                    <w:rPr>
                      <w:rFonts w:ascii="MS PGothic" w:eastAsia="MS PGothic" w:hAnsi="MS PGothic" w:hint="eastAsia"/>
                    </w:rPr>
                    <w:t xml:space="preserve">　　　　　　　　　　</w:t>
                  </w:r>
                  <w:r>
                    <w:rPr>
                      <w:rFonts w:ascii="MS PGothic" w:eastAsia="MS PGothic" w:hAnsi="MS PGothic" w:hint="eastAsia"/>
                    </w:rPr>
                    <w:t xml:space="preserve">　　　　　　　</w:t>
                  </w:r>
                  <w:r w:rsidRPr="00FA03E1">
                    <w:rPr>
                      <w:rFonts w:ascii="MS PGothic" w:eastAsia="MS PGothic" w:hAnsi="MS PGothic" w:hint="eastAsia"/>
                      <w:color w:val="0000FF"/>
                    </w:rPr>
                    <w:t>さむくなってきた</w:t>
                  </w:r>
                </w:p>
                <w:p w:rsidR="00663D2F" w:rsidRPr="007A1579" w:rsidRDefault="00663D2F" w:rsidP="00663D2F">
                  <w:pPr>
                    <w:rPr>
                      <w:rFonts w:ascii="MS PGothic" w:eastAsia="MS PGothic" w:hAnsi="MS PGothic" w:hint="eastAsia"/>
                    </w:rPr>
                  </w:pPr>
                </w:p>
                <w:p w:rsidR="00663D2F" w:rsidRPr="007A1579" w:rsidRDefault="00663D2F" w:rsidP="00663D2F">
                  <w:pPr>
                    <w:numPr>
                      <w:ilvl w:val="0"/>
                      <w:numId w:val="18"/>
                    </w:numPr>
                    <w:rPr>
                      <w:rFonts w:ascii="MS PGothic" w:eastAsia="MS PGothic" w:hAnsi="MS PGothic" w:hint="eastAsia"/>
                    </w:rPr>
                  </w:pPr>
                  <w:r w:rsidRPr="007A1579">
                    <w:rPr>
                      <w:rFonts w:ascii="MS PGothic" w:eastAsia="MS PGothic" w:hAnsi="MS PGothic" w:hint="eastAsia"/>
                    </w:rPr>
                    <w:t>私は一年間国に</w:t>
                  </w:r>
                  <w:r w:rsidRPr="00766CD2">
                    <w:rPr>
                      <w:rFonts w:ascii="MS PGothic" w:eastAsia="MS PGothic" w:hAnsi="MS PGothic" w:hint="eastAsia"/>
                      <w:u w:val="single"/>
                    </w:rPr>
                    <w:t>帰っていきません</w:t>
                  </w:r>
                  <w:r w:rsidRPr="007A1579">
                    <w:rPr>
                      <w:rFonts w:ascii="MS PGothic" w:eastAsia="MS PGothic" w:hAnsi="MS PGothic" w:hint="eastAsia"/>
                    </w:rPr>
                    <w:t>。今はどんなふうに変わっているか分かりません。</w:t>
                  </w:r>
                </w:p>
                <w:p w:rsidR="00663D2F" w:rsidRPr="00FA03E1" w:rsidRDefault="00663D2F" w:rsidP="00663D2F">
                  <w:pPr>
                    <w:ind w:left="360"/>
                    <w:rPr>
                      <w:rFonts w:ascii="MS PGothic" w:eastAsia="MS PGothic" w:hAnsi="MS PGothic" w:hint="eastAsia"/>
                      <w:color w:val="0000FF"/>
                    </w:rPr>
                  </w:pPr>
                  <w:r>
                    <w:rPr>
                      <w:rFonts w:ascii="MS PGothic" w:eastAsia="MS PGothic" w:hAnsi="MS PGothic" w:hint="eastAsia"/>
                    </w:rPr>
                    <w:t xml:space="preserve">　　　　　　　　　　</w:t>
                  </w:r>
                  <w:r w:rsidRPr="00FA03E1">
                    <w:rPr>
                      <w:rFonts w:ascii="MS PGothic" w:eastAsia="MS PGothic" w:hAnsi="MS PGothic" w:hint="eastAsia"/>
                      <w:color w:val="0000FF"/>
                    </w:rPr>
                    <w:t xml:space="preserve">　帰っていません</w:t>
                  </w:r>
                </w:p>
                <w:p w:rsidR="00663D2F" w:rsidRPr="007A1579" w:rsidRDefault="00663D2F" w:rsidP="00663D2F">
                  <w:pPr>
                    <w:rPr>
                      <w:rFonts w:ascii="MS PGothic" w:eastAsia="MS PGothic" w:hAnsi="MS PGothic" w:hint="eastAsia"/>
                    </w:rPr>
                  </w:pPr>
                </w:p>
                <w:p w:rsidR="00663D2F" w:rsidRDefault="00663D2F" w:rsidP="00663D2F">
                  <w:pPr>
                    <w:numPr>
                      <w:ilvl w:val="0"/>
                      <w:numId w:val="18"/>
                    </w:numPr>
                    <w:rPr>
                      <w:rFonts w:ascii="MS PGothic" w:eastAsia="MS PGothic" w:hAnsi="MS PGothic" w:hint="eastAsia"/>
                    </w:rPr>
                  </w:pPr>
                  <w:r w:rsidRPr="007A1579">
                    <w:rPr>
                      <w:rFonts w:ascii="MS PGothic" w:eastAsia="MS PGothic" w:hAnsi="MS PGothic" w:hint="eastAsia"/>
                    </w:rPr>
                    <w:t>どんなにつらくても、希望を</w:t>
                  </w:r>
                  <w:r w:rsidRPr="00766CD2">
                    <w:rPr>
                      <w:rFonts w:ascii="MS PGothic" w:eastAsia="MS PGothic" w:hAnsi="MS PGothic" w:hint="eastAsia"/>
                      <w:u w:val="single"/>
                    </w:rPr>
                    <w:t>持ってしかない</w:t>
                  </w:r>
                  <w:r w:rsidRPr="007A1579">
                    <w:rPr>
                      <w:rFonts w:ascii="MS PGothic" w:eastAsia="MS PGothic" w:hAnsi="MS PGothic" w:hint="eastAsia"/>
                    </w:rPr>
                    <w:t>。</w:t>
                  </w:r>
                </w:p>
                <w:p w:rsidR="00663D2F" w:rsidRPr="00FA03E1" w:rsidRDefault="00663D2F" w:rsidP="00663D2F">
                  <w:pPr>
                    <w:ind w:firstLineChars="800" w:firstLine="1680"/>
                    <w:rPr>
                      <w:rFonts w:ascii="MS PGothic" w:eastAsia="MS PGothic" w:hAnsi="MS PGothic" w:hint="eastAsia"/>
                      <w:color w:val="0000FF"/>
                    </w:rPr>
                  </w:pPr>
                  <w:r>
                    <w:rPr>
                      <w:rFonts w:ascii="MS PGothic" w:eastAsia="MS PGothic" w:hAnsi="MS PGothic" w:hint="eastAsia"/>
                    </w:rPr>
                    <w:t xml:space="preserve">　</w:t>
                  </w:r>
                  <w:r w:rsidRPr="00FA03E1">
                    <w:rPr>
                      <w:rFonts w:ascii="MS PGothic" w:eastAsia="MS PGothic" w:hAnsi="MS PGothic" w:hint="eastAsia"/>
                      <w:color w:val="0000FF"/>
                    </w:rPr>
                    <w:t>希望を持ち続けるしかない／希望を持って生きていくしかない</w:t>
                  </w:r>
                </w:p>
                <w:p w:rsidR="00663D2F" w:rsidRPr="007A1579" w:rsidRDefault="00663D2F" w:rsidP="00663D2F">
                  <w:pPr>
                    <w:ind w:left="360"/>
                    <w:rPr>
                      <w:rFonts w:ascii="MS PGothic" w:eastAsia="MS PGothic" w:hAnsi="MS PGothic" w:hint="eastAsia"/>
                    </w:rPr>
                  </w:pPr>
                </w:p>
                <w:p w:rsidR="00663D2F" w:rsidRPr="007A1579" w:rsidRDefault="00663D2F" w:rsidP="00663D2F">
                  <w:pPr>
                    <w:numPr>
                      <w:ilvl w:val="0"/>
                      <w:numId w:val="18"/>
                    </w:numPr>
                    <w:rPr>
                      <w:rFonts w:ascii="MS PGothic" w:eastAsia="MS PGothic" w:hAnsi="MS PGothic" w:hint="eastAsia"/>
                    </w:rPr>
                  </w:pPr>
                  <w:r w:rsidRPr="007A1579">
                    <w:rPr>
                      <w:rFonts w:ascii="MS PGothic" w:eastAsia="MS PGothic" w:hAnsi="MS PGothic" w:hint="eastAsia"/>
                    </w:rPr>
                    <w:t>彼女は11歳のとき、地方から私の小学校へ</w:t>
                  </w:r>
                  <w:r w:rsidRPr="00766CD2">
                    <w:rPr>
                      <w:rFonts w:ascii="MS PGothic" w:eastAsia="MS PGothic" w:hAnsi="MS PGothic" w:hint="eastAsia"/>
                      <w:u w:val="single"/>
                    </w:rPr>
                    <w:t>転校した。</w:t>
                  </w:r>
                </w:p>
                <w:p w:rsidR="00663D2F" w:rsidRPr="00FA03E1" w:rsidRDefault="00663D2F" w:rsidP="00663D2F">
                  <w:pPr>
                    <w:rPr>
                      <w:rFonts w:ascii="MS PGothic" w:eastAsia="MS PGothic" w:hAnsi="MS PGothic" w:hint="eastAsia"/>
                      <w:color w:val="0000FF"/>
                    </w:rPr>
                  </w:pPr>
                  <w:r w:rsidRPr="007A1579">
                    <w:rPr>
                      <w:rFonts w:ascii="MS PGothic" w:eastAsia="MS PGothic" w:hAnsi="MS PGothic" w:hint="eastAsia"/>
                    </w:rPr>
                    <w:t xml:space="preserve">　　　　　　　　　　　　　</w:t>
                  </w:r>
                  <w:r>
                    <w:rPr>
                      <w:rFonts w:ascii="MS PGothic" w:eastAsia="MS PGothic" w:hAnsi="MS PGothic" w:hint="eastAsia"/>
                    </w:rPr>
                    <w:t xml:space="preserve">　　　　　　　　　　　　　　　　　</w:t>
                  </w:r>
                  <w:r w:rsidRPr="00FA03E1">
                    <w:rPr>
                      <w:rFonts w:ascii="MS PGothic" w:eastAsia="MS PGothic" w:hAnsi="MS PGothic" w:hint="eastAsia"/>
                      <w:color w:val="0000FF"/>
                    </w:rPr>
                    <w:t>転校してきた</w:t>
                  </w:r>
                </w:p>
                <w:p w:rsidR="00663D2F" w:rsidRPr="007A1579" w:rsidRDefault="00663D2F" w:rsidP="00663D2F">
                  <w:pPr>
                    <w:rPr>
                      <w:rFonts w:ascii="MS PGothic" w:eastAsia="MS PGothic" w:hAnsi="MS PGothic" w:hint="eastAsia"/>
                    </w:rPr>
                  </w:pPr>
                </w:p>
                <w:p w:rsidR="00663D2F" w:rsidRPr="007A1579" w:rsidRDefault="00663D2F" w:rsidP="00663D2F">
                  <w:pPr>
                    <w:numPr>
                      <w:ilvl w:val="0"/>
                      <w:numId w:val="18"/>
                    </w:numPr>
                    <w:rPr>
                      <w:rFonts w:ascii="MS PGothic" w:eastAsia="MS PGothic" w:hAnsi="MS PGothic" w:hint="eastAsia"/>
                    </w:rPr>
                  </w:pPr>
                  <w:r w:rsidRPr="007A1579">
                    <w:rPr>
                      <w:rFonts w:ascii="MS PGothic" w:eastAsia="MS PGothic" w:hAnsi="MS PGothic" w:hint="eastAsia"/>
                    </w:rPr>
                    <w:t>今まで仕事がなかったので、</w:t>
                  </w:r>
                  <w:r w:rsidRPr="00766CD2">
                    <w:rPr>
                      <w:rFonts w:ascii="MS PGothic" w:eastAsia="MS PGothic" w:hAnsi="MS PGothic" w:hint="eastAsia"/>
                      <w:u w:val="single"/>
                    </w:rPr>
                    <w:t>勉強ばかりした</w:t>
                  </w:r>
                  <w:r w:rsidRPr="007A1579">
                    <w:rPr>
                      <w:rFonts w:ascii="MS PGothic" w:eastAsia="MS PGothic" w:hAnsi="MS PGothic" w:hint="eastAsia"/>
                    </w:rPr>
                    <w:t>。</w:t>
                  </w:r>
                </w:p>
                <w:p w:rsidR="00663D2F" w:rsidRPr="00B60388" w:rsidRDefault="00663D2F" w:rsidP="00663D2F">
                  <w:pPr>
                    <w:rPr>
                      <w:rFonts w:ascii="MS PGothic" w:eastAsia="MS PGothic" w:hAnsi="MS PGothic" w:hint="eastAsia"/>
                      <w:color w:val="0000FF"/>
                    </w:rPr>
                  </w:pPr>
                  <w:r>
                    <w:rPr>
                      <w:rFonts w:ascii="MS PGothic" w:eastAsia="MS PGothic" w:hAnsi="MS PGothic" w:hint="eastAsia"/>
                    </w:rPr>
                    <w:t xml:space="preserve">　　　　　　　　</w:t>
                  </w:r>
                  <w:r w:rsidRPr="00FA03E1">
                    <w:rPr>
                      <w:rFonts w:ascii="MS PGothic" w:eastAsia="MS PGothic" w:hAnsi="MS PGothic" w:hint="eastAsia"/>
                      <w:color w:val="0000FF"/>
                    </w:rPr>
                    <w:t xml:space="preserve">　勉強していました／勉強してきました／勉強ばかりしてきた</w:t>
                  </w:r>
                </w:p>
                <w:p w:rsidR="00663D2F" w:rsidRDefault="00663D2F" w:rsidP="00663D2F">
                  <w:pPr>
                    <w:rPr>
                      <w:rFonts w:ascii="MS Mincho" w:hAnsi="MS Mincho" w:hint="eastAsia"/>
                      <w:szCs w:val="22"/>
                      <w:lang w:bidi="th-TH"/>
                    </w:rPr>
                  </w:pPr>
                </w:p>
              </w:txbxContent>
            </v:textbox>
          </v:shape>
        </w:pict>
      </w: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r>
        <w:rPr>
          <w:rFonts w:hint="eastAsia"/>
          <w:noProof/>
          <w:lang w:eastAsia="zh-CN"/>
        </w:rPr>
        <w:lastRenderedPageBreak/>
        <w:pict>
          <v:shape id="_x0000_s1092" type="#_x0000_t202" style="position:absolute;left:0;text-align:left;margin-left:7.05pt;margin-top:40.65pt;width:423pt;height:616.2pt;z-index:251724800" strokecolor="gray" strokeweight="6pt">
            <v:stroke linestyle="thickBetweenThin"/>
            <v:textbox style="mso-next-textbox:#_x0000_s1092">
              <w:txbxContent>
                <w:p w:rsidR="00663D2F" w:rsidRPr="00264270" w:rsidRDefault="00663D2F" w:rsidP="00663D2F">
                  <w:pPr>
                    <w:spacing w:line="360" w:lineRule="auto"/>
                    <w:rPr>
                      <w:rFonts w:ascii="MS Gothic" w:eastAsia="MS Gothic" w:hAnsi="MS Gothic" w:hint="eastAsia"/>
                      <w:b/>
                      <w:bCs/>
                      <w:szCs w:val="21"/>
                    </w:rPr>
                  </w:pPr>
                  <w:r w:rsidRPr="0029161F">
                    <w:rPr>
                      <w:rFonts w:ascii="MS Gothic" w:eastAsia="MS Gothic" w:hAnsi="MS Gothic" w:hint="eastAsia"/>
                      <w:b/>
                      <w:bCs/>
                      <w:sz w:val="24"/>
                    </w:rPr>
                    <w:sym w:font="Wingdings" w:char="F08D"/>
                  </w:r>
                  <w:r w:rsidRPr="00264270">
                    <w:rPr>
                      <w:rFonts w:ascii="MS Gothic" w:eastAsia="MS Gothic" w:hAnsi="MS Gothic" w:hint="eastAsia"/>
                      <w:b/>
                      <w:bCs/>
                      <w:szCs w:val="21"/>
                    </w:rPr>
                    <w:t xml:space="preserve">　</w:t>
                  </w:r>
                  <w:r w:rsidRPr="00264270">
                    <w:rPr>
                      <w:rFonts w:ascii="MS Gothic" w:eastAsia="MS Gothic" w:hAnsi="MS Gothic" w:hint="eastAsia"/>
                      <w:b/>
                      <w:bCs/>
                      <w:szCs w:val="21"/>
                    </w:rPr>
                    <w:t>次の①～⑩はねじれ文です。自然な文章に直しましょう。</w:t>
                  </w:r>
                </w:p>
                <w:p w:rsidR="00663D2F" w:rsidRPr="00264270" w:rsidRDefault="00663D2F" w:rsidP="00663D2F">
                  <w:pPr>
                    <w:numPr>
                      <w:ilvl w:val="0"/>
                      <w:numId w:val="19"/>
                    </w:numPr>
                    <w:rPr>
                      <w:rFonts w:ascii="MS Gothic" w:eastAsia="MS Gothic" w:hAnsi="MS Gothic" w:hint="eastAsia"/>
                      <w:szCs w:val="21"/>
                    </w:rPr>
                  </w:pPr>
                  <w:r w:rsidRPr="00264270">
                    <w:rPr>
                      <w:rFonts w:ascii="MS Gothic" w:eastAsia="MS Gothic" w:hAnsi="MS Gothic" w:hint="eastAsia"/>
                      <w:szCs w:val="21"/>
                    </w:rPr>
                    <w:t>私の夢は外交官になって、世界を飛び回ります。</w:t>
                  </w:r>
                </w:p>
                <w:p w:rsidR="00663D2F" w:rsidRPr="00FA03E1" w:rsidRDefault="00663D2F" w:rsidP="00663D2F">
                  <w:pPr>
                    <w:rPr>
                      <w:rFonts w:ascii="MS Gothic" w:eastAsia="MS Gothic" w:hAnsi="MS Gothic" w:hint="eastAsia"/>
                      <w:color w:val="0000FF"/>
                      <w:szCs w:val="21"/>
                    </w:rPr>
                  </w:pPr>
                  <w:r>
                    <w:rPr>
                      <w:rFonts w:ascii="MS Gothic" w:eastAsia="MS Gothic" w:hAnsi="MS Gothic" w:hint="eastAsia"/>
                      <w:szCs w:val="21"/>
                    </w:rPr>
                    <w:t xml:space="preserve">　　　</w:t>
                  </w:r>
                  <w:r>
                    <w:rPr>
                      <w:rFonts w:ascii="MS Gothic" w:eastAsia="MS Gothic" w:hAnsi="MS Gothic" w:hint="eastAsia"/>
                      <w:color w:val="0000FF"/>
                      <w:szCs w:val="21"/>
                    </w:rPr>
                    <w:t xml:space="preserve">　　　　　　　　　　　　</w:t>
                  </w:r>
                  <w:r>
                    <w:rPr>
                      <w:rFonts w:ascii="MS Gothic" w:eastAsia="宋体" w:hAnsi="MS Gothic" w:hint="eastAsia"/>
                      <w:color w:val="0000FF"/>
                      <w:szCs w:val="21"/>
                    </w:rPr>
                    <w:t>…</w:t>
                  </w:r>
                  <w:r>
                    <w:rPr>
                      <w:rFonts w:ascii="MS Gothic" w:eastAsia="MS Gothic" w:hAnsi="MS Gothic" w:hint="eastAsia"/>
                      <w:color w:val="0000FF"/>
                      <w:szCs w:val="21"/>
                    </w:rPr>
                    <w:t>飛び回</w:t>
                  </w:r>
                  <w:r w:rsidRPr="00FA03E1">
                    <w:rPr>
                      <w:rFonts w:ascii="MS Gothic" w:eastAsia="MS Gothic" w:hAnsi="MS Gothic" w:hint="eastAsia"/>
                      <w:color w:val="0000FF"/>
                      <w:szCs w:val="21"/>
                    </w:rPr>
                    <w:t>ることです。</w:t>
                  </w:r>
                </w:p>
                <w:p w:rsidR="00663D2F" w:rsidRPr="00264270" w:rsidRDefault="00663D2F" w:rsidP="00663D2F">
                  <w:pPr>
                    <w:ind w:firstLineChars="100" w:firstLine="210"/>
                    <w:rPr>
                      <w:rFonts w:ascii="MS Gothic" w:eastAsia="MS Gothic" w:hAnsi="MS Gothic" w:hint="eastAsia"/>
                      <w:szCs w:val="21"/>
                    </w:rPr>
                  </w:pPr>
                </w:p>
                <w:p w:rsidR="00663D2F" w:rsidRPr="00264270" w:rsidRDefault="00663D2F" w:rsidP="00663D2F">
                  <w:pPr>
                    <w:rPr>
                      <w:rFonts w:ascii="MS Gothic" w:eastAsia="MS Gothic" w:hAnsi="MS Gothic" w:hint="eastAsia"/>
                      <w:szCs w:val="21"/>
                    </w:rPr>
                  </w:pPr>
                  <w:r w:rsidRPr="00264270">
                    <w:rPr>
                      <w:rFonts w:ascii="MS Gothic" w:eastAsia="MS Gothic" w:hAnsi="MS Gothic" w:hint="eastAsia"/>
                      <w:szCs w:val="21"/>
                    </w:rPr>
                    <w:t>②　この作品の人気は、主人公が夢を追いかけて、あきらめないのです。</w:t>
                  </w:r>
                </w:p>
                <w:p w:rsidR="00663D2F" w:rsidRPr="00264270" w:rsidRDefault="00663D2F" w:rsidP="00663D2F">
                  <w:pPr>
                    <w:ind w:firstLineChars="100" w:firstLine="210"/>
                    <w:rPr>
                      <w:rFonts w:ascii="MS Gothic" w:eastAsia="MS Gothic" w:hAnsi="MS Gothic" w:hint="eastAsia"/>
                      <w:szCs w:val="21"/>
                    </w:rPr>
                  </w:pPr>
                  <w:r>
                    <w:rPr>
                      <w:rFonts w:ascii="MS Gothic" w:eastAsia="MS Gothic" w:hAnsi="MS Gothic" w:hint="eastAsia"/>
                      <w:szCs w:val="21"/>
                    </w:rPr>
                    <w:t xml:space="preserve">　　　　　</w:t>
                  </w:r>
                  <w:r w:rsidRPr="007D2FEB">
                    <w:rPr>
                      <w:rFonts w:ascii="MS Gothic" w:eastAsia="宋体" w:hAnsi="MS Gothic" w:hint="eastAsia"/>
                      <w:color w:val="0000FF"/>
                      <w:szCs w:val="21"/>
                    </w:rPr>
                    <w:t>…</w:t>
                  </w:r>
                  <w:r w:rsidRPr="007D2FEB">
                    <w:rPr>
                      <w:rFonts w:ascii="MS Gothic" w:eastAsia="MS Gothic" w:hAnsi="MS Gothic" w:hint="eastAsia"/>
                      <w:color w:val="0000FF"/>
                      <w:szCs w:val="21"/>
                    </w:rPr>
                    <w:t>人</w:t>
                  </w:r>
                  <w:r>
                    <w:rPr>
                      <w:rFonts w:ascii="MS Gothic" w:eastAsia="MS Gothic" w:hAnsi="MS Gothic" w:hint="eastAsia"/>
                      <w:color w:val="0000FF"/>
                      <w:szCs w:val="21"/>
                    </w:rPr>
                    <w:t xml:space="preserve">気は　　　　　　　　　　　　　　　</w:t>
                  </w:r>
                  <w:r>
                    <w:rPr>
                      <w:rFonts w:ascii="MS Gothic" w:eastAsia="宋体" w:hAnsi="MS Gothic" w:hint="eastAsia"/>
                      <w:color w:val="0000FF"/>
                      <w:szCs w:val="21"/>
                    </w:rPr>
                    <w:t>…</w:t>
                  </w:r>
                  <w:r w:rsidRPr="00FA03E1">
                    <w:rPr>
                      <w:rFonts w:ascii="MS Gothic" w:eastAsia="MS Gothic" w:hAnsi="MS Gothic" w:hint="eastAsia"/>
                      <w:color w:val="0000FF"/>
                      <w:szCs w:val="21"/>
                    </w:rPr>
                    <w:t>所にあるのです</w:t>
                  </w:r>
                </w:p>
                <w:p w:rsidR="00663D2F" w:rsidRPr="00264270" w:rsidRDefault="00663D2F" w:rsidP="00663D2F">
                  <w:pPr>
                    <w:ind w:leftChars="24" w:left="470" w:hangingChars="200" w:hanging="420"/>
                    <w:rPr>
                      <w:rFonts w:ascii="MS Gothic" w:eastAsia="MS Gothic" w:hAnsi="MS Gothic" w:hint="eastAsia"/>
                      <w:szCs w:val="21"/>
                    </w:rPr>
                  </w:pPr>
                </w:p>
                <w:p w:rsidR="00663D2F" w:rsidRPr="00264270" w:rsidRDefault="00663D2F" w:rsidP="00663D2F">
                  <w:pPr>
                    <w:ind w:leftChars="24" w:left="470" w:hangingChars="200" w:hanging="420"/>
                    <w:rPr>
                      <w:rFonts w:ascii="MS Gothic" w:eastAsia="MS Gothic" w:hAnsi="MS Gothic" w:hint="eastAsia"/>
                      <w:szCs w:val="21"/>
                    </w:rPr>
                  </w:pPr>
                  <w:r w:rsidRPr="00264270">
                    <w:rPr>
                      <w:rFonts w:ascii="MS Gothic" w:eastAsia="MS Gothic" w:hAnsi="MS Gothic" w:hint="eastAsia"/>
                      <w:szCs w:val="21"/>
                    </w:rPr>
                    <w:t>③　この小説の特徴は、展開が速くて、次にどうなるのかと思ってどきどきします。</w:t>
                  </w:r>
                </w:p>
                <w:p w:rsidR="00663D2F" w:rsidRPr="00FA03E1" w:rsidRDefault="00663D2F" w:rsidP="00663D2F">
                  <w:pPr>
                    <w:ind w:firstLineChars="100" w:firstLine="210"/>
                    <w:rPr>
                      <w:rFonts w:ascii="MS Gothic" w:eastAsia="MS Gothic" w:hAnsi="MS Gothic" w:hint="eastAsia"/>
                      <w:color w:val="0000FF"/>
                      <w:szCs w:val="21"/>
                    </w:rPr>
                  </w:pPr>
                  <w:r>
                    <w:rPr>
                      <w:rFonts w:ascii="MS Gothic" w:eastAsia="MS Gothic" w:hAnsi="MS Gothic" w:hint="eastAsia"/>
                      <w:szCs w:val="21"/>
                    </w:rPr>
                    <w:t xml:space="preserve">　　　　　</w:t>
                  </w:r>
                  <w:r w:rsidRPr="007D2FEB">
                    <w:rPr>
                      <w:rFonts w:ascii="MS Gothic" w:eastAsia="宋体" w:hAnsi="MS Gothic" w:hint="eastAsia"/>
                      <w:color w:val="0000FF"/>
                      <w:szCs w:val="21"/>
                    </w:rPr>
                    <w:t>…</w:t>
                  </w:r>
                  <w:r w:rsidRPr="007D2FEB">
                    <w:rPr>
                      <w:rFonts w:ascii="MS Gothic" w:eastAsia="MS Gothic" w:hAnsi="MS Gothic" w:hint="eastAsia"/>
                      <w:color w:val="0000FF"/>
                      <w:szCs w:val="21"/>
                    </w:rPr>
                    <w:t>特</w:t>
                  </w:r>
                  <w:r>
                    <w:rPr>
                      <w:rFonts w:ascii="MS Gothic" w:eastAsia="MS Gothic" w:hAnsi="MS Gothic" w:hint="eastAsia"/>
                      <w:color w:val="0000FF"/>
                      <w:szCs w:val="21"/>
                    </w:rPr>
                    <w:t xml:space="preserve">徴は　　　　　　　　　　　　　</w:t>
                  </w:r>
                  <w:r>
                    <w:rPr>
                      <w:rFonts w:ascii="MS Gothic" w:eastAsia="宋体" w:hAnsi="MS Gothic" w:hint="eastAsia"/>
                      <w:color w:val="0000FF"/>
                      <w:szCs w:val="21"/>
                    </w:rPr>
                    <w:t>…</w:t>
                  </w:r>
                  <w:r w:rsidRPr="00FA03E1">
                    <w:rPr>
                      <w:rFonts w:ascii="MS Gothic" w:eastAsia="MS Gothic" w:hAnsi="MS Gothic" w:hint="eastAsia"/>
                      <w:color w:val="0000FF"/>
                      <w:szCs w:val="21"/>
                    </w:rPr>
                    <w:t>どきどきさせるところです</w:t>
                  </w:r>
                </w:p>
                <w:p w:rsidR="00663D2F" w:rsidRPr="00FA03E1" w:rsidRDefault="00663D2F" w:rsidP="00663D2F">
                  <w:pPr>
                    <w:rPr>
                      <w:rFonts w:ascii="MS Gothic" w:eastAsia="MS Gothic" w:hAnsi="MS Gothic" w:hint="eastAsia"/>
                      <w:color w:val="0000FF"/>
                      <w:szCs w:val="21"/>
                    </w:rPr>
                  </w:pPr>
                </w:p>
                <w:p w:rsidR="00663D2F" w:rsidRPr="00264270" w:rsidRDefault="00663D2F" w:rsidP="00663D2F">
                  <w:pPr>
                    <w:rPr>
                      <w:rFonts w:ascii="MS Gothic" w:eastAsia="MS Gothic" w:hAnsi="MS Gothic" w:hint="eastAsia"/>
                      <w:szCs w:val="21"/>
                    </w:rPr>
                  </w:pPr>
                  <w:r w:rsidRPr="00264270">
                    <w:rPr>
                      <w:rFonts w:ascii="MS Gothic" w:eastAsia="MS Gothic" w:hAnsi="MS Gothic" w:hint="eastAsia"/>
                      <w:szCs w:val="21"/>
                    </w:rPr>
                    <w:t>④　僕の趣味はホラー映画を１年に20本ぐらい見ます。</w:t>
                  </w:r>
                </w:p>
                <w:p w:rsidR="00663D2F" w:rsidRPr="00FA03E1" w:rsidRDefault="00663D2F" w:rsidP="00663D2F">
                  <w:pPr>
                    <w:ind w:firstLineChars="100" w:firstLine="210"/>
                    <w:rPr>
                      <w:rFonts w:ascii="MS Gothic" w:eastAsia="MS Gothic" w:hAnsi="MS Gothic" w:hint="eastAsia"/>
                      <w:color w:val="0000FF"/>
                      <w:szCs w:val="21"/>
                    </w:rPr>
                  </w:pPr>
                  <w:r>
                    <w:rPr>
                      <w:rFonts w:ascii="MS Gothic" w:eastAsia="MS Gothic" w:hAnsi="MS Gothic" w:hint="eastAsia"/>
                      <w:szCs w:val="21"/>
                    </w:rPr>
                    <w:t xml:space="preserve">　　</w:t>
                  </w:r>
                  <w:r w:rsidRPr="007D2FEB">
                    <w:rPr>
                      <w:rFonts w:ascii="MS Gothic" w:eastAsia="宋体" w:hAnsi="MS Gothic" w:hint="eastAsia"/>
                      <w:color w:val="0000FF"/>
                      <w:szCs w:val="21"/>
                    </w:rPr>
                    <w:t>…</w:t>
                  </w:r>
                  <w:r w:rsidRPr="007D2FEB">
                    <w:rPr>
                      <w:rFonts w:ascii="MS Gothic" w:eastAsia="MS Gothic" w:hAnsi="MS Gothic" w:hint="eastAsia"/>
                      <w:color w:val="0000FF"/>
                      <w:szCs w:val="21"/>
                    </w:rPr>
                    <w:t>趣</w:t>
                  </w:r>
                  <w:r w:rsidRPr="00FA03E1">
                    <w:rPr>
                      <w:rFonts w:ascii="MS Gothic" w:eastAsia="MS Gothic" w:hAnsi="MS Gothic" w:hint="eastAsia"/>
                      <w:color w:val="0000FF"/>
                      <w:szCs w:val="21"/>
                    </w:rPr>
                    <w:t xml:space="preserve">味は　　　　　　　　　　　</w:t>
                  </w:r>
                  <w:r>
                    <w:rPr>
                      <w:rFonts w:ascii="MS Gothic" w:eastAsia="MS Gothic" w:hAnsi="MS Gothic" w:hint="eastAsia"/>
                      <w:color w:val="0000FF"/>
                      <w:szCs w:val="21"/>
                    </w:rPr>
                    <w:t xml:space="preserve">　　　</w:t>
                  </w:r>
                  <w:r>
                    <w:rPr>
                      <w:rFonts w:ascii="MS Gothic" w:eastAsia="宋体" w:hAnsi="MS Gothic" w:hint="eastAsia"/>
                      <w:color w:val="0000FF"/>
                      <w:szCs w:val="21"/>
                    </w:rPr>
                    <w:t>…</w:t>
                  </w:r>
                  <w:r w:rsidRPr="00FA03E1">
                    <w:rPr>
                      <w:rFonts w:ascii="MS Gothic" w:eastAsia="MS Gothic" w:hAnsi="MS Gothic" w:hint="eastAsia"/>
                      <w:color w:val="0000FF"/>
                      <w:szCs w:val="21"/>
                    </w:rPr>
                    <w:t>見ることです</w:t>
                  </w:r>
                </w:p>
                <w:p w:rsidR="00663D2F" w:rsidRPr="00264270" w:rsidRDefault="00663D2F" w:rsidP="00663D2F">
                  <w:pPr>
                    <w:rPr>
                      <w:rFonts w:ascii="MS Gothic" w:eastAsia="MS Gothic" w:hAnsi="MS Gothic" w:hint="eastAsia"/>
                      <w:szCs w:val="21"/>
                    </w:rPr>
                  </w:pPr>
                </w:p>
                <w:p w:rsidR="00663D2F" w:rsidRPr="00264270" w:rsidRDefault="00663D2F" w:rsidP="00663D2F">
                  <w:pPr>
                    <w:rPr>
                      <w:rFonts w:ascii="MS Gothic" w:eastAsia="MS Gothic" w:hAnsi="MS Gothic" w:hint="eastAsia"/>
                      <w:szCs w:val="21"/>
                    </w:rPr>
                  </w:pPr>
                  <w:r w:rsidRPr="00264270">
                    <w:rPr>
                      <w:rFonts w:ascii="MS Gothic" w:eastAsia="MS Gothic" w:hAnsi="MS Gothic" w:hint="eastAsia"/>
                      <w:szCs w:val="21"/>
                    </w:rPr>
                    <w:t>⑤　私の目標は、来年の試験に合格して、一人前の通訳になろうと思います。</w:t>
                  </w:r>
                </w:p>
                <w:p w:rsidR="00663D2F" w:rsidRPr="00FA03E1" w:rsidRDefault="00663D2F" w:rsidP="00663D2F">
                  <w:pPr>
                    <w:ind w:firstLineChars="100" w:firstLine="210"/>
                    <w:rPr>
                      <w:rFonts w:ascii="MS Gothic" w:eastAsia="MS Gothic" w:hAnsi="MS Gothic" w:hint="eastAsia"/>
                      <w:color w:val="0000FF"/>
                      <w:szCs w:val="21"/>
                    </w:rPr>
                  </w:pPr>
                  <w:r>
                    <w:rPr>
                      <w:rFonts w:ascii="MS Gothic" w:eastAsia="MS Gothic" w:hAnsi="MS Gothic" w:hint="eastAsia"/>
                      <w:szCs w:val="21"/>
                    </w:rPr>
                    <w:t xml:space="preserve">　　</w:t>
                  </w:r>
                  <w:r w:rsidRPr="007D2FEB">
                    <w:rPr>
                      <w:rFonts w:ascii="MS Gothic" w:eastAsia="宋体" w:hAnsi="MS Gothic" w:hint="eastAsia"/>
                      <w:color w:val="0000FF"/>
                      <w:szCs w:val="21"/>
                    </w:rPr>
                    <w:t>…</w:t>
                  </w:r>
                  <w:r w:rsidRPr="007D2FEB">
                    <w:rPr>
                      <w:rFonts w:ascii="MS Gothic" w:eastAsia="MS Gothic" w:hAnsi="MS Gothic" w:hint="eastAsia"/>
                      <w:color w:val="0000FF"/>
                      <w:szCs w:val="21"/>
                    </w:rPr>
                    <w:t>目</w:t>
                  </w:r>
                  <w:r>
                    <w:rPr>
                      <w:rFonts w:ascii="MS Gothic" w:eastAsia="MS Gothic" w:hAnsi="MS Gothic" w:hint="eastAsia"/>
                      <w:color w:val="0000FF"/>
                      <w:szCs w:val="21"/>
                    </w:rPr>
                    <w:t xml:space="preserve">標は　　　　　　　　　　　　　　　　　</w:t>
                  </w:r>
                  <w:r>
                    <w:rPr>
                      <w:rFonts w:ascii="MS Gothic" w:eastAsia="宋体" w:hAnsi="MS Gothic" w:hint="eastAsia"/>
                      <w:color w:val="0000FF"/>
                      <w:szCs w:val="21"/>
                    </w:rPr>
                    <w:t xml:space="preserve">    </w:t>
                  </w:r>
                  <w:r>
                    <w:rPr>
                      <w:rFonts w:ascii="MS Gothic" w:eastAsia="宋体" w:hAnsi="MS Gothic" w:hint="eastAsia"/>
                      <w:color w:val="0000FF"/>
                      <w:szCs w:val="21"/>
                    </w:rPr>
                    <w:t>…</w:t>
                  </w:r>
                  <w:r w:rsidRPr="00FA03E1">
                    <w:rPr>
                      <w:rFonts w:ascii="MS Gothic" w:eastAsia="MS Gothic" w:hAnsi="MS Gothic" w:hint="eastAsia"/>
                      <w:color w:val="0000FF"/>
                      <w:szCs w:val="21"/>
                    </w:rPr>
                    <w:t>になることです</w:t>
                  </w:r>
                </w:p>
                <w:p w:rsidR="00663D2F" w:rsidRPr="00264270" w:rsidRDefault="00663D2F" w:rsidP="00663D2F">
                  <w:pPr>
                    <w:rPr>
                      <w:rFonts w:ascii="MS Gothic" w:eastAsia="MS Gothic" w:hAnsi="MS Gothic" w:hint="eastAsia"/>
                      <w:szCs w:val="21"/>
                    </w:rPr>
                  </w:pPr>
                </w:p>
                <w:p w:rsidR="00663D2F" w:rsidRPr="00A36273" w:rsidRDefault="00663D2F" w:rsidP="00663D2F">
                  <w:pPr>
                    <w:ind w:left="420" w:hangingChars="200" w:hanging="420"/>
                    <w:rPr>
                      <w:rFonts w:ascii="MS Gothic" w:eastAsia="MS Gothic" w:hAnsi="MS Gothic" w:hint="eastAsia"/>
                      <w:szCs w:val="21"/>
                      <w:u w:val="single"/>
                    </w:rPr>
                  </w:pPr>
                  <w:r w:rsidRPr="00264270">
                    <w:rPr>
                      <w:rFonts w:ascii="MS Gothic" w:eastAsia="MS Gothic" w:hAnsi="MS Gothic" w:hint="eastAsia"/>
                      <w:szCs w:val="21"/>
                    </w:rPr>
                    <w:t>⑥　そ</w:t>
                  </w:r>
                  <w:r>
                    <w:rPr>
                      <w:rFonts w:ascii="MS Gothic" w:eastAsia="MS Gothic" w:hAnsi="MS Gothic" w:hint="eastAsia"/>
                      <w:szCs w:val="21"/>
                    </w:rPr>
                    <w:t>の時、私が強く感じたことは、人はどんなときでも一人ではないのだ</w:t>
                  </w:r>
                  <w:r w:rsidRPr="00264270">
                    <w:rPr>
                      <w:rFonts w:ascii="MS Gothic" w:eastAsia="MS Gothic" w:hAnsi="MS Gothic" w:hint="eastAsia"/>
                      <w:szCs w:val="21"/>
                    </w:rPr>
                    <w:t>ということ</w:t>
                  </w:r>
                  <w:r w:rsidRPr="00A36273">
                    <w:rPr>
                      <w:rFonts w:ascii="MS Gothic" w:eastAsia="MS Gothic" w:hAnsi="MS Gothic" w:hint="eastAsia"/>
                      <w:szCs w:val="21"/>
                      <w:u w:val="single"/>
                    </w:rPr>
                    <w:t>を感じました。</w:t>
                  </w:r>
                </w:p>
                <w:p w:rsidR="00663D2F" w:rsidRPr="00FA03E1" w:rsidRDefault="00663D2F" w:rsidP="00663D2F">
                  <w:pPr>
                    <w:rPr>
                      <w:rFonts w:ascii="MS Gothic" w:eastAsia="宋体" w:hAnsi="MS Gothic" w:hint="eastAsia"/>
                      <w:color w:val="0000FF"/>
                      <w:szCs w:val="21"/>
                    </w:rPr>
                  </w:pPr>
                  <w:r>
                    <w:rPr>
                      <w:rFonts w:ascii="MS Mincho" w:hAnsi="MS Mincho" w:hint="eastAsia"/>
                      <w:szCs w:val="21"/>
                    </w:rPr>
                    <w:t xml:space="preserve">　　</w:t>
                  </w:r>
                  <w:r w:rsidRPr="007D2FEB">
                    <w:rPr>
                      <w:rFonts w:ascii="MS Mincho" w:eastAsia="宋体" w:hAnsi="MS Mincho" w:hint="eastAsia"/>
                      <w:color w:val="0000FF"/>
                      <w:szCs w:val="21"/>
                    </w:rPr>
                    <w:t>…</w:t>
                  </w:r>
                  <w:r w:rsidRPr="007D2FEB">
                    <w:rPr>
                      <w:rFonts w:ascii="MS Mincho" w:hAnsi="MS Mincho" w:hint="eastAsia"/>
                      <w:color w:val="0000FF"/>
                      <w:szCs w:val="21"/>
                    </w:rPr>
                    <w:t>とい</w:t>
                  </w:r>
                  <w:r w:rsidRPr="00FA03E1">
                    <w:rPr>
                      <w:rFonts w:ascii="MS Mincho" w:hAnsi="MS Mincho" w:hint="eastAsia"/>
                      <w:color w:val="0000FF"/>
                      <w:szCs w:val="21"/>
                    </w:rPr>
                    <w:t>うことです</w:t>
                  </w:r>
                </w:p>
                <w:p w:rsidR="00663D2F" w:rsidRPr="00264270" w:rsidRDefault="00663D2F" w:rsidP="00663D2F">
                  <w:pPr>
                    <w:ind w:left="420" w:hangingChars="200" w:hanging="420"/>
                    <w:rPr>
                      <w:rFonts w:ascii="MS Gothic" w:eastAsia="MS Gothic" w:hAnsi="MS Gothic" w:hint="eastAsia"/>
                      <w:szCs w:val="21"/>
                    </w:rPr>
                  </w:pPr>
                  <w:r w:rsidRPr="00264270">
                    <w:rPr>
                      <w:rFonts w:ascii="MS Gothic" w:eastAsia="MS Gothic" w:hAnsi="MS Gothic" w:hint="eastAsia"/>
                      <w:szCs w:val="21"/>
                    </w:rPr>
                    <w:t>⑦</w:t>
                  </w:r>
                  <w:r>
                    <w:rPr>
                      <w:rFonts w:ascii="MS Gothic" w:eastAsia="MS Gothic" w:hAnsi="MS Gothic" w:hint="eastAsia"/>
                      <w:szCs w:val="21"/>
                    </w:rPr>
                    <w:t xml:space="preserve">　</w:t>
                  </w:r>
                  <w:r w:rsidRPr="00264270">
                    <w:rPr>
                      <w:rFonts w:ascii="MS Gothic" w:eastAsia="MS Gothic" w:hAnsi="MS Gothic" w:hint="eastAsia"/>
                      <w:szCs w:val="21"/>
                    </w:rPr>
                    <w:t>私を教えてくださった先生は、いつも努力を忘れないことを私に言って、忘れ難いと思います。</w:t>
                  </w:r>
                  <w:r>
                    <w:rPr>
                      <w:rFonts w:ascii="MS Gothic" w:eastAsia="MS Gothic" w:hAnsi="MS Gothic" w:hint="eastAsia"/>
                      <w:szCs w:val="21"/>
                    </w:rPr>
                    <w:t xml:space="preserve">　</w:t>
                  </w:r>
                  <w:r w:rsidRPr="00FA03E1">
                    <w:rPr>
                      <w:rFonts w:ascii="MS Gothic" w:eastAsia="MS Gothic" w:hAnsi="MS Gothic" w:hint="eastAsia"/>
                      <w:color w:val="0000FF"/>
                      <w:szCs w:val="21"/>
                    </w:rPr>
                    <w:t>私の先生は、いつも努力をわすれないようにと教えてくださいました。これは私にとって、忘れ難い言葉です。</w:t>
                  </w:r>
                </w:p>
                <w:p w:rsidR="00663D2F" w:rsidRPr="00264270" w:rsidRDefault="00663D2F" w:rsidP="00663D2F">
                  <w:pPr>
                    <w:rPr>
                      <w:rFonts w:ascii="MS Gothic" w:eastAsia="MS Gothic" w:hAnsi="MS Gothic" w:hint="eastAsia"/>
                      <w:szCs w:val="21"/>
                    </w:rPr>
                  </w:pPr>
                </w:p>
                <w:p w:rsidR="00663D2F" w:rsidRPr="00FA03E1" w:rsidRDefault="00663D2F" w:rsidP="00663D2F">
                  <w:pPr>
                    <w:ind w:left="420" w:hangingChars="200" w:hanging="420"/>
                    <w:rPr>
                      <w:rFonts w:ascii="MS Gothic" w:eastAsia="MS Gothic" w:hAnsi="MS Gothic" w:hint="eastAsia"/>
                      <w:color w:val="0000FF"/>
                      <w:szCs w:val="21"/>
                    </w:rPr>
                  </w:pPr>
                  <w:r w:rsidRPr="00264270">
                    <w:rPr>
                      <w:rFonts w:ascii="MS Gothic" w:eastAsia="MS Gothic" w:hAnsi="MS Gothic" w:hint="eastAsia"/>
                      <w:szCs w:val="21"/>
                    </w:rPr>
                    <w:t>⑧</w:t>
                  </w:r>
                  <w:r>
                    <w:rPr>
                      <w:rFonts w:ascii="MS Gothic" w:eastAsia="MS Gothic" w:hAnsi="MS Gothic" w:hint="eastAsia"/>
                      <w:szCs w:val="21"/>
                    </w:rPr>
                    <w:t xml:space="preserve">　</w:t>
                  </w:r>
                  <w:r w:rsidRPr="00264270">
                    <w:rPr>
                      <w:rFonts w:ascii="MS Gothic" w:eastAsia="MS Gothic" w:hAnsi="MS Gothic" w:hint="eastAsia"/>
                      <w:szCs w:val="21"/>
                    </w:rPr>
                    <w:t>新しいシステムは、最新の技術を使用して、今の５倍の速さで作業できる</w:t>
                  </w:r>
                  <w:r w:rsidRPr="00AA498B">
                    <w:rPr>
                      <w:rFonts w:ascii="MS Gothic" w:eastAsia="MS Gothic" w:hAnsi="MS Gothic" w:hint="eastAsia"/>
                      <w:szCs w:val="21"/>
                      <w:u w:val="single"/>
                    </w:rPr>
                    <w:t>ことを期待しています</w:t>
                  </w:r>
                  <w:r w:rsidRPr="00264270">
                    <w:rPr>
                      <w:rFonts w:ascii="MS Gothic" w:eastAsia="MS Gothic" w:hAnsi="MS Gothic" w:hint="eastAsia"/>
                      <w:szCs w:val="21"/>
                    </w:rPr>
                    <w:t>。</w:t>
                  </w:r>
                  <w:r>
                    <w:rPr>
                      <w:rFonts w:ascii="MS Gothic" w:eastAsia="MS Gothic" w:hAnsi="MS Gothic" w:hint="eastAsia"/>
                      <w:szCs w:val="21"/>
                    </w:rPr>
                    <w:t xml:space="preserve">　　　　</w:t>
                  </w:r>
                  <w:r w:rsidRPr="007D2FEB">
                    <w:rPr>
                      <w:rFonts w:ascii="MS Gothic" w:eastAsia="宋体" w:hAnsi="MS Gothic" w:hint="eastAsia"/>
                      <w:color w:val="0000FF"/>
                      <w:szCs w:val="21"/>
                    </w:rPr>
                    <w:t>…</w:t>
                  </w:r>
                  <w:r w:rsidRPr="007D2FEB">
                    <w:rPr>
                      <w:rFonts w:ascii="MS Gothic" w:eastAsia="MS Gothic" w:hAnsi="MS Gothic" w:hint="eastAsia"/>
                      <w:color w:val="0000FF"/>
                      <w:szCs w:val="21"/>
                    </w:rPr>
                    <w:t xml:space="preserve">システムは　</w:t>
                  </w:r>
                  <w:r>
                    <w:rPr>
                      <w:rFonts w:ascii="MS Gothic" w:eastAsia="MS Gothic" w:hAnsi="MS Gothic" w:hint="eastAsia"/>
                      <w:color w:val="0000FF"/>
                      <w:szCs w:val="21"/>
                    </w:rPr>
                    <w:t xml:space="preserve">　　　</w:t>
                  </w:r>
                  <w:r>
                    <w:rPr>
                      <w:rFonts w:ascii="MS Gothic" w:eastAsia="宋体" w:hAnsi="MS Gothic" w:hint="eastAsia"/>
                      <w:color w:val="0000FF"/>
                      <w:szCs w:val="21"/>
                    </w:rPr>
                    <w:t xml:space="preserve"> </w:t>
                  </w:r>
                  <w:r>
                    <w:rPr>
                      <w:rFonts w:ascii="MS Gothic" w:eastAsia="宋体" w:hAnsi="MS Gothic" w:hint="eastAsia"/>
                      <w:color w:val="0000FF"/>
                      <w:szCs w:val="21"/>
                    </w:rPr>
                    <w:t>…</w:t>
                  </w:r>
                  <w:r>
                    <w:rPr>
                      <w:rFonts w:ascii="MS Gothic" w:eastAsia="MS Gothic" w:hAnsi="MS Gothic" w:hint="eastAsia"/>
                      <w:color w:val="0000FF"/>
                      <w:szCs w:val="21"/>
                    </w:rPr>
                    <w:t>ことを</w:t>
                  </w:r>
                  <w:r w:rsidRPr="00FA03E1">
                    <w:rPr>
                      <w:rFonts w:ascii="MS Gothic" w:eastAsia="MS Gothic" w:hAnsi="MS Gothic" w:hint="eastAsia"/>
                      <w:color w:val="0000FF"/>
                      <w:szCs w:val="21"/>
                    </w:rPr>
                    <w:t>期待されています</w:t>
                  </w:r>
                </w:p>
                <w:p w:rsidR="00663D2F" w:rsidRPr="00930CCA" w:rsidRDefault="00663D2F" w:rsidP="00663D2F">
                  <w:pPr>
                    <w:rPr>
                      <w:rFonts w:ascii="MS Gothic" w:eastAsia="宋体" w:hAnsi="MS Gothic" w:hint="eastAsia"/>
                      <w:szCs w:val="21"/>
                    </w:rPr>
                  </w:pPr>
                </w:p>
                <w:p w:rsidR="00663D2F" w:rsidRPr="00B340E4" w:rsidRDefault="00663D2F" w:rsidP="00663D2F">
                  <w:pPr>
                    <w:ind w:left="420" w:hangingChars="200" w:hanging="420"/>
                    <w:rPr>
                      <w:rFonts w:ascii="MS Gothic" w:eastAsia="MS Gothic" w:hAnsi="MS Gothic" w:hint="eastAsia"/>
                      <w:szCs w:val="21"/>
                    </w:rPr>
                  </w:pPr>
                  <w:r w:rsidRPr="00264270">
                    <w:rPr>
                      <w:rFonts w:ascii="MS Gothic" w:eastAsia="MS Gothic" w:hAnsi="MS Gothic" w:hint="eastAsia"/>
                      <w:szCs w:val="21"/>
                    </w:rPr>
                    <w:t>⑨</w:t>
                  </w:r>
                  <w:r>
                    <w:rPr>
                      <w:rFonts w:ascii="MS Gothic" w:eastAsia="MS Gothic" w:hAnsi="MS Gothic" w:hint="eastAsia"/>
                      <w:szCs w:val="21"/>
                    </w:rPr>
                    <w:t xml:space="preserve">　</w:t>
                  </w:r>
                  <w:r w:rsidRPr="00264270">
                    <w:rPr>
                      <w:rFonts w:ascii="MS Gothic" w:eastAsia="MS Gothic" w:hAnsi="MS Gothic" w:hint="eastAsia"/>
                      <w:szCs w:val="21"/>
                    </w:rPr>
                    <w:t>アルバイトをして学んだことは、お金を得ることが大変ですが、がんばれば自分自身も成長できます。</w:t>
                  </w:r>
                  <w:r>
                    <w:rPr>
                      <w:rFonts w:ascii="MS Gothic" w:eastAsia="MS Gothic" w:hAnsi="MS Gothic" w:hint="eastAsia"/>
                      <w:szCs w:val="21"/>
                    </w:rPr>
                    <w:t xml:space="preserve">　　</w:t>
                  </w:r>
                  <w:r w:rsidRPr="007D2FEB">
                    <w:rPr>
                      <w:rFonts w:ascii="MS Gothic" w:eastAsia="宋体" w:hAnsi="MS Gothic" w:hint="eastAsia"/>
                      <w:color w:val="0000FF"/>
                      <w:szCs w:val="21"/>
                    </w:rPr>
                    <w:t>…</w:t>
                  </w:r>
                  <w:r w:rsidRPr="007D2FEB">
                    <w:rPr>
                      <w:rFonts w:ascii="MS Gothic" w:eastAsia="MS Gothic" w:hAnsi="MS Gothic" w:hint="eastAsia"/>
                      <w:color w:val="0000FF"/>
                      <w:szCs w:val="21"/>
                    </w:rPr>
                    <w:t>こと</w:t>
                  </w:r>
                  <w:r w:rsidRPr="00FA03E1">
                    <w:rPr>
                      <w:rFonts w:ascii="MS Gothic" w:eastAsia="MS Gothic" w:hAnsi="MS Gothic" w:hint="eastAsia"/>
                      <w:color w:val="0000FF"/>
                      <w:szCs w:val="21"/>
                    </w:rPr>
                    <w:t>は、お金を得ることは大変だが、頑張れば自分自身が成長できるということです。</w:t>
                  </w:r>
                </w:p>
                <w:p w:rsidR="00663D2F" w:rsidRPr="002A7CBD" w:rsidRDefault="00663D2F" w:rsidP="00663D2F">
                  <w:pPr>
                    <w:numPr>
                      <w:ilvl w:val="0"/>
                      <w:numId w:val="20"/>
                    </w:numPr>
                    <w:rPr>
                      <w:rFonts w:ascii="MS Gothic" w:eastAsia="MS Gothic" w:hAnsi="MS Gothic" w:hint="eastAsia"/>
                      <w:color w:val="0000FF"/>
                      <w:szCs w:val="21"/>
                    </w:rPr>
                  </w:pPr>
                  <w:r w:rsidRPr="00473494">
                    <w:rPr>
                      <w:rFonts w:ascii="MS Gothic" w:eastAsia="MS Gothic" w:hAnsi="MS Gothic" w:hint="eastAsia"/>
                      <w:szCs w:val="21"/>
                    </w:rPr>
                    <w:t>キキががんばる様子を見て、勇気をくれたので、「魔女の宅急便」は、私にとって、忘れられない物語だ。</w:t>
                  </w:r>
                  <w:r>
                    <w:rPr>
                      <w:rFonts w:ascii="MS Gothic" w:eastAsia="MS Gothic" w:hAnsi="MS Gothic" w:hint="eastAsia"/>
                      <w:szCs w:val="21"/>
                    </w:rPr>
                    <w:t xml:space="preserve">　　</w:t>
                  </w:r>
                  <w:r>
                    <w:rPr>
                      <w:rFonts w:ascii="MS Gothic" w:eastAsia="MS Gothic" w:hAnsi="MS Gothic" w:hint="eastAsia"/>
                      <w:color w:val="0000FF"/>
                      <w:szCs w:val="21"/>
                    </w:rPr>
                    <w:t>キキががんばる様子を見て、勇気をもらった</w:t>
                  </w:r>
                  <w:r w:rsidRPr="002A7CBD">
                    <w:rPr>
                      <w:rFonts w:ascii="MS Gothic" w:eastAsia="MS Gothic" w:hAnsi="MS Gothic" w:hint="eastAsia"/>
                      <w:color w:val="0000FF"/>
                      <w:szCs w:val="21"/>
                    </w:rPr>
                    <w:t>。「魔女の宅急便」は、私にとって、忘れられない物語だ</w:t>
                  </w:r>
                </w:p>
                <w:p w:rsidR="00663D2F" w:rsidRPr="00FA03E1" w:rsidRDefault="00663D2F" w:rsidP="00663D2F">
                  <w:pPr>
                    <w:ind w:firstLineChars="100" w:firstLine="210"/>
                    <w:rPr>
                      <w:rFonts w:ascii="MS Gothic" w:eastAsia="MS Gothic" w:hAnsi="MS Gothic" w:hint="eastAsia"/>
                      <w:color w:val="0000FF"/>
                      <w:szCs w:val="21"/>
                    </w:rPr>
                  </w:pPr>
                </w:p>
                <w:p w:rsidR="00663D2F" w:rsidRPr="00264270" w:rsidRDefault="00663D2F" w:rsidP="00663D2F">
                  <w:pPr>
                    <w:ind w:firstLineChars="100" w:firstLine="210"/>
                    <w:rPr>
                      <w:rFonts w:ascii="MS Gothic" w:eastAsia="MS Gothic" w:hAnsi="MS Gothic" w:hint="eastAsia"/>
                      <w:szCs w:val="21"/>
                    </w:rPr>
                  </w:pPr>
                </w:p>
                <w:p w:rsidR="00663D2F" w:rsidRPr="00264270" w:rsidRDefault="00663D2F" w:rsidP="00663D2F">
                  <w:pPr>
                    <w:ind w:firstLineChars="100" w:firstLine="210"/>
                    <w:rPr>
                      <w:rFonts w:ascii="MS Gothic" w:eastAsia="MS Gothic" w:hAnsi="MS Gothic" w:hint="eastAsia"/>
                      <w:szCs w:val="21"/>
                    </w:rPr>
                  </w:pPr>
                </w:p>
                <w:p w:rsidR="00663D2F" w:rsidRPr="00264270" w:rsidRDefault="00663D2F" w:rsidP="00663D2F">
                  <w:pPr>
                    <w:rPr>
                      <w:rFonts w:ascii="MS Gothic" w:eastAsia="MS Gothic" w:hAnsi="MS Gothic"/>
                      <w:b/>
                      <w:bCs/>
                      <w:szCs w:val="21"/>
                    </w:rPr>
                  </w:pPr>
                </w:p>
                <w:p w:rsidR="00663D2F" w:rsidRPr="00264270" w:rsidRDefault="00663D2F" w:rsidP="00663D2F">
                  <w:pPr>
                    <w:rPr>
                      <w:rFonts w:ascii="MS Gothic" w:eastAsia="MS Gothic" w:hAnsi="MS Gothic" w:hint="eastAsia"/>
                      <w:szCs w:val="21"/>
                      <w:lang w:bidi="th-TH"/>
                    </w:rPr>
                  </w:pPr>
                </w:p>
              </w:txbxContent>
            </v:textbox>
          </v:shape>
        </w:pict>
      </w: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Default="00663D2F" w:rsidP="00663D2F">
      <w:pPr>
        <w:rPr>
          <w:rFonts w:hint="eastAsia"/>
        </w:rPr>
      </w:pPr>
    </w:p>
    <w:p w:rsidR="00663D2F" w:rsidRPr="000E0557" w:rsidRDefault="00663D2F" w:rsidP="00663D2F">
      <w:pPr>
        <w:rPr>
          <w:rFonts w:hint="eastAsia"/>
          <w:b/>
          <w:u w:val="double" w:color="999999"/>
        </w:rPr>
      </w:pPr>
      <w:r w:rsidRPr="000E0557">
        <w:rPr>
          <w:rFonts w:hint="eastAsia"/>
          <w:b/>
          <w:u w:val="double" w:color="999999"/>
        </w:rPr>
        <w:lastRenderedPageBreak/>
        <w:t>接続表現</w:t>
      </w:r>
    </w:p>
    <w:p w:rsidR="00663D2F" w:rsidRDefault="00663D2F" w:rsidP="00663D2F">
      <w:pPr>
        <w:rPr>
          <w:rFonts w:hint="eastAsia"/>
          <w:u w:val="double" w:color="999999"/>
        </w:rPr>
      </w:pPr>
    </w:p>
    <w:p w:rsidR="00663D2F" w:rsidRPr="00B80332" w:rsidRDefault="00663D2F" w:rsidP="00663D2F">
      <w:pPr>
        <w:rPr>
          <w:rFonts w:ascii="HGSoeiKakupoptai" w:eastAsia="HGSoeiKakupoptai" w:hint="eastAsia"/>
          <w:w w:val="150"/>
          <w:szCs w:val="21"/>
          <w:bdr w:val="single" w:sz="4" w:space="0" w:color="auto"/>
          <w:shd w:val="pct10" w:color="auto" w:fill="FFFFFF"/>
        </w:rPr>
      </w:pPr>
    </w:p>
    <w:p w:rsidR="00663D2F" w:rsidRPr="00BB715D" w:rsidRDefault="00663D2F" w:rsidP="00663D2F">
      <w:pPr>
        <w:rPr>
          <w:rFonts w:ascii="MS Mincho" w:hAnsi="MS Mincho" w:hint="eastAsia"/>
        </w:rPr>
      </w:pPr>
      <w:r>
        <w:rPr>
          <w:rFonts w:ascii="MS Mincho" w:hAnsi="MS Mincho" w:hint="eastAsia"/>
        </w:rPr>
        <w:t>1．</w:t>
      </w:r>
      <w:r w:rsidRPr="00BB715D">
        <w:rPr>
          <w:rFonts w:ascii="MS Mincho" w:hAnsi="MS Mincho" w:hint="eastAsia"/>
        </w:rPr>
        <w:t>私は甘いものに目がない（　　　　）、妹はあまり好きではないようだ。</w:t>
      </w:r>
    </w:p>
    <w:p w:rsidR="00663D2F" w:rsidRDefault="00663D2F" w:rsidP="00663D2F">
      <w:pPr>
        <w:ind w:firstLineChars="200" w:firstLine="420"/>
        <w:rPr>
          <w:rFonts w:ascii="MS Mincho" w:hAnsi="MS Mincho" w:hint="eastAsia"/>
        </w:rPr>
      </w:pPr>
      <w:r w:rsidRPr="00BB715D">
        <w:rPr>
          <w:rFonts w:ascii="MS Mincho" w:hAnsi="MS Mincho" w:hint="eastAsia"/>
          <w:highlight w:val="cyan"/>
        </w:rPr>
        <w:t>a．</w:t>
      </w:r>
      <w:r w:rsidRPr="00BB715D">
        <w:rPr>
          <w:rFonts w:ascii="MS Mincho" w:hAnsi="MS Mincho" w:hint="eastAsia"/>
        </w:rPr>
        <w:t>が</w:t>
      </w:r>
      <w:r>
        <w:rPr>
          <w:rFonts w:ascii="MS Mincho" w:hAnsi="MS Mincho" w:hint="eastAsia"/>
        </w:rPr>
        <w:t xml:space="preserve">　　　　　　　</w:t>
      </w:r>
      <w:r w:rsidRPr="00BB715D">
        <w:rPr>
          <w:rFonts w:ascii="MS Mincho" w:hAnsi="MS Mincho" w:hint="eastAsia"/>
        </w:rPr>
        <w:t>ｂ．のに</w:t>
      </w:r>
      <w:r>
        <w:rPr>
          <w:rFonts w:ascii="MS Mincho" w:hAnsi="MS Mincho" w:hint="eastAsia"/>
        </w:rPr>
        <w:t xml:space="preserve">　　　　　</w:t>
      </w:r>
      <w:r w:rsidRPr="00BB715D">
        <w:rPr>
          <w:rFonts w:ascii="MS Mincho" w:hAnsi="MS Mincho" w:hint="eastAsia"/>
        </w:rPr>
        <w:t>ｃ．から</w:t>
      </w:r>
      <w:r>
        <w:rPr>
          <w:rFonts w:ascii="MS Mincho" w:hAnsi="MS Mincho" w:hint="eastAsia"/>
        </w:rPr>
        <w:t xml:space="preserve">　　　　　ｄ．ので</w:t>
      </w:r>
    </w:p>
    <w:p w:rsidR="00663D2F" w:rsidRPr="00BB715D" w:rsidRDefault="00663D2F" w:rsidP="00663D2F">
      <w:pPr>
        <w:rPr>
          <w:rFonts w:ascii="MS Mincho" w:hAnsi="MS Mincho" w:hint="eastAsia"/>
        </w:rPr>
      </w:pPr>
      <w:r>
        <w:rPr>
          <w:rFonts w:ascii="MS Mincho" w:hAnsi="MS Mincho" w:hint="eastAsia"/>
        </w:rPr>
        <w:t>2．</w:t>
      </w:r>
      <w:r w:rsidRPr="00BB715D">
        <w:rPr>
          <w:rFonts w:ascii="MS Mincho" w:hAnsi="MS Mincho" w:hint="eastAsia"/>
        </w:rPr>
        <w:t>東京の人口は</w:t>
      </w:r>
      <w:r>
        <w:rPr>
          <w:rFonts w:ascii="MS Mincho" w:hAnsi="MS Mincho" w:hint="eastAsia"/>
        </w:rPr>
        <w:t>増える一方である。（　　　　）、地方の人口は年年減るばかり</w:t>
      </w:r>
      <w:r w:rsidRPr="00BB715D">
        <w:rPr>
          <w:rFonts w:ascii="MS Mincho" w:hAnsi="MS Mincho" w:hint="eastAsia"/>
        </w:rPr>
        <w:t>で</w:t>
      </w:r>
      <w:r>
        <w:rPr>
          <w:rFonts w:ascii="MS Mincho" w:hAnsi="MS Mincho" w:hint="eastAsia"/>
        </w:rPr>
        <w:t>ある</w:t>
      </w:r>
      <w:r w:rsidRPr="00BB715D">
        <w:rPr>
          <w:rFonts w:ascii="MS Mincho" w:hAnsi="MS Mincho" w:hint="eastAsia"/>
        </w:rPr>
        <w:t>。</w:t>
      </w:r>
    </w:p>
    <w:p w:rsidR="00663D2F" w:rsidRPr="00BB715D" w:rsidRDefault="00663D2F" w:rsidP="00663D2F">
      <w:pPr>
        <w:ind w:firstLineChars="200" w:firstLine="420"/>
        <w:rPr>
          <w:rFonts w:ascii="MS Mincho" w:hAnsi="MS Mincho" w:hint="eastAsia"/>
        </w:rPr>
      </w:pPr>
      <w:r w:rsidRPr="00A601B7">
        <w:rPr>
          <w:rFonts w:ascii="MS Mincho" w:hAnsi="MS Mincho" w:hint="eastAsia"/>
        </w:rPr>
        <w:t>a．</w:t>
      </w:r>
      <w:r>
        <w:rPr>
          <w:rFonts w:ascii="MS Mincho" w:hAnsi="MS Mincho" w:hint="eastAsia"/>
        </w:rPr>
        <w:t xml:space="preserve">それでも　　　　</w:t>
      </w:r>
      <w:r w:rsidRPr="00BB715D">
        <w:rPr>
          <w:rFonts w:ascii="MS Mincho" w:hAnsi="MS Mincho" w:hint="eastAsia"/>
        </w:rPr>
        <w:t>ｂ．</w:t>
      </w:r>
      <w:r>
        <w:rPr>
          <w:rFonts w:ascii="MS Mincho" w:hAnsi="MS Mincho" w:hint="eastAsia"/>
        </w:rPr>
        <w:t>かといって</w:t>
      </w:r>
      <w:r w:rsidRPr="00BB715D">
        <w:rPr>
          <w:rFonts w:ascii="MS Mincho" w:hAnsi="MS Mincho" w:hint="eastAsia"/>
        </w:rPr>
        <w:t xml:space="preserve">　　ｃ．</w:t>
      </w:r>
      <w:r>
        <w:rPr>
          <w:rFonts w:ascii="MS Mincho" w:hAnsi="MS Mincho" w:hint="eastAsia"/>
        </w:rPr>
        <w:t xml:space="preserve">したがって　　</w:t>
      </w:r>
      <w:r w:rsidRPr="00A601B7">
        <w:rPr>
          <w:rFonts w:ascii="MS Mincho" w:hAnsi="MS Mincho" w:hint="eastAsia"/>
          <w:highlight w:val="cyan"/>
        </w:rPr>
        <w:t>ｄ．</w:t>
      </w:r>
      <w:r>
        <w:rPr>
          <w:rFonts w:ascii="MS Mincho" w:hAnsi="MS Mincho" w:hint="eastAsia"/>
        </w:rPr>
        <w:t>それに対して</w:t>
      </w:r>
    </w:p>
    <w:p w:rsidR="00663D2F" w:rsidRDefault="00663D2F" w:rsidP="00663D2F">
      <w:pPr>
        <w:ind w:left="315" w:hangingChars="150" w:hanging="315"/>
        <w:rPr>
          <w:rFonts w:ascii="MS Mincho" w:hAnsi="MS Mincho" w:hint="eastAsia"/>
        </w:rPr>
      </w:pPr>
      <w:r>
        <w:rPr>
          <w:rFonts w:ascii="MS Mincho" w:hAnsi="MS Mincho" w:hint="eastAsia"/>
        </w:rPr>
        <w:t>3．地球上に飢えて亡くなった子どもたちが多く存在する</w:t>
      </w:r>
      <w:r w:rsidRPr="00BB715D">
        <w:rPr>
          <w:rFonts w:ascii="MS Mincho" w:hAnsi="MS Mincho" w:hint="eastAsia"/>
        </w:rPr>
        <w:t>。</w:t>
      </w:r>
      <w:r>
        <w:rPr>
          <w:rFonts w:ascii="MS Mincho" w:hAnsi="MS Mincho" w:hint="eastAsia"/>
        </w:rPr>
        <w:t>（　　　　）</w:t>
      </w:r>
      <w:r w:rsidRPr="00BB715D">
        <w:rPr>
          <w:rFonts w:ascii="MS Mincho" w:hAnsi="MS Mincho" w:hint="eastAsia"/>
        </w:rPr>
        <w:t>、日本では食べ物が依然として粗末にされている。</w:t>
      </w:r>
    </w:p>
    <w:p w:rsidR="00663D2F" w:rsidRPr="00A601B7" w:rsidRDefault="00663D2F" w:rsidP="00663D2F">
      <w:pPr>
        <w:ind w:firstLineChars="200" w:firstLine="420"/>
        <w:rPr>
          <w:rFonts w:ascii="MS Mincho" w:hAnsi="MS Mincho" w:hint="eastAsia"/>
        </w:rPr>
      </w:pPr>
      <w:r w:rsidRPr="00A601B7">
        <w:rPr>
          <w:rFonts w:ascii="MS Mincho" w:hAnsi="MS Mincho" w:hint="eastAsia"/>
        </w:rPr>
        <w:t>a．</w:t>
      </w:r>
      <w:r>
        <w:rPr>
          <w:rFonts w:ascii="MS Mincho" w:hAnsi="MS Mincho" w:hint="eastAsia"/>
        </w:rPr>
        <w:t xml:space="preserve">それで　　　　　</w:t>
      </w:r>
      <w:r w:rsidRPr="00BB715D">
        <w:rPr>
          <w:rFonts w:ascii="MS Mincho" w:hAnsi="MS Mincho" w:hint="eastAsia"/>
        </w:rPr>
        <w:t>ｂ．</w:t>
      </w:r>
      <w:r>
        <w:rPr>
          <w:rFonts w:ascii="MS Mincho" w:hAnsi="MS Mincho" w:hint="eastAsia"/>
        </w:rPr>
        <w:t>それとも</w:t>
      </w:r>
      <w:r w:rsidRPr="00BB715D">
        <w:rPr>
          <w:rFonts w:ascii="MS Mincho" w:hAnsi="MS Mincho" w:hint="eastAsia"/>
        </w:rPr>
        <w:t xml:space="preserve">　　　</w:t>
      </w:r>
      <w:r w:rsidRPr="00A601B7">
        <w:rPr>
          <w:rFonts w:ascii="MS Mincho" w:hAnsi="MS Mincho" w:hint="eastAsia"/>
          <w:highlight w:val="cyan"/>
        </w:rPr>
        <w:t>ｃ．</w:t>
      </w:r>
      <w:r>
        <w:rPr>
          <w:rFonts w:ascii="MS Mincho" w:hAnsi="MS Mincho" w:hint="eastAsia"/>
        </w:rPr>
        <w:t>一方　　　　　ｄ．それどころか</w:t>
      </w:r>
    </w:p>
    <w:p w:rsidR="00663D2F" w:rsidRPr="00BB715D" w:rsidRDefault="00663D2F" w:rsidP="00663D2F">
      <w:pPr>
        <w:rPr>
          <w:rFonts w:ascii="MS Mincho" w:hAnsi="MS Mincho" w:hint="eastAsia"/>
        </w:rPr>
      </w:pPr>
      <w:r>
        <w:rPr>
          <w:rFonts w:ascii="MS Mincho" w:hAnsi="MS Mincho" w:hint="eastAsia"/>
        </w:rPr>
        <w:t>4．彼は日本語を身につける（　　　　）</w:t>
      </w:r>
      <w:r w:rsidRPr="00BB715D">
        <w:rPr>
          <w:rFonts w:ascii="MS Mincho" w:hAnsi="MS Mincho" w:hint="eastAsia"/>
        </w:rPr>
        <w:t>、日本の文化に対する興味を深めていった。</w:t>
      </w:r>
    </w:p>
    <w:p w:rsidR="00663D2F" w:rsidRDefault="00663D2F" w:rsidP="00663D2F">
      <w:pPr>
        <w:ind w:firstLineChars="200" w:firstLine="420"/>
        <w:rPr>
          <w:rFonts w:ascii="MS Mincho" w:hAnsi="MS Mincho" w:hint="eastAsia"/>
        </w:rPr>
      </w:pPr>
      <w:r w:rsidRPr="00F95E1F">
        <w:rPr>
          <w:rFonts w:ascii="MS Mincho" w:hAnsi="MS Mincho" w:hint="eastAsia"/>
        </w:rPr>
        <w:t>a．</w:t>
      </w:r>
      <w:r>
        <w:rPr>
          <w:rFonts w:ascii="MS Mincho" w:hAnsi="MS Mincho" w:hint="eastAsia"/>
        </w:rPr>
        <w:t xml:space="preserve">にもかかわらず　</w:t>
      </w:r>
      <w:r w:rsidRPr="00BB715D">
        <w:rPr>
          <w:rFonts w:ascii="MS Mincho" w:hAnsi="MS Mincho" w:hint="eastAsia"/>
        </w:rPr>
        <w:t xml:space="preserve">ｂ．のに　　</w:t>
      </w:r>
      <w:r>
        <w:rPr>
          <w:rFonts w:ascii="MS Mincho" w:hAnsi="MS Mincho" w:hint="eastAsia"/>
        </w:rPr>
        <w:t xml:space="preserve">　　　</w:t>
      </w:r>
      <w:r w:rsidRPr="00F95E1F">
        <w:rPr>
          <w:rFonts w:ascii="MS Mincho" w:hAnsi="MS Mincho" w:hint="eastAsia"/>
          <w:highlight w:val="cyan"/>
        </w:rPr>
        <w:t>ｃ．</w:t>
      </w:r>
      <w:r>
        <w:rPr>
          <w:rFonts w:ascii="MS Mincho" w:hAnsi="MS Mincho" w:hint="eastAsia"/>
        </w:rPr>
        <w:t>一方で　　　　ｄ．のに対して</w:t>
      </w:r>
    </w:p>
    <w:p w:rsidR="00663D2F" w:rsidRDefault="00663D2F" w:rsidP="00663D2F">
      <w:pPr>
        <w:rPr>
          <w:rFonts w:ascii="MS Mincho" w:hAnsi="MS Mincho" w:hint="eastAsia"/>
        </w:rPr>
      </w:pPr>
      <w:r>
        <w:rPr>
          <w:rFonts w:ascii="MS Mincho" w:hAnsi="MS Mincho" w:hint="eastAsia"/>
        </w:rPr>
        <w:t>5．この作文教材はモデル文が多くていい。（　　　　）、字が小さすぎて読みにくい。</w:t>
      </w:r>
    </w:p>
    <w:p w:rsidR="00663D2F" w:rsidRDefault="00663D2F" w:rsidP="00663D2F">
      <w:pPr>
        <w:ind w:firstLineChars="200" w:firstLine="420"/>
        <w:rPr>
          <w:rFonts w:ascii="MS Mincho" w:hAnsi="MS Mincho" w:hint="eastAsia"/>
        </w:rPr>
      </w:pPr>
      <w:r w:rsidRPr="005D4D5E">
        <w:rPr>
          <w:rFonts w:ascii="MS Mincho" w:hAnsi="MS Mincho" w:hint="eastAsia"/>
        </w:rPr>
        <w:t>a．からといって</w:t>
      </w:r>
      <w:r>
        <w:rPr>
          <w:rFonts w:ascii="MS Mincho" w:hAnsi="MS Mincho" w:hint="eastAsia"/>
        </w:rPr>
        <w:t xml:space="preserve">　　</w:t>
      </w:r>
      <w:r w:rsidRPr="00285C5D">
        <w:rPr>
          <w:rFonts w:ascii="MS Mincho" w:hAnsi="MS Mincho" w:hint="eastAsia"/>
          <w:highlight w:val="cyan"/>
        </w:rPr>
        <w:t>ｂ．</w:t>
      </w:r>
      <w:r>
        <w:rPr>
          <w:rFonts w:ascii="MS Mincho" w:hAnsi="MS Mincho" w:hint="eastAsia"/>
        </w:rPr>
        <w:t>しかし</w:t>
      </w:r>
      <w:r w:rsidRPr="00BB715D">
        <w:rPr>
          <w:rFonts w:ascii="MS Mincho" w:hAnsi="MS Mincho" w:hint="eastAsia"/>
        </w:rPr>
        <w:t xml:space="preserve">　　　</w:t>
      </w:r>
      <w:r>
        <w:rPr>
          <w:rFonts w:ascii="MS Mincho" w:hAnsi="MS Mincho" w:hint="eastAsia"/>
        </w:rPr>
        <w:t xml:space="preserve">　</w:t>
      </w:r>
      <w:r w:rsidRPr="005D4D5E">
        <w:rPr>
          <w:rFonts w:ascii="MS Mincho" w:hAnsi="MS Mincho" w:hint="eastAsia"/>
        </w:rPr>
        <w:t>ｃ．ところで</w:t>
      </w:r>
      <w:r>
        <w:rPr>
          <w:rFonts w:ascii="MS Mincho" w:hAnsi="MS Mincho" w:hint="eastAsia"/>
        </w:rPr>
        <w:t xml:space="preserve">　　　ｄ．それでも</w:t>
      </w:r>
    </w:p>
    <w:p w:rsidR="00663D2F" w:rsidRDefault="00663D2F" w:rsidP="00663D2F">
      <w:pPr>
        <w:rPr>
          <w:rFonts w:ascii="MS Mincho" w:hAnsi="MS Mincho" w:hint="eastAsia"/>
        </w:rPr>
      </w:pPr>
      <w:r>
        <w:rPr>
          <w:rFonts w:ascii="MS Mincho" w:hAnsi="MS Mincho" w:hint="eastAsia"/>
        </w:rPr>
        <w:t>6．和食は何でも好きです。（　　　　）、納豆はちょっと・・・。</w:t>
      </w:r>
    </w:p>
    <w:p w:rsidR="00663D2F" w:rsidRDefault="00663D2F" w:rsidP="00663D2F">
      <w:pPr>
        <w:ind w:firstLineChars="200" w:firstLine="420"/>
        <w:rPr>
          <w:rFonts w:ascii="MS Mincho" w:hAnsi="MS Mincho" w:hint="eastAsia"/>
        </w:rPr>
      </w:pPr>
      <w:r w:rsidRPr="00A601B7">
        <w:rPr>
          <w:rFonts w:ascii="MS Mincho" w:hAnsi="MS Mincho" w:hint="eastAsia"/>
        </w:rPr>
        <w:t>a．</w:t>
      </w:r>
      <w:r>
        <w:rPr>
          <w:rFonts w:ascii="MS Mincho" w:hAnsi="MS Mincho" w:hint="eastAsia"/>
        </w:rPr>
        <w:t xml:space="preserve">それなのに　　　</w:t>
      </w:r>
      <w:r w:rsidRPr="00285C5D">
        <w:rPr>
          <w:rFonts w:ascii="MS Mincho" w:hAnsi="MS Mincho" w:hint="eastAsia"/>
          <w:highlight w:val="cyan"/>
        </w:rPr>
        <w:t>ｂ．</w:t>
      </w:r>
      <w:r>
        <w:rPr>
          <w:rFonts w:ascii="MS Mincho" w:hAnsi="MS Mincho" w:hint="eastAsia"/>
        </w:rPr>
        <w:t>でも</w:t>
      </w:r>
      <w:r w:rsidRPr="00BB715D">
        <w:rPr>
          <w:rFonts w:ascii="MS Mincho" w:hAnsi="MS Mincho" w:hint="eastAsia"/>
        </w:rPr>
        <w:t xml:space="preserve">　　　</w:t>
      </w:r>
      <w:r>
        <w:rPr>
          <w:rFonts w:ascii="MS Mincho" w:hAnsi="MS Mincho" w:hint="eastAsia"/>
        </w:rPr>
        <w:t xml:space="preserve">　　</w:t>
      </w:r>
      <w:r w:rsidRPr="00285C5D">
        <w:rPr>
          <w:rFonts w:ascii="MS Mincho" w:hAnsi="MS Mincho" w:hint="eastAsia"/>
        </w:rPr>
        <w:t>ｃ．</w:t>
      </w:r>
      <w:r>
        <w:rPr>
          <w:rFonts w:ascii="MS Mincho" w:hAnsi="MS Mincho" w:hint="eastAsia"/>
        </w:rPr>
        <w:t>一方　　　　　ｄ．だから</w:t>
      </w:r>
    </w:p>
    <w:p w:rsidR="00663D2F" w:rsidRDefault="00663D2F" w:rsidP="00663D2F">
      <w:pPr>
        <w:ind w:left="420" w:hangingChars="200" w:hanging="420"/>
        <w:rPr>
          <w:rFonts w:ascii="Arial" w:eastAsia="宋体" w:hAnsi="Arial" w:cs="Arial" w:hint="eastAsia"/>
        </w:rPr>
      </w:pPr>
      <w:r>
        <w:rPr>
          <w:rFonts w:ascii="MS Mincho" w:hAnsi="MS Mincho" w:hint="eastAsia"/>
        </w:rPr>
        <w:t>7．</w:t>
      </w:r>
      <w:r>
        <w:rPr>
          <w:rFonts w:ascii="Arial" w:hAnsi="Arial" w:cs="Arial" w:hint="eastAsia"/>
        </w:rPr>
        <w:t>いま</w:t>
      </w:r>
      <w:r>
        <w:rPr>
          <w:rFonts w:ascii="Arial" w:hAnsi="Arial" w:cs="Arial"/>
        </w:rPr>
        <w:t>まで、</w:t>
      </w:r>
      <w:r w:rsidRPr="00A92899">
        <w:rPr>
          <w:rFonts w:ascii="Arial" w:hAnsi="Arial" w:cs="Arial"/>
        </w:rPr>
        <w:t>私の上司は</w:t>
      </w:r>
      <w:r>
        <w:rPr>
          <w:rFonts w:ascii="Arial" w:hAnsi="Arial" w:cs="Arial" w:hint="eastAsia"/>
          <w:bCs/>
        </w:rPr>
        <w:t>みな</w:t>
      </w:r>
      <w:r w:rsidRPr="00A92899">
        <w:rPr>
          <w:rFonts w:ascii="Arial" w:hAnsi="Arial" w:cs="Arial"/>
        </w:rPr>
        <w:t>男性でしたが、</w:t>
      </w:r>
      <w:r w:rsidRPr="00A92899">
        <w:rPr>
          <w:rFonts w:ascii="Arial" w:hAnsi="Arial" w:cs="Arial"/>
          <w:bCs/>
        </w:rPr>
        <w:t>うまく</w:t>
      </w:r>
      <w:r w:rsidRPr="00A92899">
        <w:rPr>
          <w:rFonts w:ascii="Arial" w:hAnsi="Arial" w:cs="Arial"/>
        </w:rPr>
        <w:t>コ</w:t>
      </w:r>
      <w:r>
        <w:rPr>
          <w:rFonts w:ascii="Arial" w:hAnsi="Arial" w:cs="Arial"/>
        </w:rPr>
        <w:t>ミュニケーションが取れていた</w:t>
      </w:r>
    </w:p>
    <w:p w:rsidR="00663D2F" w:rsidRDefault="00663D2F" w:rsidP="00663D2F">
      <w:pPr>
        <w:ind w:leftChars="150" w:left="420" w:hangingChars="50" w:hanging="105"/>
        <w:rPr>
          <w:rFonts w:ascii="Arial" w:eastAsia="宋体" w:hAnsi="Arial" w:cs="Arial" w:hint="eastAsia"/>
        </w:rPr>
      </w:pPr>
      <w:r w:rsidRPr="00A92899">
        <w:rPr>
          <w:rFonts w:ascii="Arial" w:hAnsi="Arial" w:cs="Arial" w:hint="eastAsia"/>
          <w:bCs/>
        </w:rPr>
        <w:t>（　　　　）</w:t>
      </w:r>
      <w:r w:rsidRPr="00A92899">
        <w:rPr>
          <w:rFonts w:ascii="Arial" w:hAnsi="Arial" w:cs="Arial"/>
        </w:rPr>
        <w:t>、い</w:t>
      </w:r>
      <w:r>
        <w:rPr>
          <w:rFonts w:ascii="Arial" w:hAnsi="Arial" w:cs="Arial"/>
        </w:rPr>
        <w:t>ざ自分が課長になると、男性部下</w:t>
      </w:r>
      <w:r w:rsidRPr="00A92899">
        <w:rPr>
          <w:rFonts w:ascii="Arial" w:hAnsi="Arial" w:cs="Arial"/>
        </w:rPr>
        <w:t>と</w:t>
      </w:r>
      <w:r>
        <w:rPr>
          <w:rFonts w:ascii="Arial" w:hAnsi="Arial" w:cs="Arial" w:hint="eastAsia"/>
          <w:bCs/>
        </w:rPr>
        <w:t>うまく</w:t>
      </w:r>
      <w:r w:rsidRPr="00A92899">
        <w:rPr>
          <w:rFonts w:ascii="Arial" w:hAnsi="Arial" w:cs="Arial"/>
        </w:rPr>
        <w:t>コミ</w:t>
      </w:r>
      <w:r>
        <w:rPr>
          <w:rFonts w:ascii="Arial" w:hAnsi="Arial" w:cs="Arial"/>
        </w:rPr>
        <w:t>ュニケーションでき</w:t>
      </w:r>
    </w:p>
    <w:p w:rsidR="00663D2F" w:rsidRPr="00A601B7" w:rsidRDefault="00663D2F" w:rsidP="00663D2F">
      <w:pPr>
        <w:ind w:leftChars="150" w:left="420" w:hangingChars="50" w:hanging="105"/>
        <w:rPr>
          <w:rFonts w:ascii="MS Mincho" w:hAnsi="MS Mincho" w:hint="eastAsia"/>
        </w:rPr>
      </w:pPr>
      <w:r>
        <w:rPr>
          <w:rFonts w:ascii="Arial" w:hAnsi="Arial" w:cs="Arial"/>
        </w:rPr>
        <w:t>ずに悩んでい</w:t>
      </w:r>
      <w:r>
        <w:rPr>
          <w:rFonts w:ascii="Arial" w:hAnsi="Arial" w:cs="Arial" w:hint="eastAsia"/>
        </w:rPr>
        <w:t>る。</w:t>
      </w:r>
    </w:p>
    <w:p w:rsidR="00663D2F" w:rsidRPr="00285C5D" w:rsidRDefault="00663D2F" w:rsidP="00663D2F">
      <w:pPr>
        <w:rPr>
          <w:rFonts w:ascii="MS Mincho" w:hAnsi="MS Mincho" w:hint="eastAsia"/>
        </w:rPr>
      </w:pPr>
      <w:r>
        <w:rPr>
          <w:rFonts w:ascii="MS Mincho" w:hAnsi="MS Mincho" w:hint="eastAsia"/>
        </w:rPr>
        <w:t xml:space="preserve">　　</w:t>
      </w:r>
      <w:r w:rsidRPr="003C13FC">
        <w:rPr>
          <w:rFonts w:ascii="MS Mincho" w:hAnsi="MS Mincho" w:hint="eastAsia"/>
          <w:highlight w:val="cyan"/>
        </w:rPr>
        <w:t>a．</w:t>
      </w:r>
      <w:r>
        <w:rPr>
          <w:rFonts w:ascii="MS Mincho" w:hAnsi="MS Mincho" w:hint="eastAsia"/>
        </w:rPr>
        <w:t xml:space="preserve">ところが　　　　</w:t>
      </w:r>
      <w:r w:rsidRPr="003C13FC">
        <w:rPr>
          <w:rFonts w:ascii="MS Mincho" w:hAnsi="MS Mincho" w:hint="eastAsia"/>
        </w:rPr>
        <w:t>ｂ．</w:t>
      </w:r>
      <w:r>
        <w:rPr>
          <w:rFonts w:ascii="MS Mincho" w:hAnsi="MS Mincho" w:hint="eastAsia"/>
        </w:rPr>
        <w:t>すると</w:t>
      </w:r>
      <w:r w:rsidRPr="00BB715D">
        <w:rPr>
          <w:rFonts w:ascii="MS Mincho" w:hAnsi="MS Mincho" w:hint="eastAsia"/>
        </w:rPr>
        <w:t xml:space="preserve">　　　</w:t>
      </w:r>
      <w:r>
        <w:rPr>
          <w:rFonts w:ascii="MS Mincho" w:hAnsi="MS Mincho" w:hint="eastAsia"/>
        </w:rPr>
        <w:t xml:space="preserve">　</w:t>
      </w:r>
      <w:r w:rsidRPr="00285C5D">
        <w:rPr>
          <w:rFonts w:ascii="MS Mincho" w:hAnsi="MS Mincho" w:hint="eastAsia"/>
        </w:rPr>
        <w:t>ｃ．</w:t>
      </w:r>
      <w:r>
        <w:rPr>
          <w:rFonts w:ascii="MS Mincho" w:hAnsi="MS Mincho" w:hint="eastAsia"/>
        </w:rPr>
        <w:t>そうしたら　　ｄ．それに対して</w:t>
      </w:r>
    </w:p>
    <w:p w:rsidR="00663D2F" w:rsidRDefault="00663D2F" w:rsidP="00663D2F">
      <w:pPr>
        <w:rPr>
          <w:rFonts w:ascii="MS Mincho" w:hAnsi="MS Mincho" w:hint="eastAsia"/>
        </w:rPr>
      </w:pPr>
      <w:r>
        <w:rPr>
          <w:rFonts w:ascii="MS Mincho" w:hAnsi="MS Mincho" w:hint="eastAsia"/>
        </w:rPr>
        <w:t>8．まだ10月だ。（　　　　）、まるで冬のような寒さだ。</w:t>
      </w:r>
    </w:p>
    <w:p w:rsidR="00663D2F" w:rsidRPr="00285C5D" w:rsidRDefault="00663D2F" w:rsidP="00663D2F">
      <w:pPr>
        <w:rPr>
          <w:rFonts w:ascii="MS Mincho" w:hAnsi="MS Mincho" w:hint="eastAsia"/>
        </w:rPr>
      </w:pPr>
      <w:r>
        <w:rPr>
          <w:rFonts w:ascii="MS Mincho" w:hAnsi="MS Mincho" w:hint="eastAsia"/>
        </w:rPr>
        <w:t xml:space="preserve">　　</w:t>
      </w:r>
      <w:r w:rsidRPr="003C13FC">
        <w:rPr>
          <w:rFonts w:ascii="MS Mincho" w:hAnsi="MS Mincho" w:hint="eastAsia"/>
          <w:highlight w:val="cyan"/>
        </w:rPr>
        <w:t>a．</w:t>
      </w:r>
      <w:r>
        <w:rPr>
          <w:rFonts w:ascii="MS Mincho" w:hAnsi="MS Mincho" w:hint="eastAsia"/>
        </w:rPr>
        <w:t xml:space="preserve">それなのに　　　</w:t>
      </w:r>
      <w:r w:rsidRPr="005D4D5E">
        <w:rPr>
          <w:rFonts w:ascii="MS Mincho" w:hAnsi="MS Mincho" w:hint="eastAsia"/>
        </w:rPr>
        <w:t>ｂ．一方</w:t>
      </w:r>
      <w:r w:rsidRPr="00BB715D">
        <w:rPr>
          <w:rFonts w:ascii="MS Mincho" w:hAnsi="MS Mincho" w:hint="eastAsia"/>
        </w:rPr>
        <w:t xml:space="preserve">　　　</w:t>
      </w:r>
      <w:r>
        <w:rPr>
          <w:rFonts w:ascii="MS Mincho" w:hAnsi="MS Mincho" w:hint="eastAsia"/>
        </w:rPr>
        <w:t xml:space="preserve">　　</w:t>
      </w:r>
      <w:r w:rsidRPr="00285C5D">
        <w:rPr>
          <w:rFonts w:ascii="MS Mincho" w:hAnsi="MS Mincho" w:hint="eastAsia"/>
        </w:rPr>
        <w:t>ｃ．</w:t>
      </w:r>
      <w:r>
        <w:rPr>
          <w:rFonts w:ascii="MS Mincho" w:hAnsi="MS Mincho" w:hint="eastAsia"/>
        </w:rPr>
        <w:t>したがって　　ｄ．だから</w:t>
      </w:r>
    </w:p>
    <w:p w:rsidR="00663D2F" w:rsidRDefault="00663D2F" w:rsidP="00663D2F">
      <w:pPr>
        <w:rPr>
          <w:rFonts w:ascii="Arial" w:hAnsi="Arial" w:cs="Arial" w:hint="eastAsia"/>
        </w:rPr>
      </w:pPr>
      <w:r>
        <w:rPr>
          <w:rFonts w:ascii="MS Mincho" w:hAnsi="MS Mincho" w:hint="eastAsia"/>
        </w:rPr>
        <w:t>9．</w:t>
      </w:r>
      <w:r>
        <w:rPr>
          <w:rFonts w:ascii="Arial" w:hAnsi="Arial" w:cs="Arial"/>
        </w:rPr>
        <w:t>いまいち</w:t>
      </w:r>
      <w:r w:rsidRPr="00362EE3">
        <w:rPr>
          <w:rFonts w:ascii="Arial" w:hAnsi="Arial" w:cs="Arial"/>
          <w:bCs/>
        </w:rPr>
        <w:t>評判</w:t>
      </w:r>
      <w:r w:rsidRPr="00362EE3">
        <w:rPr>
          <w:rFonts w:ascii="Arial" w:hAnsi="Arial" w:cs="Arial"/>
        </w:rPr>
        <w:t>の</w:t>
      </w:r>
      <w:r w:rsidRPr="00362EE3">
        <w:rPr>
          <w:rFonts w:ascii="Arial" w:hAnsi="Arial" w:cs="Arial"/>
          <w:bCs/>
        </w:rPr>
        <w:t>良くない</w:t>
      </w:r>
      <w:r>
        <w:rPr>
          <w:rFonts w:ascii="Arial" w:hAnsi="Arial" w:cs="Arial"/>
        </w:rPr>
        <w:t>映画</w:t>
      </w:r>
      <w:r w:rsidRPr="00362EE3">
        <w:rPr>
          <w:rFonts w:ascii="Arial" w:hAnsi="Arial" w:cs="Arial" w:hint="eastAsia"/>
          <w:bCs/>
        </w:rPr>
        <w:t>（　　　　）、</w:t>
      </w:r>
      <w:r w:rsidRPr="00362EE3">
        <w:rPr>
          <w:rFonts w:ascii="Arial" w:hAnsi="Arial" w:cs="Arial"/>
        </w:rPr>
        <w:t>見ご</w:t>
      </w:r>
      <w:r>
        <w:rPr>
          <w:rFonts w:ascii="Arial" w:hAnsi="Arial" w:cs="Arial"/>
        </w:rPr>
        <w:t>たえはあります。</w:t>
      </w:r>
    </w:p>
    <w:p w:rsidR="00663D2F" w:rsidRPr="00362EE3" w:rsidRDefault="00663D2F" w:rsidP="00663D2F">
      <w:pPr>
        <w:rPr>
          <w:rFonts w:ascii="Arial" w:hAnsi="Arial" w:cs="Arial" w:hint="eastAsia"/>
        </w:rPr>
      </w:pPr>
      <w:r>
        <w:rPr>
          <w:rFonts w:ascii="Arial" w:hAnsi="Arial" w:cs="Arial" w:hint="eastAsia"/>
        </w:rPr>
        <w:t xml:space="preserve">　　</w:t>
      </w:r>
      <w:r w:rsidRPr="00362EE3">
        <w:rPr>
          <w:rFonts w:ascii="MS Mincho" w:hAnsi="MS Mincho" w:hint="eastAsia"/>
        </w:rPr>
        <w:t>a．</w:t>
      </w:r>
      <w:r>
        <w:rPr>
          <w:rFonts w:ascii="MS Mincho" w:hAnsi="MS Mincho" w:hint="eastAsia"/>
        </w:rPr>
        <w:t xml:space="preserve">のに　　　　　　</w:t>
      </w:r>
      <w:r w:rsidRPr="003C13FC">
        <w:rPr>
          <w:rFonts w:ascii="MS Mincho" w:hAnsi="MS Mincho" w:hint="eastAsia"/>
        </w:rPr>
        <w:t>ｂ．</w:t>
      </w:r>
      <w:r>
        <w:rPr>
          <w:rFonts w:ascii="MS Mincho" w:hAnsi="MS Mincho" w:hint="eastAsia"/>
        </w:rPr>
        <w:t>に対して</w:t>
      </w:r>
      <w:r w:rsidRPr="00BB715D">
        <w:rPr>
          <w:rFonts w:ascii="MS Mincho" w:hAnsi="MS Mincho" w:hint="eastAsia"/>
        </w:rPr>
        <w:t xml:space="preserve">　　　</w:t>
      </w:r>
      <w:r w:rsidRPr="00285C5D">
        <w:rPr>
          <w:rFonts w:ascii="MS Mincho" w:hAnsi="MS Mincho" w:hint="eastAsia"/>
        </w:rPr>
        <w:t>ｃ．</w:t>
      </w:r>
      <w:r>
        <w:rPr>
          <w:rFonts w:ascii="MS Mincho" w:hAnsi="MS Mincho" w:hint="eastAsia"/>
        </w:rPr>
        <w:t xml:space="preserve">だけあって　　</w:t>
      </w:r>
      <w:r w:rsidRPr="00362EE3">
        <w:rPr>
          <w:rFonts w:ascii="MS Mincho" w:hAnsi="MS Mincho" w:hint="eastAsia"/>
          <w:highlight w:val="cyan"/>
        </w:rPr>
        <w:t>ｄ．</w:t>
      </w:r>
      <w:r>
        <w:rPr>
          <w:rFonts w:ascii="MS Mincho" w:hAnsi="MS Mincho" w:hint="eastAsia"/>
        </w:rPr>
        <w:t>にもかかわらず</w:t>
      </w:r>
    </w:p>
    <w:p w:rsidR="00663D2F" w:rsidRDefault="00663D2F" w:rsidP="00663D2F">
      <w:pPr>
        <w:ind w:left="420" w:hangingChars="200" w:hanging="420"/>
        <w:rPr>
          <w:rFonts w:ascii="Arial" w:hAnsi="Arial" w:cs="Arial" w:hint="eastAsia"/>
        </w:rPr>
      </w:pPr>
      <w:r>
        <w:rPr>
          <w:rFonts w:ascii="MS Mincho" w:hAnsi="MS Mincho" w:hint="eastAsia"/>
        </w:rPr>
        <w:t>10．</w:t>
      </w:r>
      <w:r>
        <w:rPr>
          <w:rFonts w:ascii="Arial" w:hAnsi="Arial" w:cs="Arial"/>
        </w:rPr>
        <w:t>欧米では、残業も少ないし休みも</w:t>
      </w:r>
      <w:r>
        <w:rPr>
          <w:rFonts w:ascii="Arial" w:hAnsi="Arial" w:cs="Arial" w:hint="eastAsia"/>
        </w:rPr>
        <w:t>たくさん</w:t>
      </w:r>
      <w:r>
        <w:rPr>
          <w:rFonts w:ascii="Arial" w:hAnsi="Arial" w:cs="Arial"/>
        </w:rPr>
        <w:t>取れる</w:t>
      </w:r>
      <w:r w:rsidRPr="006C30A3">
        <w:rPr>
          <w:rFonts w:ascii="Arial" w:hAnsi="Arial" w:cs="Arial" w:hint="eastAsia"/>
          <w:bCs/>
        </w:rPr>
        <w:t>（　　　　）</w:t>
      </w:r>
      <w:r w:rsidRPr="006C30A3">
        <w:rPr>
          <w:rFonts w:ascii="Arial" w:hAnsi="Arial" w:cs="Arial"/>
        </w:rPr>
        <w:t>、日本</w:t>
      </w:r>
      <w:r>
        <w:rPr>
          <w:rFonts w:ascii="Arial" w:hAnsi="Arial" w:cs="Arial"/>
        </w:rPr>
        <w:t>では</w:t>
      </w:r>
      <w:r>
        <w:rPr>
          <w:rFonts w:ascii="Arial" w:hAnsi="Arial" w:cs="Arial" w:hint="eastAsia"/>
        </w:rPr>
        <w:t>なんで</w:t>
      </w:r>
      <w:r>
        <w:rPr>
          <w:rFonts w:ascii="Arial" w:hAnsi="Arial" w:cs="Arial"/>
        </w:rPr>
        <w:t>それが出来ない</w:t>
      </w:r>
      <w:r>
        <w:rPr>
          <w:rFonts w:ascii="Arial" w:hAnsi="Arial" w:cs="Arial" w:hint="eastAsia"/>
        </w:rPr>
        <w:t>のだろう。</w:t>
      </w:r>
    </w:p>
    <w:p w:rsidR="00663D2F" w:rsidRPr="00362EE3" w:rsidRDefault="00663D2F" w:rsidP="00663D2F">
      <w:pPr>
        <w:ind w:firstLineChars="200" w:firstLine="420"/>
        <w:rPr>
          <w:rFonts w:eastAsia="宋体" w:hint="eastAsia"/>
        </w:rPr>
      </w:pPr>
      <w:r w:rsidRPr="00362EE3">
        <w:rPr>
          <w:rFonts w:ascii="MS Mincho" w:hAnsi="MS Mincho" w:hint="eastAsia"/>
        </w:rPr>
        <w:t>a．</w:t>
      </w:r>
      <w:r>
        <w:rPr>
          <w:rFonts w:ascii="MS Mincho" w:hAnsi="MS Mincho" w:hint="eastAsia"/>
        </w:rPr>
        <w:t xml:space="preserve">ので　　　　　　</w:t>
      </w:r>
      <w:r w:rsidRPr="006C30A3">
        <w:rPr>
          <w:rFonts w:ascii="MS Mincho" w:hAnsi="MS Mincho" w:hint="eastAsia"/>
          <w:highlight w:val="cyan"/>
        </w:rPr>
        <w:t>ｂ．</w:t>
      </w:r>
      <w:r>
        <w:rPr>
          <w:rFonts w:ascii="MS Mincho" w:hAnsi="MS Mincho" w:hint="eastAsia"/>
        </w:rPr>
        <w:t>のに</w:t>
      </w:r>
      <w:r w:rsidRPr="00BB715D">
        <w:rPr>
          <w:rFonts w:ascii="MS Mincho" w:hAnsi="MS Mincho" w:hint="eastAsia"/>
        </w:rPr>
        <w:t xml:space="preserve">　　　</w:t>
      </w:r>
      <w:r>
        <w:rPr>
          <w:rFonts w:ascii="MS Mincho" w:hAnsi="MS Mincho" w:hint="eastAsia"/>
        </w:rPr>
        <w:t xml:space="preserve">　　</w:t>
      </w:r>
      <w:r w:rsidRPr="00285C5D">
        <w:rPr>
          <w:rFonts w:ascii="MS Mincho" w:hAnsi="MS Mincho" w:hint="eastAsia"/>
        </w:rPr>
        <w:t>ｃ．</w:t>
      </w:r>
      <w:r>
        <w:rPr>
          <w:rFonts w:ascii="MS Mincho" w:hAnsi="MS Mincho" w:hint="eastAsia"/>
        </w:rPr>
        <w:t xml:space="preserve">からこそ　　　</w:t>
      </w:r>
      <w:r w:rsidRPr="006C30A3">
        <w:rPr>
          <w:rFonts w:ascii="MS Mincho" w:hAnsi="MS Mincho" w:hint="eastAsia"/>
        </w:rPr>
        <w:t>ｄ．に</w:t>
      </w:r>
      <w:r>
        <w:rPr>
          <w:rFonts w:ascii="MS Mincho" w:hAnsi="MS Mincho" w:hint="eastAsia"/>
        </w:rPr>
        <w:t>もかかわらず</w:t>
      </w:r>
    </w:p>
    <w:p w:rsidR="00663D2F" w:rsidRDefault="00663D2F" w:rsidP="00663D2F">
      <w:pPr>
        <w:rPr>
          <w:rFonts w:hint="eastAsia"/>
          <w:u w:val="double" w:color="999999"/>
        </w:rPr>
      </w:pPr>
    </w:p>
    <w:p w:rsidR="00663D2F" w:rsidRPr="005963D9" w:rsidRDefault="00663D2F" w:rsidP="00663D2F"/>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Pr="000E0557" w:rsidRDefault="00663D2F" w:rsidP="001D6F19">
      <w:pPr>
        <w:rPr>
          <w:rFonts w:ascii="MS Mincho" w:hAnsi="MS Mincho" w:hint="eastAsia"/>
          <w:b/>
        </w:rPr>
      </w:pPr>
      <w:r w:rsidRPr="000E0557">
        <w:rPr>
          <w:rFonts w:ascii="MS Mincho" w:hAnsi="MS Mincho" w:hint="eastAsia"/>
          <w:b/>
        </w:rPr>
        <w:lastRenderedPageBreak/>
        <w:t>ユニット4</w:t>
      </w:r>
    </w:p>
    <w:p w:rsidR="00663D2F" w:rsidRDefault="00663D2F" w:rsidP="001D6F19">
      <w:pPr>
        <w:rPr>
          <w:rFonts w:ascii="MS Mincho" w:hAnsi="MS Mincho" w:hint="eastAsia"/>
          <w:b/>
        </w:rPr>
      </w:pPr>
    </w:p>
    <w:p w:rsidR="00E416FB" w:rsidRPr="00816729" w:rsidRDefault="00E416FB" w:rsidP="00E416FB">
      <w:pPr>
        <w:rPr>
          <w:rFonts w:ascii="MS Gothic" w:eastAsia="MS Gothic" w:hAnsi="MS Gothic" w:hint="eastAsia"/>
          <w:sz w:val="24"/>
          <w:bdr w:val="single" w:sz="4" w:space="0" w:color="auto"/>
        </w:rPr>
      </w:pPr>
      <w:r w:rsidRPr="00816729">
        <w:rPr>
          <w:rFonts w:ascii="MS Gothic" w:eastAsia="MS Gothic" w:hAnsi="MS Gothic" w:hint="eastAsia"/>
          <w:sz w:val="24"/>
          <w:bdr w:val="single" w:sz="4" w:space="0" w:color="auto"/>
        </w:rPr>
        <w:t>タスク１</w:t>
      </w:r>
    </w:p>
    <w:p w:rsidR="00E416FB" w:rsidRDefault="00E416FB" w:rsidP="00E416FB">
      <w:pPr>
        <w:ind w:left="1" w:firstLineChars="500" w:firstLine="1200"/>
        <w:rPr>
          <w:rFonts w:ascii="MS Gothic" w:eastAsia="MS Gothic" w:hAnsi="MS Gothic" w:hint="eastAsia"/>
          <w:sz w:val="24"/>
        </w:rPr>
      </w:pPr>
    </w:p>
    <w:p w:rsidR="00E416FB" w:rsidRDefault="00E416FB" w:rsidP="00E416FB">
      <w:pPr>
        <w:ind w:left="1" w:firstLineChars="100" w:firstLine="240"/>
        <w:rPr>
          <w:rFonts w:ascii="MS Gothic" w:eastAsia="MS Gothic" w:hAnsi="MS Gothic" w:hint="eastAsia"/>
          <w:sz w:val="24"/>
        </w:rPr>
      </w:pPr>
      <w:r w:rsidRPr="00CA0F3B">
        <w:rPr>
          <w:rFonts w:ascii="MS Gothic" w:eastAsia="MS Gothic" w:hAnsi="MS Gothic" w:hint="eastAsia"/>
          <w:sz w:val="24"/>
        </w:rPr>
        <w:t>上のモデル文ａ</w:t>
      </w:r>
      <w:r>
        <w:rPr>
          <w:rFonts w:ascii="MS Gothic" w:eastAsia="MS Gothic" w:hAnsi="MS Gothic" w:hint="eastAsia"/>
          <w:sz w:val="24"/>
        </w:rPr>
        <w:t>は、どんな人が何のために読む可能性があるでしょうか。</w:t>
      </w:r>
    </w:p>
    <w:p w:rsidR="00E416FB" w:rsidRPr="00CA0F3B" w:rsidRDefault="00E416FB" w:rsidP="00E416FB">
      <w:pPr>
        <w:ind w:left="1"/>
        <w:rPr>
          <w:rFonts w:ascii="MS Gothic" w:eastAsia="MS Gothic" w:hAnsi="MS Gothic" w:hint="eastAsia"/>
          <w:sz w:val="24"/>
        </w:rPr>
      </w:pPr>
      <w:r>
        <w:rPr>
          <w:rFonts w:ascii="MS Gothic" w:eastAsia="MS Gothic" w:hAnsi="MS Gothic" w:hint="eastAsia"/>
          <w:sz w:val="24"/>
        </w:rPr>
        <w:t>モデル文に書かれていること以外に</w:t>
      </w:r>
      <w:r w:rsidRPr="0039785D">
        <w:rPr>
          <w:rFonts w:ascii="MS Gothic" w:eastAsia="MS Gothic" w:hAnsi="MS Gothic" w:hint="eastAsia"/>
          <w:sz w:val="24"/>
        </w:rPr>
        <w:t>、報告書として</w:t>
      </w:r>
      <w:r>
        <w:rPr>
          <w:rFonts w:ascii="MS Gothic" w:eastAsia="MS Gothic" w:hAnsi="MS Gothic" w:hint="eastAsia"/>
          <w:sz w:val="24"/>
        </w:rPr>
        <w:t>、足りない情報はあるでしょうか。</w:t>
      </w:r>
    </w:p>
    <w:p w:rsidR="00E416FB" w:rsidRPr="00B97B65" w:rsidRDefault="00E416FB" w:rsidP="00E416FB">
      <w:pPr>
        <w:rPr>
          <w:rFonts w:ascii="MS Mincho" w:hAnsi="MS Mincho" w:cs="Arial" w:hint="eastAsia"/>
          <w:sz w:val="19"/>
          <w:szCs w:val="19"/>
        </w:rPr>
      </w:pPr>
    </w:p>
    <w:p w:rsidR="00E416FB" w:rsidRDefault="00E416FB" w:rsidP="00E416FB">
      <w:pPr>
        <w:rPr>
          <w:rFonts w:ascii="MS PGothic" w:eastAsia="MS PGothic" w:hAnsi="MS PGothic" w:hint="eastAsia"/>
          <w:b/>
          <w:sz w:val="24"/>
          <w:bdr w:val="single" w:sz="4"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880"/>
        <w:gridCol w:w="4680"/>
      </w:tblGrid>
      <w:tr w:rsidR="00E416FB" w:rsidTr="00DB1E84">
        <w:tblPrEx>
          <w:tblCellMar>
            <w:top w:w="0" w:type="dxa"/>
            <w:bottom w:w="0" w:type="dxa"/>
          </w:tblCellMar>
        </w:tblPrEx>
        <w:trPr>
          <w:trHeight w:val="615"/>
        </w:trPr>
        <w:tc>
          <w:tcPr>
            <w:tcW w:w="720" w:type="dxa"/>
            <w:tcBorders>
              <w:top w:val="double" w:sz="4" w:space="0" w:color="999999"/>
              <w:left w:val="double" w:sz="4" w:space="0" w:color="999999"/>
              <w:bottom w:val="double" w:sz="4" w:space="0" w:color="999999"/>
              <w:right w:val="double" w:sz="4" w:space="0" w:color="999999"/>
            </w:tcBorders>
          </w:tcPr>
          <w:p w:rsidR="00E416FB" w:rsidRDefault="00E416FB" w:rsidP="00DB1E84">
            <w:pPr>
              <w:rPr>
                <w:rFonts w:ascii="MS PGothic" w:eastAsia="MS PGothic" w:hAnsi="MS PGothic" w:hint="eastAsia"/>
                <w:b/>
                <w:sz w:val="24"/>
                <w:bdr w:val="single" w:sz="4" w:space="0" w:color="auto"/>
              </w:rPr>
            </w:pPr>
          </w:p>
        </w:tc>
        <w:tc>
          <w:tcPr>
            <w:tcW w:w="2880" w:type="dxa"/>
            <w:tcBorders>
              <w:top w:val="double" w:sz="4" w:space="0" w:color="999999"/>
              <w:left w:val="double" w:sz="4" w:space="0" w:color="999999"/>
              <w:bottom w:val="double" w:sz="4" w:space="0" w:color="999999"/>
              <w:right w:val="double" w:sz="4" w:space="0" w:color="999999"/>
            </w:tcBorders>
          </w:tcPr>
          <w:p w:rsidR="00E416FB" w:rsidRPr="007C4ADB" w:rsidRDefault="00E416FB" w:rsidP="00DB1E84">
            <w:pPr>
              <w:spacing w:line="480" w:lineRule="auto"/>
              <w:jc w:val="center"/>
              <w:rPr>
                <w:rFonts w:ascii="MS Mincho" w:hAnsi="MS Mincho" w:hint="eastAsia"/>
                <w:b/>
                <w:szCs w:val="21"/>
              </w:rPr>
            </w:pPr>
            <w:r w:rsidRPr="007C4ADB">
              <w:rPr>
                <w:rFonts w:ascii="MS Mincho" w:hAnsi="MS Mincho" w:hint="eastAsia"/>
                <w:b/>
                <w:szCs w:val="21"/>
              </w:rPr>
              <w:t>読み手</w:t>
            </w:r>
          </w:p>
        </w:tc>
        <w:tc>
          <w:tcPr>
            <w:tcW w:w="4680" w:type="dxa"/>
            <w:tcBorders>
              <w:top w:val="double" w:sz="4" w:space="0" w:color="999999"/>
              <w:left w:val="double" w:sz="4" w:space="0" w:color="999999"/>
              <w:bottom w:val="double" w:sz="4" w:space="0" w:color="999999"/>
              <w:right w:val="double" w:sz="4" w:space="0" w:color="999999"/>
            </w:tcBorders>
          </w:tcPr>
          <w:p w:rsidR="00E416FB" w:rsidRPr="007C4ADB" w:rsidRDefault="00E416FB" w:rsidP="00DB1E84">
            <w:pPr>
              <w:spacing w:line="480" w:lineRule="auto"/>
              <w:jc w:val="center"/>
              <w:rPr>
                <w:rFonts w:ascii="MS Mincho" w:hAnsi="MS Mincho" w:hint="eastAsia"/>
                <w:b/>
                <w:szCs w:val="21"/>
              </w:rPr>
            </w:pPr>
            <w:r w:rsidRPr="007C4ADB">
              <w:rPr>
                <w:rFonts w:ascii="MS Mincho" w:hAnsi="MS Mincho" w:hint="eastAsia"/>
                <w:b/>
                <w:szCs w:val="21"/>
              </w:rPr>
              <w:t>読む目的</w:t>
            </w:r>
          </w:p>
        </w:tc>
      </w:tr>
      <w:tr w:rsidR="00E416FB" w:rsidTr="00DB1E84">
        <w:tblPrEx>
          <w:tblCellMar>
            <w:top w:w="0" w:type="dxa"/>
            <w:bottom w:w="0" w:type="dxa"/>
          </w:tblCellMar>
        </w:tblPrEx>
        <w:trPr>
          <w:trHeight w:val="2805"/>
        </w:trPr>
        <w:tc>
          <w:tcPr>
            <w:tcW w:w="720" w:type="dxa"/>
            <w:tcBorders>
              <w:top w:val="double" w:sz="4" w:space="0" w:color="999999"/>
              <w:left w:val="double" w:sz="4" w:space="0" w:color="999999"/>
              <w:bottom w:val="double" w:sz="4" w:space="0" w:color="999999"/>
              <w:right w:val="double" w:sz="4" w:space="0" w:color="999999"/>
            </w:tcBorders>
          </w:tcPr>
          <w:p w:rsidR="00E416FB" w:rsidRDefault="00E416FB" w:rsidP="00DB1E84">
            <w:pPr>
              <w:jc w:val="center"/>
              <w:rPr>
                <w:rFonts w:ascii="MS Mincho" w:hAnsi="MS Mincho" w:hint="eastAsia"/>
                <w:b/>
                <w:szCs w:val="21"/>
              </w:rPr>
            </w:pPr>
          </w:p>
          <w:p w:rsidR="00E416FB" w:rsidRDefault="00E416FB" w:rsidP="00DB1E84">
            <w:pPr>
              <w:jc w:val="center"/>
              <w:rPr>
                <w:rFonts w:ascii="MS Mincho" w:hAnsi="MS Mincho" w:hint="eastAsia"/>
                <w:b/>
                <w:szCs w:val="21"/>
              </w:rPr>
            </w:pPr>
          </w:p>
          <w:p w:rsidR="00E416FB" w:rsidRDefault="00E416FB" w:rsidP="00DB1E84">
            <w:pPr>
              <w:jc w:val="center"/>
              <w:rPr>
                <w:rFonts w:ascii="MS Mincho" w:hAnsi="MS Mincho" w:hint="eastAsia"/>
                <w:b/>
                <w:szCs w:val="21"/>
              </w:rPr>
            </w:pPr>
            <w:r>
              <w:rPr>
                <w:rFonts w:ascii="MS Mincho" w:hAnsi="MS Mincho" w:hint="eastAsia"/>
                <w:b/>
                <w:szCs w:val="21"/>
              </w:rPr>
              <w:t>既</w:t>
            </w:r>
          </w:p>
          <w:p w:rsidR="00E416FB" w:rsidRDefault="00E416FB" w:rsidP="00DB1E84">
            <w:pPr>
              <w:jc w:val="center"/>
              <w:rPr>
                <w:rFonts w:ascii="MS Mincho" w:hAnsi="MS Mincho" w:hint="eastAsia"/>
                <w:b/>
                <w:szCs w:val="21"/>
              </w:rPr>
            </w:pPr>
            <w:r>
              <w:rPr>
                <w:rFonts w:ascii="MS Mincho" w:hAnsi="MS Mincho" w:hint="eastAsia"/>
                <w:b/>
                <w:szCs w:val="21"/>
              </w:rPr>
              <w:t>知</w:t>
            </w:r>
          </w:p>
          <w:p w:rsidR="00E416FB" w:rsidRPr="007C4ADB" w:rsidRDefault="00E416FB" w:rsidP="00DB1E84">
            <w:pPr>
              <w:jc w:val="center"/>
              <w:rPr>
                <w:rFonts w:ascii="MS Mincho" w:hAnsi="MS Mincho" w:hint="eastAsia"/>
                <w:b/>
                <w:szCs w:val="21"/>
              </w:rPr>
            </w:pPr>
            <w:r>
              <w:rPr>
                <w:rFonts w:ascii="MS Mincho" w:hAnsi="MS Mincho" w:hint="eastAsia"/>
                <w:b/>
                <w:szCs w:val="21"/>
              </w:rPr>
              <w:t>の</w:t>
            </w:r>
          </w:p>
          <w:p w:rsidR="00E416FB" w:rsidRPr="007C4ADB" w:rsidRDefault="00E416FB" w:rsidP="00DB1E84">
            <w:pPr>
              <w:jc w:val="center"/>
              <w:rPr>
                <w:rFonts w:ascii="MS Mincho" w:hAnsi="MS Mincho" w:hint="eastAsia"/>
                <w:b/>
                <w:szCs w:val="21"/>
              </w:rPr>
            </w:pPr>
            <w:r w:rsidRPr="007C4ADB">
              <w:rPr>
                <w:rFonts w:ascii="MS Mincho" w:hAnsi="MS Mincho" w:hint="eastAsia"/>
                <w:b/>
                <w:szCs w:val="21"/>
              </w:rPr>
              <w:t>情</w:t>
            </w:r>
          </w:p>
          <w:p w:rsidR="00E416FB" w:rsidRPr="002C1FBA" w:rsidRDefault="00E416FB" w:rsidP="00DB1E84">
            <w:pPr>
              <w:jc w:val="center"/>
              <w:rPr>
                <w:rFonts w:ascii="MS Mincho" w:hAnsi="MS Mincho" w:hint="eastAsia"/>
                <w:b/>
                <w:szCs w:val="21"/>
              </w:rPr>
            </w:pPr>
            <w:r w:rsidRPr="007C4ADB">
              <w:rPr>
                <w:rFonts w:ascii="MS Mincho" w:hAnsi="MS Mincho" w:hint="eastAsia"/>
                <w:b/>
                <w:szCs w:val="21"/>
              </w:rPr>
              <w:t>報</w:t>
            </w:r>
          </w:p>
        </w:tc>
        <w:tc>
          <w:tcPr>
            <w:tcW w:w="2880" w:type="dxa"/>
            <w:tcBorders>
              <w:top w:val="double" w:sz="4" w:space="0" w:color="999999"/>
              <w:left w:val="double" w:sz="4" w:space="0" w:color="999999"/>
              <w:bottom w:val="double" w:sz="4" w:space="0" w:color="999999"/>
              <w:right w:val="double" w:sz="4" w:space="0" w:color="999999"/>
            </w:tcBorders>
          </w:tcPr>
          <w:p w:rsidR="00E416FB" w:rsidRDefault="00E416FB" w:rsidP="00DB1E84">
            <w:pPr>
              <w:widowControl/>
              <w:jc w:val="left"/>
              <w:rPr>
                <w:rFonts w:ascii="MS Mincho" w:hAnsi="MS Mincho" w:hint="eastAsia"/>
                <w:szCs w:val="21"/>
                <w:bdr w:val="single" w:sz="4" w:space="0" w:color="auto"/>
              </w:rPr>
            </w:pPr>
          </w:p>
          <w:p w:rsidR="00E416FB" w:rsidRPr="007C4ADB" w:rsidRDefault="00E416FB" w:rsidP="00DB1E84">
            <w:pPr>
              <w:widowControl/>
              <w:jc w:val="left"/>
              <w:rPr>
                <w:rFonts w:ascii="MS Mincho" w:hAnsi="MS Mincho"/>
                <w:szCs w:val="21"/>
                <w:bdr w:val="single" w:sz="4" w:space="0" w:color="auto"/>
              </w:rPr>
            </w:pPr>
            <w:r w:rsidRPr="007C4ADB">
              <w:rPr>
                <w:rFonts w:ascii="MS Mincho" w:hAnsi="MS Mincho" w:hint="eastAsia"/>
                <w:szCs w:val="21"/>
                <w:bdr w:val="single" w:sz="4" w:space="0" w:color="auto"/>
              </w:rPr>
              <w:t>例</w:t>
            </w:r>
            <w:r w:rsidRPr="007C4ADB">
              <w:rPr>
                <w:rFonts w:ascii="MS Mincho" w:hAnsi="MS Mincho" w:hint="eastAsia"/>
                <w:szCs w:val="21"/>
              </w:rPr>
              <w:t xml:space="preserve">　クラスメート</w:t>
            </w:r>
          </w:p>
          <w:p w:rsidR="00E416FB" w:rsidRDefault="00E416FB" w:rsidP="00DB1E84">
            <w:pPr>
              <w:widowControl/>
              <w:jc w:val="left"/>
              <w:rPr>
                <w:rFonts w:ascii="MS PGothic" w:eastAsia="MS PGothic" w:hAnsi="MS PGothic"/>
                <w:b/>
                <w:sz w:val="24"/>
                <w:bdr w:val="single" w:sz="4" w:space="0" w:color="auto"/>
              </w:rPr>
            </w:pPr>
          </w:p>
          <w:p w:rsidR="00E416FB" w:rsidRPr="002C1FBA" w:rsidRDefault="00E416FB" w:rsidP="00DB1E84">
            <w:pPr>
              <w:widowControl/>
              <w:jc w:val="left"/>
              <w:rPr>
                <w:rFonts w:ascii="MS Mincho" w:hAnsi="MS Mincho" w:hint="eastAsia"/>
                <w:color w:val="0000FF"/>
                <w:szCs w:val="21"/>
              </w:rPr>
            </w:pPr>
            <w:r>
              <w:rPr>
                <w:rFonts w:ascii="MS Mincho" w:hAnsi="MS Mincho" w:hint="eastAsia"/>
                <w:szCs w:val="21"/>
              </w:rPr>
              <w:t>1</w:t>
            </w:r>
            <w:r w:rsidRPr="00DD78A1">
              <w:rPr>
                <w:rFonts w:ascii="MS Mincho" w:hAnsi="MS Mincho" w:hint="eastAsia"/>
                <w:szCs w:val="21"/>
              </w:rPr>
              <w:t>．</w:t>
            </w:r>
            <w:r w:rsidRPr="002C1FBA">
              <w:rPr>
                <w:rFonts w:ascii="MS Mincho" w:hAnsi="MS Mincho" w:hint="eastAsia"/>
                <w:color w:val="0000FF"/>
                <w:szCs w:val="21"/>
              </w:rPr>
              <w:t>参加者自身</w:t>
            </w:r>
          </w:p>
          <w:p w:rsidR="00E416FB" w:rsidRDefault="00E416FB" w:rsidP="00DB1E84">
            <w:pPr>
              <w:widowControl/>
              <w:jc w:val="left"/>
              <w:rPr>
                <w:rFonts w:ascii="MS Mincho" w:hAnsi="MS Mincho" w:hint="eastAsia"/>
                <w:szCs w:val="21"/>
              </w:rPr>
            </w:pPr>
          </w:p>
          <w:p w:rsidR="00E416FB" w:rsidRPr="002C1FBA" w:rsidRDefault="00E416FB" w:rsidP="00DB1E84">
            <w:pPr>
              <w:widowControl/>
              <w:jc w:val="left"/>
              <w:rPr>
                <w:rFonts w:ascii="MS Mincho" w:hAnsi="MS Mincho" w:hint="eastAsia"/>
                <w:color w:val="0000FF"/>
                <w:szCs w:val="21"/>
              </w:rPr>
            </w:pPr>
            <w:r w:rsidRPr="00DD78A1">
              <w:rPr>
                <w:rFonts w:ascii="MS Mincho" w:hAnsi="MS Mincho" w:hint="eastAsia"/>
                <w:szCs w:val="21"/>
              </w:rPr>
              <w:t>2</w:t>
            </w:r>
            <w:r>
              <w:rPr>
                <w:rFonts w:ascii="MS Mincho" w:hAnsi="MS Mincho" w:hint="eastAsia"/>
                <w:szCs w:val="21"/>
              </w:rPr>
              <w:t>．</w:t>
            </w:r>
            <w:r w:rsidRPr="002C1FBA">
              <w:rPr>
                <w:rFonts w:ascii="MS Mincho" w:hAnsi="MS Mincho" w:hint="eastAsia"/>
                <w:color w:val="0000FF"/>
                <w:szCs w:val="21"/>
              </w:rPr>
              <w:t>次に参加したい人</w:t>
            </w:r>
          </w:p>
          <w:p w:rsidR="00E416FB" w:rsidRDefault="00E416FB" w:rsidP="00DB1E84">
            <w:pPr>
              <w:widowControl/>
              <w:jc w:val="left"/>
              <w:rPr>
                <w:rFonts w:ascii="MS Mincho" w:hAnsi="MS Mincho" w:hint="eastAsia"/>
                <w:szCs w:val="21"/>
              </w:rPr>
            </w:pPr>
          </w:p>
          <w:p w:rsidR="00E416FB" w:rsidRPr="002C1FBA" w:rsidRDefault="00E416FB" w:rsidP="00DB1E84">
            <w:pPr>
              <w:widowControl/>
              <w:jc w:val="left"/>
              <w:rPr>
                <w:rFonts w:ascii="MS Mincho" w:hAnsi="MS Mincho" w:hint="eastAsia"/>
                <w:szCs w:val="21"/>
              </w:rPr>
            </w:pPr>
            <w:r w:rsidRPr="00DD78A1">
              <w:rPr>
                <w:rFonts w:ascii="MS Mincho" w:hAnsi="MS Mincho" w:hint="eastAsia"/>
                <w:szCs w:val="21"/>
              </w:rPr>
              <w:t>3</w:t>
            </w:r>
            <w:r>
              <w:rPr>
                <w:rFonts w:ascii="MS Mincho" w:hAnsi="MS Mincho" w:hint="eastAsia"/>
                <w:szCs w:val="21"/>
              </w:rPr>
              <w:t>．</w:t>
            </w:r>
            <w:r w:rsidRPr="00EE1842">
              <w:rPr>
                <w:rFonts w:ascii="MS Mincho" w:hAnsi="MS Mincho" w:hint="eastAsia"/>
                <w:color w:val="0000FF"/>
                <w:szCs w:val="21"/>
              </w:rPr>
              <w:t>教師</w:t>
            </w:r>
          </w:p>
        </w:tc>
        <w:tc>
          <w:tcPr>
            <w:tcW w:w="4680" w:type="dxa"/>
            <w:tcBorders>
              <w:top w:val="double" w:sz="4" w:space="0" w:color="999999"/>
              <w:left w:val="double" w:sz="4" w:space="0" w:color="999999"/>
              <w:bottom w:val="double" w:sz="4" w:space="0" w:color="999999"/>
              <w:right w:val="double" w:sz="4" w:space="0" w:color="999999"/>
            </w:tcBorders>
          </w:tcPr>
          <w:p w:rsidR="00E416FB" w:rsidRDefault="00E416FB" w:rsidP="00DB1E84">
            <w:pPr>
              <w:widowControl/>
              <w:jc w:val="left"/>
              <w:rPr>
                <w:rFonts w:ascii="MS Mincho" w:hAnsi="MS Mincho" w:hint="eastAsia"/>
                <w:szCs w:val="21"/>
              </w:rPr>
            </w:pPr>
          </w:p>
          <w:p w:rsidR="00E416FB" w:rsidRPr="007C4ADB" w:rsidRDefault="00E416FB" w:rsidP="00DB1E84">
            <w:pPr>
              <w:widowControl/>
              <w:jc w:val="left"/>
              <w:rPr>
                <w:rFonts w:ascii="MS Mincho" w:hAnsi="MS Mincho"/>
                <w:szCs w:val="21"/>
              </w:rPr>
            </w:pPr>
            <w:r>
              <w:rPr>
                <w:rFonts w:ascii="MS Mincho" w:hAnsi="MS Mincho" w:hint="eastAsia"/>
                <w:szCs w:val="21"/>
              </w:rPr>
              <w:t>参加者の経験</w:t>
            </w:r>
            <w:r w:rsidRPr="007C4ADB">
              <w:rPr>
                <w:rFonts w:ascii="MS Mincho" w:hAnsi="MS Mincho" w:hint="eastAsia"/>
                <w:szCs w:val="21"/>
              </w:rPr>
              <w:t>を知</w:t>
            </w:r>
            <w:r>
              <w:rPr>
                <w:rFonts w:ascii="MS Mincho" w:hAnsi="MS Mincho" w:hint="eastAsia"/>
                <w:szCs w:val="21"/>
              </w:rPr>
              <w:t>るために</w:t>
            </w:r>
          </w:p>
          <w:p w:rsidR="00E416FB" w:rsidRDefault="00E416FB" w:rsidP="00DB1E84">
            <w:pPr>
              <w:widowControl/>
              <w:jc w:val="left"/>
              <w:rPr>
                <w:rFonts w:ascii="MS PGothic" w:eastAsia="MS PGothic" w:hAnsi="MS PGothic"/>
                <w:b/>
                <w:sz w:val="24"/>
                <w:bdr w:val="single" w:sz="4" w:space="0" w:color="auto"/>
              </w:rPr>
            </w:pPr>
          </w:p>
          <w:p w:rsidR="00E416FB" w:rsidRPr="002C1FBA" w:rsidRDefault="00E416FB" w:rsidP="00DB1E84">
            <w:pPr>
              <w:widowControl/>
              <w:jc w:val="left"/>
              <w:rPr>
                <w:rFonts w:ascii="MS Mincho" w:hAnsi="MS Mincho"/>
                <w:color w:val="0000FF"/>
                <w:szCs w:val="21"/>
              </w:rPr>
            </w:pPr>
            <w:r w:rsidRPr="002C1FBA">
              <w:rPr>
                <w:rFonts w:ascii="MS Mincho" w:hAnsi="MS Mincho" w:hint="eastAsia"/>
                <w:color w:val="0000FF"/>
                <w:szCs w:val="21"/>
              </w:rPr>
              <w:t>記録を残すために</w:t>
            </w:r>
          </w:p>
          <w:p w:rsidR="00E416FB" w:rsidRDefault="00E416FB" w:rsidP="00DB1E84">
            <w:pPr>
              <w:widowControl/>
              <w:jc w:val="left"/>
              <w:rPr>
                <w:rFonts w:ascii="MS Mincho" w:hAnsi="MS Mincho" w:hint="eastAsia"/>
                <w:szCs w:val="21"/>
              </w:rPr>
            </w:pPr>
          </w:p>
          <w:p w:rsidR="00E416FB" w:rsidRPr="002C1FBA" w:rsidRDefault="00E416FB" w:rsidP="00DB1E84">
            <w:pPr>
              <w:widowControl/>
              <w:jc w:val="left"/>
              <w:rPr>
                <w:rFonts w:ascii="MS Mincho" w:hAnsi="MS Mincho"/>
                <w:color w:val="0000FF"/>
                <w:szCs w:val="21"/>
              </w:rPr>
            </w:pPr>
            <w:r w:rsidRPr="002C1FBA">
              <w:rPr>
                <w:rFonts w:ascii="MS Mincho" w:hAnsi="MS Mincho" w:hint="eastAsia"/>
                <w:color w:val="0000FF"/>
                <w:szCs w:val="21"/>
              </w:rPr>
              <w:t>スピーチコンテストの様子を知るために</w:t>
            </w:r>
          </w:p>
          <w:p w:rsidR="00E416FB" w:rsidRPr="00DD78A1" w:rsidRDefault="00E416FB" w:rsidP="00DB1E84">
            <w:pPr>
              <w:widowControl/>
              <w:jc w:val="left"/>
              <w:rPr>
                <w:rFonts w:ascii="MS PGothic" w:eastAsia="MS PGothic" w:hAnsi="MS PGothic"/>
                <w:b/>
                <w:sz w:val="24"/>
                <w:bdr w:val="single" w:sz="4" w:space="0" w:color="auto"/>
              </w:rPr>
            </w:pPr>
          </w:p>
          <w:p w:rsidR="00E416FB" w:rsidRPr="002C1FBA" w:rsidRDefault="00E416FB" w:rsidP="00DB1E84">
            <w:pPr>
              <w:widowControl/>
              <w:jc w:val="left"/>
              <w:rPr>
                <w:rFonts w:ascii="MS Mincho" w:hAnsi="MS Mincho"/>
                <w:color w:val="0000FF"/>
                <w:szCs w:val="21"/>
              </w:rPr>
            </w:pPr>
            <w:r>
              <w:rPr>
                <w:rFonts w:ascii="MS Mincho" w:hAnsi="MS Mincho" w:hint="eastAsia"/>
                <w:color w:val="0000FF"/>
                <w:szCs w:val="21"/>
              </w:rPr>
              <w:t>記録を残して、来年の参考にするために</w:t>
            </w:r>
          </w:p>
          <w:p w:rsidR="00E416FB" w:rsidRDefault="00E416FB" w:rsidP="00DB1E84">
            <w:pPr>
              <w:rPr>
                <w:rFonts w:ascii="MS PGothic" w:eastAsia="MS PGothic" w:hAnsi="MS PGothic" w:hint="eastAsia"/>
                <w:b/>
                <w:sz w:val="24"/>
                <w:bdr w:val="single" w:sz="4" w:space="0" w:color="auto"/>
              </w:rPr>
            </w:pPr>
          </w:p>
        </w:tc>
      </w:tr>
      <w:tr w:rsidR="00E416FB" w:rsidTr="00DB1E84">
        <w:tblPrEx>
          <w:tblCellMar>
            <w:top w:w="0" w:type="dxa"/>
            <w:bottom w:w="0" w:type="dxa"/>
          </w:tblCellMar>
        </w:tblPrEx>
        <w:trPr>
          <w:trHeight w:val="2805"/>
        </w:trPr>
        <w:tc>
          <w:tcPr>
            <w:tcW w:w="720" w:type="dxa"/>
            <w:tcBorders>
              <w:top w:val="double" w:sz="4" w:space="0" w:color="999999"/>
              <w:left w:val="double" w:sz="4" w:space="0" w:color="999999"/>
              <w:bottom w:val="double" w:sz="4" w:space="0" w:color="999999"/>
              <w:right w:val="double" w:sz="4" w:space="0" w:color="999999"/>
            </w:tcBorders>
          </w:tcPr>
          <w:p w:rsidR="00E416FB" w:rsidRPr="007C4ADB" w:rsidRDefault="00E416FB" w:rsidP="00DB1E84">
            <w:pPr>
              <w:jc w:val="center"/>
              <w:rPr>
                <w:rFonts w:ascii="MS Mincho" w:hAnsi="MS Mincho" w:hint="eastAsia"/>
                <w:b/>
                <w:szCs w:val="21"/>
                <w:bdr w:val="single" w:sz="4" w:space="0" w:color="auto"/>
              </w:rPr>
            </w:pPr>
          </w:p>
          <w:p w:rsidR="00E416FB" w:rsidRPr="007C4ADB" w:rsidRDefault="00E416FB" w:rsidP="00DB1E84">
            <w:pPr>
              <w:jc w:val="center"/>
              <w:rPr>
                <w:rFonts w:ascii="MS Mincho" w:hAnsi="MS Mincho" w:hint="eastAsia"/>
                <w:b/>
                <w:szCs w:val="21"/>
              </w:rPr>
            </w:pPr>
            <w:r w:rsidRPr="007C4ADB">
              <w:rPr>
                <w:rFonts w:ascii="MS Mincho" w:hAnsi="MS Mincho" w:hint="eastAsia"/>
                <w:b/>
                <w:szCs w:val="21"/>
              </w:rPr>
              <w:t>足</w:t>
            </w:r>
          </w:p>
          <w:p w:rsidR="00E416FB" w:rsidRPr="007C4ADB" w:rsidRDefault="00E416FB" w:rsidP="00DB1E84">
            <w:pPr>
              <w:jc w:val="center"/>
              <w:rPr>
                <w:rFonts w:ascii="MS Mincho" w:hAnsi="MS Mincho" w:hint="eastAsia"/>
                <w:b/>
                <w:szCs w:val="21"/>
              </w:rPr>
            </w:pPr>
            <w:r w:rsidRPr="007C4ADB">
              <w:rPr>
                <w:rFonts w:ascii="MS Mincho" w:hAnsi="MS Mincho" w:hint="eastAsia"/>
                <w:b/>
                <w:szCs w:val="21"/>
              </w:rPr>
              <w:t>り</w:t>
            </w:r>
          </w:p>
          <w:p w:rsidR="00E416FB" w:rsidRPr="007C4ADB" w:rsidRDefault="00E416FB" w:rsidP="00DB1E84">
            <w:pPr>
              <w:jc w:val="center"/>
              <w:rPr>
                <w:rFonts w:ascii="MS Mincho" w:hAnsi="MS Mincho" w:hint="eastAsia"/>
                <w:b/>
                <w:szCs w:val="21"/>
              </w:rPr>
            </w:pPr>
            <w:r w:rsidRPr="007C4ADB">
              <w:rPr>
                <w:rFonts w:ascii="MS Mincho" w:hAnsi="MS Mincho" w:hint="eastAsia"/>
                <w:b/>
                <w:szCs w:val="21"/>
              </w:rPr>
              <w:t>な</w:t>
            </w:r>
          </w:p>
          <w:p w:rsidR="00E416FB" w:rsidRPr="007C4ADB" w:rsidRDefault="00E416FB" w:rsidP="00DB1E84">
            <w:pPr>
              <w:jc w:val="center"/>
              <w:rPr>
                <w:rFonts w:ascii="MS Mincho" w:hAnsi="MS Mincho" w:hint="eastAsia"/>
                <w:b/>
                <w:szCs w:val="21"/>
              </w:rPr>
            </w:pPr>
            <w:r w:rsidRPr="007C4ADB">
              <w:rPr>
                <w:rFonts w:ascii="MS Mincho" w:hAnsi="MS Mincho" w:hint="eastAsia"/>
                <w:b/>
                <w:szCs w:val="21"/>
              </w:rPr>
              <w:t>い</w:t>
            </w:r>
          </w:p>
          <w:p w:rsidR="00E416FB" w:rsidRPr="007C4ADB" w:rsidRDefault="00E416FB" w:rsidP="00DB1E84">
            <w:pPr>
              <w:jc w:val="center"/>
              <w:rPr>
                <w:rFonts w:ascii="MS Mincho" w:hAnsi="MS Mincho" w:hint="eastAsia"/>
                <w:b/>
                <w:szCs w:val="21"/>
              </w:rPr>
            </w:pPr>
            <w:r w:rsidRPr="007C4ADB">
              <w:rPr>
                <w:rFonts w:ascii="MS Mincho" w:hAnsi="MS Mincho" w:hint="eastAsia"/>
                <w:b/>
                <w:szCs w:val="21"/>
              </w:rPr>
              <w:t>情</w:t>
            </w:r>
          </w:p>
          <w:p w:rsidR="00E416FB" w:rsidRPr="007C4ADB" w:rsidRDefault="00E416FB" w:rsidP="00DB1E84">
            <w:pPr>
              <w:jc w:val="center"/>
              <w:rPr>
                <w:rFonts w:ascii="MS Mincho" w:hAnsi="MS Mincho" w:hint="eastAsia"/>
                <w:b/>
                <w:szCs w:val="21"/>
              </w:rPr>
            </w:pPr>
            <w:r w:rsidRPr="007C4ADB">
              <w:rPr>
                <w:rFonts w:ascii="MS Mincho" w:hAnsi="MS Mincho" w:hint="eastAsia"/>
                <w:b/>
                <w:szCs w:val="21"/>
              </w:rPr>
              <w:t>報</w:t>
            </w:r>
          </w:p>
          <w:p w:rsidR="00E416FB" w:rsidRPr="00A66545" w:rsidRDefault="00E416FB" w:rsidP="00DB1E84">
            <w:pPr>
              <w:rPr>
                <w:rFonts w:ascii="MS Mincho" w:hAnsi="MS Mincho" w:hint="eastAsia"/>
                <w:b/>
                <w:szCs w:val="21"/>
                <w:bdr w:val="single" w:sz="4" w:space="0" w:color="auto"/>
              </w:rPr>
            </w:pPr>
          </w:p>
        </w:tc>
        <w:tc>
          <w:tcPr>
            <w:tcW w:w="7560" w:type="dxa"/>
            <w:gridSpan w:val="2"/>
            <w:tcBorders>
              <w:left w:val="double" w:sz="4" w:space="0" w:color="999999"/>
              <w:bottom w:val="double" w:sz="4" w:space="0" w:color="999999"/>
              <w:right w:val="double" w:sz="4" w:space="0" w:color="999999"/>
            </w:tcBorders>
          </w:tcPr>
          <w:p w:rsidR="00E416FB" w:rsidRDefault="00E416FB" w:rsidP="00DB1E84">
            <w:pPr>
              <w:widowControl/>
              <w:jc w:val="left"/>
              <w:rPr>
                <w:rFonts w:ascii="MS PGothic" w:eastAsia="MS PGothic" w:hAnsi="MS PGothic"/>
                <w:b/>
                <w:sz w:val="24"/>
                <w:bdr w:val="single" w:sz="4" w:space="0" w:color="auto"/>
              </w:rPr>
            </w:pPr>
          </w:p>
          <w:p w:rsidR="00E416FB" w:rsidRPr="00EE1842" w:rsidRDefault="00E416FB" w:rsidP="00DB1E84">
            <w:pPr>
              <w:widowControl/>
              <w:jc w:val="left"/>
              <w:rPr>
                <w:rFonts w:ascii="MS Mincho" w:hAnsi="MS Mincho"/>
                <w:szCs w:val="21"/>
                <w:bdr w:val="single" w:sz="4" w:space="0" w:color="auto"/>
              </w:rPr>
            </w:pPr>
            <w:r w:rsidRPr="004D3273">
              <w:rPr>
                <w:rFonts w:ascii="MS Mincho" w:hAnsi="MS Mincho" w:hint="eastAsia"/>
                <w:szCs w:val="21"/>
              </w:rPr>
              <w:t xml:space="preserve">　</w:t>
            </w:r>
            <w:r w:rsidRPr="00EE1842">
              <w:rPr>
                <w:rFonts w:ascii="MS Mincho" w:hAnsi="MS Mincho" w:hint="eastAsia"/>
                <w:color w:val="0000FF"/>
                <w:szCs w:val="21"/>
              </w:rPr>
              <w:t xml:space="preserve">優勝者への賞品　　</w:t>
            </w:r>
            <w:r w:rsidRPr="004D3273">
              <w:rPr>
                <w:rFonts w:ascii="MS Mincho" w:hAnsi="MS Mincho" w:hint="eastAsia"/>
                <w:szCs w:val="21"/>
              </w:rPr>
              <w:t xml:space="preserve">　　　　</w:t>
            </w:r>
          </w:p>
          <w:p w:rsidR="00E416FB" w:rsidRDefault="00E416FB" w:rsidP="00DB1E84">
            <w:pPr>
              <w:widowControl/>
              <w:jc w:val="left"/>
              <w:rPr>
                <w:rFonts w:ascii="MS PGothic" w:eastAsia="MS PGothic" w:hAnsi="MS PGothic"/>
                <w:b/>
                <w:sz w:val="24"/>
                <w:bdr w:val="single" w:sz="4" w:space="0" w:color="auto"/>
              </w:rPr>
            </w:pPr>
          </w:p>
          <w:p w:rsidR="00E416FB" w:rsidRDefault="00E416FB" w:rsidP="00DB1E84">
            <w:pPr>
              <w:widowControl/>
              <w:jc w:val="left"/>
              <w:rPr>
                <w:rFonts w:ascii="MS PGothic" w:eastAsia="MS PGothic" w:hAnsi="MS PGothic"/>
                <w:b/>
                <w:sz w:val="24"/>
                <w:bdr w:val="single" w:sz="4" w:space="0" w:color="auto"/>
              </w:rPr>
            </w:pPr>
          </w:p>
          <w:p w:rsidR="00E416FB" w:rsidRDefault="00E416FB" w:rsidP="00DB1E84">
            <w:pPr>
              <w:widowControl/>
              <w:jc w:val="left"/>
              <w:rPr>
                <w:rFonts w:ascii="MS PGothic" w:eastAsia="MS PGothic" w:hAnsi="MS PGothic"/>
                <w:b/>
                <w:sz w:val="24"/>
                <w:bdr w:val="single" w:sz="4" w:space="0" w:color="auto"/>
              </w:rPr>
            </w:pPr>
          </w:p>
          <w:p w:rsidR="00E416FB" w:rsidRDefault="00E416FB" w:rsidP="00DB1E84">
            <w:pPr>
              <w:widowControl/>
              <w:jc w:val="left"/>
              <w:rPr>
                <w:rFonts w:ascii="MS PGothic" w:eastAsia="MS PGothic" w:hAnsi="MS PGothic"/>
                <w:b/>
                <w:sz w:val="24"/>
                <w:bdr w:val="single" w:sz="4" w:space="0" w:color="auto"/>
              </w:rPr>
            </w:pPr>
          </w:p>
          <w:p w:rsidR="00E416FB" w:rsidRPr="00A66545" w:rsidRDefault="00E416FB" w:rsidP="00DB1E84">
            <w:pPr>
              <w:rPr>
                <w:rFonts w:ascii="MS PGothic" w:hAnsi="MS PGothic" w:hint="eastAsia"/>
                <w:b/>
                <w:sz w:val="24"/>
                <w:bdr w:val="single" w:sz="4" w:space="0" w:color="auto"/>
              </w:rPr>
            </w:pPr>
          </w:p>
        </w:tc>
      </w:tr>
    </w:tbl>
    <w:p w:rsidR="00E416FB" w:rsidRDefault="00E416FB" w:rsidP="00E416FB">
      <w:pPr>
        <w:rPr>
          <w:rFonts w:ascii="MS PGothic" w:eastAsia="MS PGothic" w:hAnsi="MS PGothic" w:hint="eastAsia"/>
          <w:b/>
          <w:sz w:val="24"/>
          <w:bdr w:val="single" w:sz="4" w:space="0" w:color="auto"/>
        </w:rPr>
      </w:pPr>
    </w:p>
    <w:p w:rsidR="00E416FB" w:rsidRDefault="00E416FB" w:rsidP="00E416FB">
      <w:pPr>
        <w:rPr>
          <w:rFonts w:ascii="MS PGothic" w:eastAsia="MS PGothic" w:hAnsi="MS PGothic" w:hint="eastAsia"/>
          <w:b/>
          <w:sz w:val="24"/>
          <w:bdr w:val="single" w:sz="4" w:space="0" w:color="auto"/>
        </w:rPr>
      </w:pPr>
    </w:p>
    <w:p w:rsidR="00E416FB" w:rsidRDefault="00E416FB" w:rsidP="00E416FB">
      <w:pPr>
        <w:rPr>
          <w:rFonts w:ascii="MS PGothic" w:eastAsia="MS PGothic" w:hAnsi="MS PGothic" w:hint="eastAsia"/>
          <w:b/>
          <w:sz w:val="24"/>
          <w:bdr w:val="single" w:sz="4" w:space="0" w:color="auto"/>
        </w:rPr>
      </w:pPr>
    </w:p>
    <w:p w:rsidR="00E416FB" w:rsidRPr="00816729" w:rsidRDefault="00E416FB" w:rsidP="00E416FB">
      <w:pPr>
        <w:rPr>
          <w:rFonts w:ascii="MS Gothic" w:eastAsia="MS Gothic" w:hAnsi="MS Gothic" w:cs="Arial" w:hint="eastAsia"/>
          <w:sz w:val="19"/>
          <w:szCs w:val="19"/>
        </w:rPr>
      </w:pPr>
      <w:r w:rsidRPr="00816729">
        <w:rPr>
          <w:rFonts w:ascii="MS Gothic" w:eastAsia="MS Gothic" w:hAnsi="MS Gothic" w:hint="eastAsia"/>
          <w:sz w:val="24"/>
          <w:bdr w:val="single" w:sz="4" w:space="0" w:color="auto"/>
        </w:rPr>
        <w:t>タスク２</w:t>
      </w:r>
    </w:p>
    <w:p w:rsidR="00E416FB" w:rsidRDefault="00E416FB" w:rsidP="00E416FB">
      <w:pPr>
        <w:rPr>
          <w:rFonts w:ascii="MS Gothic" w:eastAsia="MS Gothic" w:hAnsi="MS Gothic" w:hint="eastAsia"/>
          <w:sz w:val="24"/>
        </w:rPr>
      </w:pPr>
    </w:p>
    <w:p w:rsidR="00E416FB" w:rsidRDefault="00E416FB" w:rsidP="00E416FB">
      <w:pPr>
        <w:ind w:firstLineChars="100" w:firstLine="240"/>
        <w:rPr>
          <w:rFonts w:ascii="MS Gothic" w:eastAsia="MS Gothic" w:hAnsi="MS Gothic" w:hint="eastAsia"/>
          <w:sz w:val="24"/>
        </w:rPr>
      </w:pPr>
      <w:r>
        <w:rPr>
          <w:rFonts w:ascii="MS Gothic" w:eastAsia="MS Gothic" w:hAnsi="MS Gothic" w:hint="eastAsia"/>
          <w:sz w:val="24"/>
        </w:rPr>
        <w:t>「実習報告書」を書きたいと思います。</w:t>
      </w:r>
      <w:r w:rsidRPr="00AE5E2C">
        <w:rPr>
          <w:rFonts w:ascii="MS Gothic" w:eastAsia="MS Gothic" w:hAnsi="MS Gothic" w:hint="eastAsia"/>
          <w:sz w:val="24"/>
        </w:rPr>
        <w:t>モデル文ａを</w:t>
      </w:r>
      <w:r>
        <w:rPr>
          <w:rFonts w:ascii="MS Gothic" w:eastAsia="MS Gothic" w:hAnsi="MS Gothic" w:hint="eastAsia"/>
          <w:sz w:val="24"/>
        </w:rPr>
        <w:t>参考にどんな項目が必要か考えましょう。</w:t>
      </w:r>
    </w:p>
    <w:p w:rsidR="00E416FB" w:rsidRDefault="00E416FB" w:rsidP="00E416FB">
      <w:pPr>
        <w:rPr>
          <w:rFonts w:ascii="MS PGothic" w:eastAsia="MS PGothic" w:hAnsi="MS PGothic" w:hint="eastAsia"/>
          <w:b/>
          <w:sz w:val="24"/>
          <w:bdr w:val="single" w:sz="4" w:space="0" w:color="auto"/>
        </w:rPr>
      </w:pPr>
    </w:p>
    <w:p w:rsidR="00E416FB" w:rsidRDefault="00E416FB" w:rsidP="00E416FB">
      <w:pPr>
        <w:rPr>
          <w:rFonts w:ascii="MS PGothic" w:eastAsia="MS PGothic" w:hAnsi="MS PGothic" w:hint="eastAsia"/>
          <w:b/>
          <w:sz w:val="24"/>
          <w:bdr w:val="single" w:sz="4" w:space="0" w:color="auto"/>
        </w:rPr>
      </w:pPr>
    </w:p>
    <w:p w:rsidR="00E416FB" w:rsidRPr="00F573A8" w:rsidRDefault="00E416FB" w:rsidP="00E416FB">
      <w:pPr>
        <w:numPr>
          <w:ilvl w:val="0"/>
          <w:numId w:val="30"/>
        </w:numPr>
        <w:rPr>
          <w:rFonts w:ascii="MS Mincho" w:hAnsi="MS Mincho" w:hint="eastAsia"/>
          <w:color w:val="0000FF"/>
          <w:szCs w:val="21"/>
        </w:rPr>
      </w:pPr>
      <w:r w:rsidRPr="00F573A8">
        <w:rPr>
          <w:rFonts w:ascii="MS Mincho" w:hAnsi="MS Mincho" w:hint="eastAsia"/>
          <w:color w:val="0000FF"/>
          <w:szCs w:val="21"/>
          <w:highlight w:val="cyan"/>
        </w:rPr>
        <w:t>実習日付</w:t>
      </w:r>
    </w:p>
    <w:p w:rsidR="00E416FB" w:rsidRPr="002E04C2" w:rsidRDefault="00E416FB" w:rsidP="00E416FB">
      <w:pPr>
        <w:ind w:firstLineChars="100" w:firstLine="240"/>
        <w:rPr>
          <w:rFonts w:ascii="MS Mincho" w:hAnsi="MS Mincho" w:hint="eastAsia"/>
          <w:color w:val="0000FF"/>
          <w:sz w:val="24"/>
          <w:lang w:eastAsia="zh-CN"/>
        </w:rPr>
      </w:pPr>
    </w:p>
    <w:p w:rsidR="00E416FB" w:rsidRDefault="00E416FB" w:rsidP="00E416FB">
      <w:pPr>
        <w:ind w:firstLineChars="100" w:firstLine="210"/>
        <w:rPr>
          <w:rFonts w:ascii="MS Mincho" w:hAnsi="MS Mincho"/>
          <w:color w:val="0000FF"/>
          <w:sz w:val="24"/>
        </w:rPr>
      </w:pPr>
      <w:r w:rsidRPr="007E0407">
        <w:rPr>
          <w:rFonts w:ascii="MS Mincho" w:hAnsi="MS Mincho" w:hint="eastAsia"/>
          <w:szCs w:val="21"/>
        </w:rPr>
        <w:t>2．</w:t>
      </w:r>
      <w:r>
        <w:rPr>
          <w:rFonts w:ascii="MS Mincho" w:hAnsi="MS Mincho" w:hint="eastAsia"/>
          <w:color w:val="0000FF"/>
          <w:sz w:val="24"/>
        </w:rPr>
        <w:t xml:space="preserve">　</w:t>
      </w:r>
      <w:r w:rsidRPr="00F573A8">
        <w:rPr>
          <w:rFonts w:ascii="MS Mincho" w:hAnsi="MS Mincho" w:hint="eastAsia"/>
          <w:color w:val="0000FF"/>
          <w:szCs w:val="21"/>
          <w:highlight w:val="cyan"/>
        </w:rPr>
        <w:t>実習場所</w:t>
      </w:r>
      <w:r w:rsidRPr="00F573A8">
        <w:rPr>
          <w:rFonts w:ascii="MS Mincho" w:hAnsi="MS Mincho" w:hint="eastAsia"/>
          <w:color w:val="0000FF"/>
          <w:szCs w:val="21"/>
        </w:rPr>
        <w:br/>
      </w:r>
      <w:r w:rsidRPr="002E04C2">
        <w:rPr>
          <w:rFonts w:ascii="MS Mincho" w:hAnsi="MS Mincho" w:hint="eastAsia"/>
          <w:color w:val="0000FF"/>
          <w:sz w:val="24"/>
        </w:rPr>
        <w:t xml:space="preserve">　　</w:t>
      </w:r>
    </w:p>
    <w:p w:rsidR="00E416FB" w:rsidRPr="00F573A8" w:rsidRDefault="00E416FB" w:rsidP="00E416FB">
      <w:pPr>
        <w:ind w:firstLineChars="100" w:firstLine="240"/>
        <w:rPr>
          <w:rFonts w:ascii="MS Mincho" w:hAnsi="MS Mincho" w:hint="eastAsia"/>
          <w:color w:val="0000FF"/>
          <w:szCs w:val="21"/>
        </w:rPr>
      </w:pPr>
      <w:r>
        <w:rPr>
          <w:rFonts w:ascii="MS Mincho" w:hAnsi="MS Mincho" w:hint="eastAsia"/>
          <w:color w:val="0000FF"/>
          <w:sz w:val="24"/>
        </w:rPr>
        <w:lastRenderedPageBreak/>
        <w:t>3．</w:t>
      </w:r>
      <w:r w:rsidRPr="00F573A8">
        <w:rPr>
          <w:rFonts w:ascii="MS Mincho" w:hAnsi="MS Mincho" w:hint="eastAsia"/>
          <w:color w:val="0000FF"/>
          <w:szCs w:val="21"/>
          <w:highlight w:val="cyan"/>
        </w:rPr>
        <w:t>実習内容</w:t>
      </w:r>
    </w:p>
    <w:p w:rsidR="00E416FB" w:rsidRDefault="00E416FB" w:rsidP="00E416FB">
      <w:pPr>
        <w:ind w:firstLineChars="100" w:firstLine="210"/>
        <w:rPr>
          <w:rFonts w:ascii="MS Mincho" w:hAnsi="MS Mincho" w:hint="eastAsia"/>
          <w:szCs w:val="21"/>
        </w:rPr>
      </w:pPr>
    </w:p>
    <w:p w:rsidR="00E416FB" w:rsidRPr="00F573A8" w:rsidRDefault="00E416FB" w:rsidP="00E416FB">
      <w:pPr>
        <w:ind w:firstLineChars="100" w:firstLine="210"/>
        <w:rPr>
          <w:rFonts w:ascii="MS PGothic" w:eastAsia="MS PGothic" w:hAnsi="MS PGothic" w:hint="eastAsia"/>
          <w:b/>
          <w:color w:val="0000FF"/>
          <w:szCs w:val="21"/>
          <w:bdr w:val="single" w:sz="4" w:space="0" w:color="auto"/>
        </w:rPr>
      </w:pPr>
      <w:r w:rsidRPr="007E0407">
        <w:rPr>
          <w:rFonts w:ascii="MS Mincho" w:hAnsi="MS Mincho" w:hint="eastAsia"/>
          <w:szCs w:val="21"/>
        </w:rPr>
        <w:t>4．</w:t>
      </w:r>
      <w:r>
        <w:rPr>
          <w:rFonts w:ascii="MS Mincho" w:hAnsi="MS Mincho" w:hint="eastAsia"/>
          <w:color w:val="0000FF"/>
          <w:sz w:val="24"/>
        </w:rPr>
        <w:t xml:space="preserve">　</w:t>
      </w:r>
      <w:r w:rsidRPr="00F573A8">
        <w:rPr>
          <w:rFonts w:ascii="MS Mincho" w:hAnsi="MS Mincho" w:hint="eastAsia"/>
          <w:color w:val="0000FF"/>
          <w:szCs w:val="21"/>
          <w:highlight w:val="cyan"/>
        </w:rPr>
        <w:t>実習の意味</w:t>
      </w:r>
    </w:p>
    <w:p w:rsidR="00E416FB" w:rsidRPr="00E416FB" w:rsidRDefault="00E416FB" w:rsidP="001D6F19">
      <w:pPr>
        <w:rPr>
          <w:rFonts w:ascii="MS Mincho" w:hAnsi="MS Mincho" w:hint="eastAsia"/>
          <w:b/>
        </w:rPr>
      </w:pPr>
    </w:p>
    <w:p w:rsidR="00E416FB" w:rsidRDefault="00E416FB" w:rsidP="001D6F19">
      <w:pPr>
        <w:rPr>
          <w:rFonts w:ascii="MS Mincho" w:hAnsi="MS Mincho" w:hint="eastAsia"/>
          <w:b/>
        </w:rPr>
      </w:pPr>
    </w:p>
    <w:p w:rsidR="00E416FB" w:rsidRPr="00D70BAE" w:rsidRDefault="00E416FB" w:rsidP="00E416FB">
      <w:pPr>
        <w:rPr>
          <w:rFonts w:ascii="MS PGothic" w:hAnsi="MS PGothic" w:hint="eastAsia"/>
          <w:sz w:val="24"/>
          <w:bdr w:val="single" w:sz="4" w:space="0" w:color="auto"/>
        </w:rPr>
      </w:pPr>
      <w:r w:rsidRPr="00816729">
        <w:rPr>
          <w:rFonts w:ascii="MS Gothic" w:eastAsia="MS Gothic" w:hAnsi="MS Gothic" w:hint="eastAsia"/>
          <w:sz w:val="24"/>
          <w:bdr w:val="single" w:sz="4" w:space="0" w:color="auto"/>
        </w:rPr>
        <w:t>タスク</w:t>
      </w:r>
      <w:r>
        <w:rPr>
          <w:rFonts w:ascii="MS Gothic" w:eastAsia="MS Gothic" w:hAnsi="MS Gothic" w:hint="eastAsia"/>
          <w:sz w:val="24"/>
          <w:bdr w:val="single" w:sz="4" w:space="0" w:color="auto"/>
        </w:rPr>
        <w:t>１</w:t>
      </w:r>
      <w:r w:rsidRPr="00D70BAE">
        <w:rPr>
          <w:rFonts w:ascii="MS PGothic" w:hAnsi="MS PGothic" w:hint="eastAsia"/>
          <w:sz w:val="24"/>
        </w:rPr>
        <w:t xml:space="preserve">　　</w:t>
      </w:r>
      <w:r w:rsidRPr="00D70BAE">
        <w:rPr>
          <w:rFonts w:ascii="MS Gothic" w:eastAsia="MS Gothic" w:hAnsi="MS Gothic" w:cs="Arial" w:hint="eastAsia"/>
          <w:sz w:val="24"/>
        </w:rPr>
        <w:t>ペアで考えてみましょう。</w:t>
      </w:r>
    </w:p>
    <w:p w:rsidR="00E416FB" w:rsidRDefault="00E416FB" w:rsidP="00E416FB">
      <w:pPr>
        <w:ind w:left="1" w:firstLineChars="100" w:firstLine="240"/>
        <w:rPr>
          <w:rFonts w:ascii="MS Gothic" w:eastAsia="MS Gothic" w:hAnsi="MS Gothic" w:hint="eastAsia"/>
          <w:sz w:val="24"/>
        </w:rPr>
      </w:pPr>
    </w:p>
    <w:p w:rsidR="00E416FB" w:rsidRDefault="00E416FB" w:rsidP="00E416FB">
      <w:pPr>
        <w:ind w:left="1" w:firstLineChars="100" w:firstLine="240"/>
        <w:rPr>
          <w:rFonts w:ascii="MS Gothic" w:eastAsia="MS Gothic" w:hAnsi="MS Gothic" w:hint="eastAsia"/>
          <w:sz w:val="24"/>
        </w:rPr>
      </w:pPr>
      <w:r>
        <w:rPr>
          <w:rFonts w:ascii="MS Gothic" w:eastAsia="MS Gothic" w:hAnsi="MS Gothic" w:hint="eastAsia"/>
          <w:sz w:val="24"/>
        </w:rPr>
        <w:t>作文例ｂは、報告書として、読む人に事実を正確に伝えているでしょうか。モデル文ａと比べてみましょう。</w:t>
      </w:r>
    </w:p>
    <w:p w:rsidR="00E416FB" w:rsidRDefault="00E416FB" w:rsidP="001D6F19">
      <w:pPr>
        <w:rPr>
          <w:rFonts w:ascii="MS Mincho" w:hAnsi="MS Mincho" w:hint="eastAsia"/>
          <w:b/>
        </w:rPr>
      </w:pPr>
    </w:p>
    <w:p w:rsidR="00E416FB" w:rsidRPr="00F573A8" w:rsidRDefault="00E416FB" w:rsidP="00E416FB">
      <w:pPr>
        <w:widowControl/>
        <w:jc w:val="left"/>
        <w:rPr>
          <w:rFonts w:ascii="MS Gothic" w:hAnsi="MS Gothic" w:hint="eastAsia"/>
          <w:color w:val="0000FF"/>
          <w:szCs w:val="21"/>
          <w:highlight w:val="cyan"/>
        </w:rPr>
      </w:pPr>
      <w:r w:rsidRPr="00F573A8">
        <w:rPr>
          <w:rFonts w:ascii="MS Gothic" w:hAnsi="MS Gothic" w:hint="eastAsia"/>
          <w:color w:val="0000FF"/>
          <w:szCs w:val="21"/>
          <w:highlight w:val="cyan"/>
        </w:rPr>
        <w:t>どんな質問が来るかどきどきした</w:t>
      </w:r>
    </w:p>
    <w:p w:rsidR="00E416FB" w:rsidRPr="00F573A8" w:rsidRDefault="00E416FB" w:rsidP="00E416FB">
      <w:pPr>
        <w:widowControl/>
        <w:jc w:val="left"/>
        <w:rPr>
          <w:rFonts w:ascii="MS Gothic" w:hAnsi="MS Gothic"/>
          <w:color w:val="0000FF"/>
          <w:szCs w:val="21"/>
          <w:highlight w:val="cyan"/>
        </w:rPr>
      </w:pPr>
    </w:p>
    <w:p w:rsidR="00E416FB" w:rsidRPr="00F573A8" w:rsidRDefault="00E416FB" w:rsidP="00E416FB">
      <w:pPr>
        <w:widowControl/>
        <w:jc w:val="left"/>
        <w:rPr>
          <w:rFonts w:ascii="MS Gothic" w:hAnsi="MS Gothic" w:hint="eastAsia"/>
          <w:color w:val="0000FF"/>
          <w:szCs w:val="21"/>
          <w:highlight w:val="cyan"/>
        </w:rPr>
      </w:pPr>
      <w:r w:rsidRPr="00F573A8">
        <w:rPr>
          <w:rFonts w:ascii="MS Gothic" w:hAnsi="MS Gothic" w:hint="eastAsia"/>
          <w:color w:val="0000FF"/>
          <w:szCs w:val="21"/>
          <w:highlight w:val="cyan"/>
        </w:rPr>
        <w:t>大勢の人が聞いていて足が震えた</w:t>
      </w:r>
    </w:p>
    <w:p w:rsidR="00E416FB" w:rsidRPr="00F573A8" w:rsidRDefault="00E416FB" w:rsidP="00E416FB">
      <w:pPr>
        <w:widowControl/>
        <w:jc w:val="left"/>
        <w:rPr>
          <w:rFonts w:ascii="MS Gothic" w:hAnsi="MS Gothic"/>
          <w:color w:val="0000FF"/>
          <w:szCs w:val="21"/>
          <w:highlight w:val="cyan"/>
        </w:rPr>
      </w:pPr>
    </w:p>
    <w:p w:rsidR="00E416FB" w:rsidRPr="00F573A8" w:rsidRDefault="00E416FB" w:rsidP="00E416FB">
      <w:pPr>
        <w:widowControl/>
        <w:jc w:val="left"/>
        <w:rPr>
          <w:rFonts w:ascii="MS Gothic" w:hAnsi="MS Gothic" w:hint="eastAsia"/>
          <w:color w:val="0000FF"/>
          <w:szCs w:val="21"/>
          <w:highlight w:val="cyan"/>
        </w:rPr>
      </w:pPr>
      <w:r w:rsidRPr="00F573A8">
        <w:rPr>
          <w:rFonts w:ascii="MS Gothic" w:hAnsi="MS Gothic" w:hint="eastAsia"/>
          <w:color w:val="0000FF"/>
          <w:szCs w:val="21"/>
          <w:highlight w:val="cyan"/>
        </w:rPr>
        <w:t>心から感謝したい</w:t>
      </w:r>
    </w:p>
    <w:p w:rsidR="00E416FB" w:rsidRPr="00F573A8" w:rsidRDefault="00E416FB" w:rsidP="00E416FB">
      <w:pPr>
        <w:widowControl/>
        <w:jc w:val="left"/>
        <w:rPr>
          <w:rFonts w:ascii="MS Gothic" w:hAnsi="MS Gothic"/>
          <w:color w:val="0000FF"/>
          <w:szCs w:val="21"/>
          <w:highlight w:val="cyan"/>
        </w:rPr>
      </w:pPr>
    </w:p>
    <w:p w:rsidR="00E416FB" w:rsidRPr="00F573A8" w:rsidRDefault="00E416FB" w:rsidP="00E416FB">
      <w:pPr>
        <w:widowControl/>
        <w:jc w:val="left"/>
        <w:rPr>
          <w:rFonts w:ascii="MS Gothic" w:hAnsi="MS Gothic"/>
          <w:color w:val="0000FF"/>
          <w:szCs w:val="21"/>
        </w:rPr>
      </w:pPr>
      <w:r w:rsidRPr="00F573A8">
        <w:rPr>
          <w:rFonts w:ascii="MS Gothic" w:hAnsi="MS Gothic" w:hint="eastAsia"/>
          <w:color w:val="0000FF"/>
          <w:szCs w:val="21"/>
          <w:highlight w:val="cyan"/>
        </w:rPr>
        <w:t>みんなの応援がなかったら、賞はとれなかったと思う。</w:t>
      </w:r>
    </w:p>
    <w:p w:rsidR="00E416FB" w:rsidRDefault="00E416FB" w:rsidP="001D6F19">
      <w:pPr>
        <w:rPr>
          <w:rFonts w:ascii="MS Mincho" w:hAnsi="MS Mincho" w:hint="eastAsia"/>
          <w:b/>
        </w:rPr>
      </w:pPr>
    </w:p>
    <w:p w:rsidR="00E416FB" w:rsidRDefault="00E416FB" w:rsidP="001D6F19">
      <w:pPr>
        <w:rPr>
          <w:rFonts w:ascii="MS Mincho" w:hAnsi="MS Mincho" w:hint="eastAsia"/>
          <w:b/>
        </w:rPr>
      </w:pPr>
    </w:p>
    <w:p w:rsidR="00E416FB" w:rsidRPr="00816729" w:rsidRDefault="00E416FB" w:rsidP="00E416FB">
      <w:pPr>
        <w:rPr>
          <w:rFonts w:ascii="MS Gothic" w:eastAsia="MS Gothic" w:hAnsi="MS Gothic" w:cs="Arial" w:hint="eastAsia"/>
          <w:sz w:val="19"/>
          <w:szCs w:val="19"/>
        </w:rPr>
      </w:pPr>
      <w:r w:rsidRPr="00816729">
        <w:rPr>
          <w:rFonts w:ascii="MS Gothic" w:eastAsia="MS Gothic" w:hAnsi="MS Gothic" w:hint="eastAsia"/>
          <w:sz w:val="24"/>
          <w:bdr w:val="single" w:sz="4" w:space="0" w:color="auto"/>
        </w:rPr>
        <w:t>タスク２</w:t>
      </w:r>
    </w:p>
    <w:p w:rsidR="00E416FB" w:rsidRDefault="00E416FB" w:rsidP="00E416FB">
      <w:pPr>
        <w:rPr>
          <w:rFonts w:ascii="MS Gothic" w:eastAsia="MS Gothic" w:hAnsi="MS Gothic" w:hint="eastAsia"/>
          <w:sz w:val="24"/>
        </w:rPr>
      </w:pPr>
      <w:r>
        <w:rPr>
          <w:rFonts w:ascii="MS Mincho" w:hAnsi="MS Mincho" w:hint="eastAsia"/>
          <w:sz w:val="24"/>
        </w:rPr>
        <w:t xml:space="preserve">　</w:t>
      </w:r>
      <w:r>
        <w:rPr>
          <w:rFonts w:ascii="MS Gothic" w:eastAsia="MS Gothic" w:hAnsi="MS Gothic" w:hint="eastAsia"/>
          <w:sz w:val="24"/>
        </w:rPr>
        <w:t>作文例ｂが、報告書として足りないのは、どんな情報でしょうか。</w:t>
      </w:r>
    </w:p>
    <w:p w:rsidR="00E416FB" w:rsidRDefault="00E416FB" w:rsidP="00E416FB">
      <w:pPr>
        <w:rPr>
          <w:rFonts w:ascii="MS Gothic" w:eastAsia="MS Gothic" w:hAnsi="MS Gothic" w:hint="eastAsia"/>
          <w:sz w:val="24"/>
        </w:rPr>
      </w:pPr>
    </w:p>
    <w:p w:rsidR="00E416FB" w:rsidRPr="00F573A8" w:rsidRDefault="00E416FB" w:rsidP="00E416FB">
      <w:pPr>
        <w:widowControl/>
        <w:jc w:val="left"/>
        <w:rPr>
          <w:rFonts w:ascii="MS Gothic" w:hAnsi="MS Gothic" w:hint="eastAsia"/>
          <w:color w:val="0000FF"/>
          <w:szCs w:val="21"/>
          <w:highlight w:val="cyan"/>
        </w:rPr>
      </w:pPr>
      <w:r w:rsidRPr="00F573A8">
        <w:rPr>
          <w:rFonts w:ascii="MS Gothic" w:hAnsi="MS Gothic" w:hint="eastAsia"/>
          <w:color w:val="0000FF"/>
          <w:szCs w:val="21"/>
          <w:highlight w:val="cyan"/>
        </w:rPr>
        <w:t>開催の日時</w:t>
      </w:r>
    </w:p>
    <w:p w:rsidR="00E416FB" w:rsidRPr="00F573A8" w:rsidRDefault="00E416FB" w:rsidP="00E416FB">
      <w:pPr>
        <w:widowControl/>
        <w:jc w:val="left"/>
        <w:rPr>
          <w:rFonts w:ascii="MS Gothic" w:hAnsi="MS Gothic"/>
          <w:color w:val="0000FF"/>
          <w:szCs w:val="21"/>
          <w:highlight w:val="cyan"/>
        </w:rPr>
      </w:pPr>
    </w:p>
    <w:p w:rsidR="00E416FB" w:rsidRPr="00F573A8" w:rsidRDefault="00E416FB" w:rsidP="00E416FB">
      <w:pPr>
        <w:widowControl/>
        <w:jc w:val="left"/>
        <w:rPr>
          <w:rFonts w:ascii="MS Gothic" w:hAnsi="MS Gothic" w:hint="eastAsia"/>
          <w:color w:val="0000FF"/>
          <w:szCs w:val="21"/>
          <w:highlight w:val="cyan"/>
        </w:rPr>
      </w:pPr>
      <w:r w:rsidRPr="00F573A8">
        <w:rPr>
          <w:rFonts w:ascii="MS Gothic" w:hAnsi="MS Gothic" w:hint="eastAsia"/>
          <w:color w:val="0000FF"/>
          <w:szCs w:val="21"/>
          <w:highlight w:val="cyan"/>
        </w:rPr>
        <w:t>大会の具体的な場所</w:t>
      </w:r>
    </w:p>
    <w:p w:rsidR="00E416FB" w:rsidRPr="00F573A8" w:rsidRDefault="00E416FB" w:rsidP="00E416FB">
      <w:pPr>
        <w:widowControl/>
        <w:jc w:val="left"/>
        <w:rPr>
          <w:rFonts w:ascii="MS Gothic" w:hAnsi="MS Gothic" w:hint="eastAsia"/>
          <w:color w:val="0000FF"/>
          <w:szCs w:val="21"/>
          <w:highlight w:val="cyan"/>
        </w:rPr>
      </w:pPr>
    </w:p>
    <w:p w:rsidR="00E416FB" w:rsidRPr="00F573A8" w:rsidRDefault="00E416FB" w:rsidP="00E416FB">
      <w:pPr>
        <w:widowControl/>
        <w:jc w:val="left"/>
        <w:rPr>
          <w:rFonts w:ascii="MS Gothic" w:hAnsi="MS Gothic" w:hint="eastAsia"/>
          <w:color w:val="0000FF"/>
          <w:szCs w:val="21"/>
          <w:highlight w:val="cyan"/>
        </w:rPr>
      </w:pPr>
      <w:r w:rsidRPr="00F573A8">
        <w:rPr>
          <w:rFonts w:ascii="MS Gothic" w:hAnsi="MS Gothic" w:hint="eastAsia"/>
          <w:color w:val="0000FF"/>
          <w:szCs w:val="21"/>
          <w:highlight w:val="cyan"/>
        </w:rPr>
        <w:t>参加者の資格</w:t>
      </w:r>
    </w:p>
    <w:p w:rsidR="00E416FB" w:rsidRPr="00F573A8" w:rsidRDefault="00E416FB" w:rsidP="00E416FB">
      <w:pPr>
        <w:widowControl/>
        <w:jc w:val="left"/>
        <w:rPr>
          <w:rFonts w:ascii="MS Gothic" w:hAnsi="MS Gothic"/>
          <w:color w:val="0000FF"/>
          <w:szCs w:val="21"/>
          <w:highlight w:val="cyan"/>
        </w:rPr>
      </w:pPr>
    </w:p>
    <w:p w:rsidR="00E416FB" w:rsidRPr="00F573A8" w:rsidRDefault="00E416FB" w:rsidP="00E416FB">
      <w:pPr>
        <w:widowControl/>
        <w:jc w:val="left"/>
        <w:rPr>
          <w:rFonts w:ascii="MS Gothic" w:hAnsi="MS Gothic" w:hint="eastAsia"/>
          <w:color w:val="0000FF"/>
          <w:szCs w:val="21"/>
          <w:highlight w:val="cyan"/>
        </w:rPr>
      </w:pPr>
      <w:r w:rsidRPr="00F573A8">
        <w:rPr>
          <w:rFonts w:ascii="MS Gothic" w:hAnsi="MS Gothic" w:hint="eastAsia"/>
          <w:color w:val="0000FF"/>
          <w:szCs w:val="21"/>
          <w:highlight w:val="cyan"/>
        </w:rPr>
        <w:t>審査委員</w:t>
      </w:r>
    </w:p>
    <w:p w:rsidR="00E416FB" w:rsidRPr="00F573A8" w:rsidRDefault="00E416FB" w:rsidP="00E416FB">
      <w:pPr>
        <w:widowControl/>
        <w:jc w:val="left"/>
        <w:rPr>
          <w:rFonts w:ascii="MS Gothic" w:hAnsi="MS Gothic"/>
          <w:color w:val="0000FF"/>
          <w:szCs w:val="21"/>
          <w:highlight w:val="cyan"/>
        </w:rPr>
      </w:pPr>
    </w:p>
    <w:p w:rsidR="00E416FB" w:rsidRPr="00F573A8" w:rsidRDefault="00E416FB" w:rsidP="00E416FB">
      <w:pPr>
        <w:widowControl/>
        <w:jc w:val="left"/>
        <w:rPr>
          <w:rFonts w:ascii="MS Gothic" w:hAnsi="MS Gothic" w:hint="eastAsia"/>
          <w:color w:val="0000FF"/>
          <w:szCs w:val="21"/>
        </w:rPr>
      </w:pPr>
      <w:r w:rsidRPr="00F573A8">
        <w:rPr>
          <w:rFonts w:ascii="MS Gothic" w:hAnsi="MS Gothic" w:hint="eastAsia"/>
          <w:color w:val="0000FF"/>
          <w:szCs w:val="21"/>
          <w:highlight w:val="cyan"/>
        </w:rPr>
        <w:t>観覧者数</w:t>
      </w:r>
    </w:p>
    <w:p w:rsidR="00E416FB" w:rsidRPr="00F573A8" w:rsidRDefault="00E416FB" w:rsidP="00E416FB">
      <w:pPr>
        <w:widowControl/>
        <w:jc w:val="left"/>
        <w:rPr>
          <w:rFonts w:ascii="MS Gothic" w:hAnsi="MS Gothic"/>
          <w:szCs w:val="21"/>
        </w:rPr>
      </w:pPr>
    </w:p>
    <w:p w:rsidR="00E416FB" w:rsidRPr="00E416FB" w:rsidRDefault="00E416FB" w:rsidP="00E416FB">
      <w:pPr>
        <w:rPr>
          <w:rFonts w:ascii="MS Mincho" w:hAnsi="MS Mincho" w:hint="eastAsia"/>
          <w:b/>
        </w:rPr>
      </w:pPr>
    </w:p>
    <w:p w:rsidR="00E416FB" w:rsidRDefault="00E416FB" w:rsidP="001D6F19">
      <w:pPr>
        <w:rPr>
          <w:rFonts w:ascii="MS Mincho" w:hAnsi="MS Mincho" w:hint="eastAsia"/>
          <w:b/>
        </w:rPr>
      </w:pPr>
    </w:p>
    <w:p w:rsidR="00E416FB" w:rsidRPr="00E416FB" w:rsidRDefault="00E416FB" w:rsidP="001D6F19">
      <w:pPr>
        <w:rPr>
          <w:rFonts w:ascii="MS Mincho" w:hAnsi="MS Mincho" w:hint="eastAsia"/>
          <w:b/>
        </w:rPr>
      </w:pPr>
    </w:p>
    <w:p w:rsidR="00E416FB" w:rsidRDefault="00E416FB" w:rsidP="001D6F19">
      <w:pPr>
        <w:rPr>
          <w:rFonts w:ascii="MS Mincho" w:hAnsi="MS Mincho" w:hint="eastAsia"/>
          <w:b/>
        </w:rPr>
      </w:pPr>
    </w:p>
    <w:p w:rsidR="00E416FB" w:rsidRDefault="00E416FB" w:rsidP="001D6F19">
      <w:pPr>
        <w:rPr>
          <w:rFonts w:ascii="MS Mincho" w:hAnsi="MS Mincho" w:hint="eastAsia"/>
          <w:b/>
        </w:rPr>
      </w:pPr>
    </w:p>
    <w:p w:rsidR="00E416FB" w:rsidRDefault="00E416FB" w:rsidP="001D6F19">
      <w:pPr>
        <w:rPr>
          <w:rFonts w:ascii="MS Mincho" w:hAnsi="MS Mincho" w:hint="eastAsia"/>
          <w:b/>
        </w:rPr>
      </w:pPr>
    </w:p>
    <w:p w:rsidR="00E416FB" w:rsidRDefault="00E416FB" w:rsidP="001D6F19">
      <w:pPr>
        <w:rPr>
          <w:rFonts w:ascii="MS Mincho" w:hAnsi="MS Mincho" w:hint="eastAsia"/>
          <w:b/>
        </w:rPr>
      </w:pPr>
    </w:p>
    <w:p w:rsidR="00E416FB" w:rsidRDefault="00E416FB" w:rsidP="001D6F19">
      <w:pPr>
        <w:rPr>
          <w:rFonts w:ascii="MS Mincho" w:hAnsi="MS Mincho" w:hint="eastAsia"/>
          <w:b/>
        </w:rPr>
      </w:pPr>
    </w:p>
    <w:p w:rsidR="00E416FB" w:rsidRDefault="00E416FB" w:rsidP="001D6F19">
      <w:pPr>
        <w:rPr>
          <w:rFonts w:ascii="MS Mincho" w:hAnsi="MS Mincho" w:hint="eastAsia"/>
          <w:b/>
        </w:rPr>
      </w:pPr>
    </w:p>
    <w:p w:rsidR="00E416FB" w:rsidRDefault="00E416FB" w:rsidP="001D6F19">
      <w:pPr>
        <w:rPr>
          <w:rFonts w:ascii="MS Mincho" w:hAnsi="MS Mincho" w:hint="eastAsia"/>
          <w:b/>
        </w:rPr>
      </w:pPr>
    </w:p>
    <w:p w:rsidR="00E416FB" w:rsidRDefault="00E416FB" w:rsidP="001D6F19">
      <w:pPr>
        <w:rPr>
          <w:rFonts w:ascii="MS Mincho" w:hAnsi="MS Mincho" w:hint="eastAsia"/>
          <w:b/>
        </w:rPr>
      </w:pPr>
      <w:r>
        <w:rPr>
          <w:rFonts w:ascii="MS Mincho" w:hAnsi="MS Mincho" w:hint="eastAsia"/>
          <w:b/>
        </w:rPr>
        <w:lastRenderedPageBreak/>
        <w:t>整理と練習</w:t>
      </w:r>
    </w:p>
    <w:p w:rsidR="00E416FB" w:rsidRPr="000E0557" w:rsidRDefault="00E416FB" w:rsidP="001D6F19">
      <w:pPr>
        <w:rPr>
          <w:rFonts w:ascii="MS Mincho" w:hAnsi="MS Mincho" w:hint="eastAsia"/>
          <w:b/>
        </w:rPr>
      </w:pPr>
    </w:p>
    <w:p w:rsidR="00663D2F" w:rsidRPr="001B2DEB" w:rsidRDefault="00663D2F" w:rsidP="00663D2F">
      <w:pPr>
        <w:ind w:left="960" w:hangingChars="400" w:hanging="960"/>
        <w:rPr>
          <w:rFonts w:ascii="MS Gothic" w:eastAsia="MS Gothic" w:hAnsi="MS Gothic" w:hint="eastAsia"/>
          <w:sz w:val="24"/>
        </w:rPr>
      </w:pPr>
      <w:r>
        <w:rPr>
          <w:rFonts w:ascii="MS Gothic" w:eastAsia="MS Gothic" w:hAnsi="MS Gothic" w:hint="eastAsia"/>
          <w:sz w:val="24"/>
        </w:rPr>
        <w:t>練習</w:t>
      </w:r>
      <w:r w:rsidRPr="001B2DEB">
        <w:rPr>
          <w:rFonts w:ascii="MS Gothic" w:eastAsia="MS Gothic" w:hAnsi="MS Gothic" w:hint="eastAsia"/>
          <w:sz w:val="24"/>
        </w:rPr>
        <w:t>1，</w:t>
      </w:r>
      <w:r>
        <w:rPr>
          <w:rFonts w:ascii="MS Gothic" w:eastAsia="MS Gothic" w:hAnsi="MS Gothic" w:hint="eastAsia"/>
          <w:sz w:val="24"/>
        </w:rPr>
        <w:t xml:space="preserve">　　　　　の中から適当な言葉を選んで、（　　）に入れましょう</w:t>
      </w:r>
      <w:r w:rsidRPr="001B2DEB">
        <w:rPr>
          <w:rFonts w:ascii="MS Gothic" w:eastAsia="MS Gothic" w:hAnsi="MS Gothic" w:hint="eastAsia"/>
          <w:sz w:val="24"/>
        </w:rPr>
        <w:t>。</w:t>
      </w:r>
      <w:r>
        <w:rPr>
          <w:rFonts w:ascii="MS Gothic" w:eastAsia="MS Gothic" w:hAnsi="MS Gothic" w:hint="eastAsia"/>
          <w:sz w:val="24"/>
        </w:rPr>
        <w:t>そして、呼応しているものに線を引きましょう。</w:t>
      </w:r>
    </w:p>
    <w:p w:rsidR="00663D2F" w:rsidRDefault="00663D2F" w:rsidP="00663D2F">
      <w:pPr>
        <w:rPr>
          <w:rFonts w:ascii="MS Mincho" w:hAnsi="MS Mincho" w:hint="eastAsia"/>
          <w:sz w:val="24"/>
        </w:rPr>
      </w:pPr>
    </w:p>
    <w:p w:rsidR="00663D2F" w:rsidRDefault="00663D2F" w:rsidP="00663D2F">
      <w:pPr>
        <w:rPr>
          <w:rFonts w:ascii="MS Mincho" w:hAnsi="MS Mincho" w:hint="eastAsia"/>
          <w:sz w:val="24"/>
        </w:rPr>
      </w:pPr>
      <w:r>
        <w:rPr>
          <w:rFonts w:ascii="MS Mincho" w:hAnsi="MS Mincho" w:hint="eastAsia"/>
          <w:noProof/>
          <w:sz w:val="24"/>
        </w:rPr>
        <w:pict>
          <v:shape id="_x0000_s1093" type="#_x0000_t202" style="position:absolute;left:0;text-align:left;margin-left:0;margin-top:8.1pt;width:423pt;height:54.6pt;z-index:251726848">
            <v:textbox>
              <w:txbxContent>
                <w:p w:rsidR="00663D2F" w:rsidRDefault="00663D2F" w:rsidP="00663D2F">
                  <w:pPr>
                    <w:spacing w:line="360" w:lineRule="auto"/>
                    <w:ind w:firstLineChars="150" w:firstLine="315"/>
                    <w:rPr>
                      <w:rFonts w:ascii="MS Mincho" w:hAnsi="MS Mincho" w:hint="eastAsia"/>
                    </w:rPr>
                  </w:pPr>
                  <w:r>
                    <w:rPr>
                      <w:rFonts w:ascii="MS Mincho" w:hAnsi="MS Mincho" w:hint="eastAsia"/>
                    </w:rPr>
                    <w:t>なぜなら　　　   ただ　  　しだいに　  　  というのは　    たとえ</w:t>
                  </w:r>
                </w:p>
                <w:p w:rsidR="00663D2F" w:rsidRDefault="00663D2F" w:rsidP="00663D2F">
                  <w:pPr>
                    <w:spacing w:line="360" w:lineRule="auto"/>
                    <w:ind w:firstLineChars="150" w:firstLine="315"/>
                  </w:pPr>
                  <w:r>
                    <w:rPr>
                      <w:rFonts w:ascii="MS Mincho" w:hAnsi="MS Mincho" w:hint="eastAsia"/>
                    </w:rPr>
                    <w:t>とは限らない　　 ことです　ということです  にしたがって　　しか</w:t>
                  </w:r>
                </w:p>
              </w:txbxContent>
            </v:textbox>
          </v:shape>
        </w:pict>
      </w:r>
    </w:p>
    <w:p w:rsidR="00663D2F" w:rsidRDefault="00663D2F" w:rsidP="00663D2F">
      <w:pPr>
        <w:rPr>
          <w:rFonts w:ascii="MS Mincho" w:hAnsi="MS Mincho" w:hint="eastAsia"/>
          <w:sz w:val="24"/>
        </w:rPr>
      </w:pPr>
    </w:p>
    <w:p w:rsidR="00663D2F" w:rsidRDefault="00663D2F" w:rsidP="00663D2F">
      <w:pPr>
        <w:rPr>
          <w:rFonts w:ascii="MS Mincho" w:hAnsi="MS Mincho" w:hint="eastAsia"/>
          <w:sz w:val="24"/>
        </w:rPr>
      </w:pPr>
    </w:p>
    <w:p w:rsidR="00663D2F" w:rsidRDefault="00663D2F" w:rsidP="00663D2F">
      <w:pPr>
        <w:rPr>
          <w:rFonts w:ascii="MS Mincho" w:hAnsi="MS Mincho" w:hint="eastAsia"/>
          <w:sz w:val="24"/>
        </w:rPr>
      </w:pPr>
    </w:p>
    <w:p w:rsidR="00663D2F" w:rsidRDefault="00663D2F" w:rsidP="00663D2F">
      <w:pPr>
        <w:rPr>
          <w:rFonts w:ascii="MS Mincho" w:hAnsi="MS Mincho" w:hint="eastAsia"/>
          <w:sz w:val="24"/>
        </w:rPr>
      </w:pPr>
    </w:p>
    <w:p w:rsidR="00663D2F" w:rsidRPr="00A755BC" w:rsidRDefault="00663D2F" w:rsidP="00663D2F">
      <w:pPr>
        <w:rPr>
          <w:rFonts w:ascii="MS Mincho" w:hAnsi="MS Mincho" w:hint="eastAsia"/>
          <w:sz w:val="24"/>
        </w:rPr>
      </w:pPr>
      <w:r w:rsidRPr="00A755BC">
        <w:rPr>
          <w:rFonts w:ascii="MS Mincho" w:hAnsi="MS Mincho" w:cs="Arial" w:hint="eastAsia"/>
          <w:sz w:val="24"/>
        </w:rPr>
        <w:t xml:space="preserve">①　</w:t>
      </w:r>
      <w:r w:rsidRPr="00A755BC">
        <w:rPr>
          <w:rFonts w:ascii="MS Mincho" w:hAnsi="MS Mincho" w:cs="Arial"/>
          <w:sz w:val="24"/>
        </w:rPr>
        <w:t>受賞が</w:t>
      </w:r>
      <w:r w:rsidRPr="002C1E11">
        <w:rPr>
          <w:rFonts w:ascii="MS Mincho" w:hAnsi="MS Mincho" w:cs="Arial"/>
          <w:bCs/>
          <w:sz w:val="24"/>
          <w:u w:val="single"/>
        </w:rPr>
        <w:t>必ずしも</w:t>
      </w:r>
      <w:r w:rsidRPr="00A755BC">
        <w:rPr>
          <w:rFonts w:ascii="MS Mincho" w:hAnsi="MS Mincho" w:cs="Arial"/>
          <w:sz w:val="24"/>
        </w:rPr>
        <w:t>その先の成功を約束する</w:t>
      </w:r>
      <w:r w:rsidRPr="00A755BC">
        <w:rPr>
          <w:rFonts w:ascii="MS Mincho" w:hAnsi="MS Mincho" w:cs="Arial" w:hint="eastAsia"/>
          <w:sz w:val="24"/>
        </w:rPr>
        <w:t>（</w:t>
      </w:r>
      <w:r w:rsidRPr="002C1E11">
        <w:rPr>
          <w:rFonts w:ascii="MS Mincho" w:hAnsi="MS Mincho" w:cs="Arial"/>
          <w:color w:val="0000FF"/>
          <w:sz w:val="24"/>
          <w:u w:val="single"/>
        </w:rPr>
        <w:t>とは限らない</w:t>
      </w:r>
      <w:r w:rsidRPr="00A755BC">
        <w:rPr>
          <w:rFonts w:ascii="MS Mincho" w:hAnsi="MS Mincho" w:cs="Arial" w:hint="eastAsia"/>
          <w:sz w:val="24"/>
        </w:rPr>
        <w:t>）</w:t>
      </w:r>
      <w:r>
        <w:rPr>
          <w:rFonts w:ascii="MS Mincho" w:hAnsi="MS Mincho" w:cs="Arial"/>
          <w:sz w:val="24"/>
        </w:rPr>
        <w:t>よう</w:t>
      </w:r>
      <w:r>
        <w:rPr>
          <w:rFonts w:ascii="MS Mincho" w:hAnsi="MS Mincho" w:cs="Arial" w:hint="eastAsia"/>
          <w:sz w:val="24"/>
        </w:rPr>
        <w:t>です</w:t>
      </w:r>
      <w:r w:rsidRPr="00A755BC">
        <w:rPr>
          <w:rFonts w:ascii="MS Mincho" w:hAnsi="MS Mincho" w:cs="Arial"/>
          <w:sz w:val="24"/>
        </w:rPr>
        <w:t>。</w:t>
      </w:r>
    </w:p>
    <w:p w:rsidR="00663D2F" w:rsidRPr="00A755BC" w:rsidRDefault="00663D2F" w:rsidP="00663D2F">
      <w:pPr>
        <w:rPr>
          <w:rFonts w:ascii="MS Mincho" w:hAnsi="MS Mincho" w:hint="eastAsia"/>
          <w:sz w:val="24"/>
        </w:rPr>
      </w:pPr>
    </w:p>
    <w:p w:rsidR="00663D2F" w:rsidRPr="00A755BC" w:rsidRDefault="00663D2F" w:rsidP="00663D2F">
      <w:pPr>
        <w:ind w:left="480" w:hangingChars="200" w:hanging="480"/>
        <w:rPr>
          <w:rFonts w:ascii="MS Mincho" w:hAnsi="MS Mincho" w:hint="eastAsia"/>
          <w:sz w:val="24"/>
        </w:rPr>
      </w:pPr>
      <w:r w:rsidRPr="00A755BC">
        <w:rPr>
          <w:rFonts w:ascii="MS Mincho" w:hAnsi="MS Mincho" w:cs="Arial" w:hint="eastAsia"/>
          <w:bCs/>
          <w:sz w:val="24"/>
        </w:rPr>
        <w:t xml:space="preserve">②　</w:t>
      </w:r>
      <w:r w:rsidRPr="00A755BC">
        <w:rPr>
          <w:rFonts w:ascii="MS Mincho" w:hAnsi="MS Mincho" w:cs="Arial"/>
          <w:bCs/>
          <w:sz w:val="24"/>
        </w:rPr>
        <w:t>調査結果</w:t>
      </w:r>
      <w:r w:rsidRPr="002C1E11">
        <w:rPr>
          <w:rFonts w:ascii="MS Mincho" w:hAnsi="MS Mincho" w:cs="Arial"/>
          <w:bCs/>
          <w:sz w:val="24"/>
          <w:u w:val="single"/>
        </w:rPr>
        <w:t>によれば</w:t>
      </w:r>
      <w:r w:rsidRPr="00A755BC">
        <w:rPr>
          <w:rFonts w:ascii="MS Mincho" w:hAnsi="MS Mincho" w:cs="Arial"/>
          <w:sz w:val="24"/>
        </w:rPr>
        <w:t>、</w:t>
      </w:r>
      <w:r>
        <w:rPr>
          <w:rFonts w:ascii="MS Mincho" w:hAnsi="MS Mincho" w:cs="Arial" w:hint="eastAsia"/>
          <w:sz w:val="24"/>
        </w:rPr>
        <w:t>30</w:t>
      </w:r>
      <w:r w:rsidRPr="00A755BC">
        <w:rPr>
          <w:rFonts w:ascii="MS Mincho" w:hAnsi="MS Mincho" w:cs="Arial"/>
          <w:sz w:val="24"/>
        </w:rPr>
        <w:t>歳以下のアメリカ人は、他の年齢層のグループに比べ、自国の将来により悲観的である</w:t>
      </w:r>
      <w:r w:rsidRPr="00A755BC">
        <w:rPr>
          <w:rFonts w:ascii="MS Mincho" w:hAnsi="MS Mincho" w:cs="Arial" w:hint="eastAsia"/>
          <w:sz w:val="24"/>
        </w:rPr>
        <w:t>（</w:t>
      </w:r>
      <w:r w:rsidRPr="002C1E11">
        <w:rPr>
          <w:rFonts w:ascii="MS Mincho" w:hAnsi="MS Mincho" w:cs="Arial"/>
          <w:color w:val="0000FF"/>
          <w:sz w:val="24"/>
          <w:u w:val="single"/>
        </w:rPr>
        <w:t>ということ</w:t>
      </w:r>
      <w:r w:rsidRPr="002C1E11">
        <w:rPr>
          <w:rFonts w:ascii="MS Mincho" w:hAnsi="MS Mincho" w:cs="Arial" w:hint="eastAsia"/>
          <w:color w:val="0000FF"/>
          <w:sz w:val="24"/>
          <w:u w:val="single"/>
        </w:rPr>
        <w:t>です</w:t>
      </w:r>
      <w:r w:rsidRPr="00A755BC">
        <w:rPr>
          <w:rFonts w:ascii="MS Mincho" w:hAnsi="MS Mincho" w:cs="Arial" w:hint="eastAsia"/>
          <w:sz w:val="24"/>
        </w:rPr>
        <w:t>）</w:t>
      </w:r>
      <w:r w:rsidRPr="00A755BC">
        <w:rPr>
          <w:rFonts w:ascii="MS Mincho" w:hAnsi="MS Mincho" w:cs="Arial"/>
          <w:sz w:val="24"/>
        </w:rPr>
        <w:t xml:space="preserve">。 </w:t>
      </w:r>
    </w:p>
    <w:p w:rsidR="00663D2F" w:rsidRPr="00A755BC" w:rsidRDefault="00663D2F" w:rsidP="00663D2F">
      <w:pPr>
        <w:rPr>
          <w:rFonts w:ascii="MS Mincho" w:hAnsi="MS Mincho" w:hint="eastAsia"/>
          <w:sz w:val="24"/>
        </w:rPr>
      </w:pPr>
    </w:p>
    <w:p w:rsidR="00663D2F" w:rsidRPr="00A755BC" w:rsidRDefault="00663D2F" w:rsidP="00663D2F">
      <w:pPr>
        <w:numPr>
          <w:ilvl w:val="0"/>
          <w:numId w:val="21"/>
        </w:numPr>
        <w:rPr>
          <w:rFonts w:ascii="MS Mincho" w:hAnsi="MS Mincho" w:cs="Arial" w:hint="eastAsia"/>
          <w:sz w:val="24"/>
        </w:rPr>
      </w:pPr>
      <w:r w:rsidRPr="00A755BC">
        <w:rPr>
          <w:rFonts w:ascii="MS Mincho" w:hAnsi="MS Mincho" w:cs="Arial"/>
          <w:sz w:val="24"/>
        </w:rPr>
        <w:t>頻繁に用いられる器官は</w:t>
      </w:r>
      <w:r w:rsidRPr="00A755BC">
        <w:rPr>
          <w:rStyle w:val="a3"/>
          <w:rFonts w:ascii="MS Mincho" w:hAnsi="MS Mincho" w:cs="Arial"/>
          <w:b w:val="0"/>
          <w:sz w:val="24"/>
        </w:rPr>
        <w:t>しだいに</w:t>
      </w:r>
      <w:r w:rsidRPr="00A755BC">
        <w:rPr>
          <w:rFonts w:ascii="MS Mincho" w:hAnsi="MS Mincho" w:cs="Arial"/>
          <w:sz w:val="24"/>
        </w:rPr>
        <w:t>大きく発達し、反対に、あまり用いられない器官は</w:t>
      </w:r>
      <w:r w:rsidRPr="00A755BC">
        <w:rPr>
          <w:rFonts w:ascii="MS Mincho" w:hAnsi="MS Mincho" w:cs="Arial" w:hint="eastAsia"/>
          <w:sz w:val="24"/>
        </w:rPr>
        <w:t>（</w:t>
      </w:r>
      <w:r w:rsidRPr="002C1E11">
        <w:rPr>
          <w:rStyle w:val="a3"/>
          <w:rFonts w:ascii="MS Mincho" w:hAnsi="MS Mincho" w:cs="Arial"/>
          <w:b w:val="0"/>
          <w:color w:val="0000FF"/>
          <w:sz w:val="24"/>
          <w:u w:val="single"/>
        </w:rPr>
        <w:t>しだいに</w:t>
      </w:r>
      <w:r w:rsidRPr="00A755BC">
        <w:rPr>
          <w:rStyle w:val="a3"/>
          <w:rFonts w:ascii="MS Mincho" w:hAnsi="MS Mincho" w:cs="Arial" w:hint="eastAsia"/>
          <w:b w:val="0"/>
          <w:sz w:val="24"/>
        </w:rPr>
        <w:t>）</w:t>
      </w:r>
      <w:r w:rsidRPr="00A755BC">
        <w:rPr>
          <w:rFonts w:ascii="MS Mincho" w:hAnsi="MS Mincho" w:cs="Arial"/>
          <w:sz w:val="24"/>
        </w:rPr>
        <w:t>小さく</w:t>
      </w:r>
      <w:r w:rsidRPr="002C1E11">
        <w:rPr>
          <w:rFonts w:ascii="MS Mincho" w:hAnsi="MS Mincho" w:cs="Arial"/>
          <w:sz w:val="24"/>
          <w:u w:val="single"/>
        </w:rPr>
        <w:t>衰える</w:t>
      </w:r>
      <w:r w:rsidRPr="00866042">
        <w:rPr>
          <w:rFonts w:ascii="MS Mincho" w:hAnsi="MS Mincho" w:cs="Arial" w:hint="eastAsia"/>
          <w:sz w:val="24"/>
        </w:rPr>
        <w:t>らしい</w:t>
      </w:r>
      <w:r w:rsidRPr="00A755BC">
        <w:rPr>
          <w:rFonts w:ascii="MS Mincho" w:hAnsi="MS Mincho" w:cs="Arial" w:hint="eastAsia"/>
          <w:sz w:val="24"/>
        </w:rPr>
        <w:t>。</w:t>
      </w:r>
    </w:p>
    <w:p w:rsidR="00663D2F" w:rsidRPr="00A755BC" w:rsidRDefault="00663D2F" w:rsidP="00663D2F">
      <w:pPr>
        <w:rPr>
          <w:rFonts w:ascii="MS Mincho" w:hAnsi="MS Mincho" w:cs="Arial" w:hint="eastAsia"/>
          <w:sz w:val="24"/>
        </w:rPr>
      </w:pPr>
    </w:p>
    <w:p w:rsidR="00663D2F" w:rsidRPr="00A755BC" w:rsidRDefault="00663D2F" w:rsidP="00663D2F">
      <w:pPr>
        <w:numPr>
          <w:ilvl w:val="0"/>
          <w:numId w:val="21"/>
        </w:numPr>
        <w:rPr>
          <w:rFonts w:ascii="MS Mincho" w:hAnsi="MS Mincho" w:cs="Arial" w:hint="eastAsia"/>
          <w:sz w:val="24"/>
        </w:rPr>
      </w:pPr>
      <w:r w:rsidRPr="00A755BC">
        <w:rPr>
          <w:rFonts w:ascii="MS Mincho" w:hAnsi="MS Mincho" w:cs="Arial"/>
          <w:sz w:val="24"/>
        </w:rPr>
        <w:t>人間一人一人はどんなに頑張ってみても</w:t>
      </w:r>
      <w:r>
        <w:rPr>
          <w:rFonts w:ascii="MS Mincho" w:hAnsi="MS Mincho" w:cs="Arial" w:hint="eastAsia"/>
          <w:sz w:val="24"/>
        </w:rPr>
        <w:t>、</w:t>
      </w:r>
      <w:r w:rsidRPr="00A755BC">
        <w:rPr>
          <w:rFonts w:ascii="MS Mincho" w:hAnsi="MS Mincho" w:cs="Arial"/>
          <w:sz w:val="24"/>
        </w:rPr>
        <w:t>この世界のごく一部</w:t>
      </w:r>
      <w:r w:rsidRPr="00A755BC">
        <w:rPr>
          <w:rFonts w:ascii="MS Mincho" w:hAnsi="MS Mincho" w:cs="Arial" w:hint="eastAsia"/>
          <w:sz w:val="24"/>
        </w:rPr>
        <w:t>（</w:t>
      </w:r>
      <w:r w:rsidRPr="002C1E11">
        <w:rPr>
          <w:rFonts w:ascii="MS Mincho" w:hAnsi="MS Mincho" w:cs="Arial"/>
          <w:bCs/>
          <w:color w:val="0000FF"/>
          <w:sz w:val="24"/>
          <w:u w:val="single"/>
        </w:rPr>
        <w:t>しか</w:t>
      </w:r>
      <w:r w:rsidRPr="00A755BC">
        <w:rPr>
          <w:rFonts w:ascii="MS Mincho" w:hAnsi="MS Mincho" w:cs="Arial" w:hint="eastAsia"/>
          <w:bCs/>
          <w:sz w:val="24"/>
        </w:rPr>
        <w:t>）</w:t>
      </w:r>
      <w:r w:rsidRPr="00A755BC">
        <w:rPr>
          <w:rFonts w:ascii="MS Mincho" w:hAnsi="MS Mincho" w:cs="Arial"/>
          <w:bCs/>
          <w:sz w:val="24"/>
        </w:rPr>
        <w:t>理解でき</w:t>
      </w:r>
      <w:r w:rsidRPr="002C1E11">
        <w:rPr>
          <w:rFonts w:ascii="MS Mincho" w:hAnsi="MS Mincho" w:cs="Arial"/>
          <w:bCs/>
          <w:sz w:val="24"/>
          <w:u w:val="single"/>
        </w:rPr>
        <w:t>ない</w:t>
      </w:r>
      <w:r>
        <w:rPr>
          <w:rFonts w:ascii="MS Mincho" w:hAnsi="MS Mincho" w:cs="Arial"/>
          <w:sz w:val="24"/>
        </w:rPr>
        <w:t>の</w:t>
      </w:r>
      <w:r>
        <w:rPr>
          <w:rFonts w:ascii="MS Mincho" w:hAnsi="MS Mincho" w:cs="Arial" w:hint="eastAsia"/>
          <w:sz w:val="24"/>
        </w:rPr>
        <w:t>です</w:t>
      </w:r>
      <w:r w:rsidRPr="00A755BC">
        <w:rPr>
          <w:rFonts w:ascii="MS Mincho" w:hAnsi="MS Mincho" w:cs="Arial" w:hint="eastAsia"/>
          <w:sz w:val="24"/>
        </w:rPr>
        <w:t>。</w:t>
      </w:r>
    </w:p>
    <w:p w:rsidR="00663D2F" w:rsidRPr="00A755BC" w:rsidRDefault="00663D2F" w:rsidP="00663D2F">
      <w:pPr>
        <w:rPr>
          <w:rFonts w:ascii="MS Mincho" w:hAnsi="MS Mincho" w:hint="eastAsia"/>
          <w:sz w:val="24"/>
        </w:rPr>
      </w:pPr>
    </w:p>
    <w:p w:rsidR="00663D2F" w:rsidRPr="00A755BC" w:rsidRDefault="00663D2F" w:rsidP="00663D2F">
      <w:pPr>
        <w:ind w:left="480" w:hangingChars="200" w:hanging="480"/>
        <w:rPr>
          <w:rFonts w:ascii="MS Mincho" w:hAnsi="MS Mincho" w:hint="eastAsia"/>
          <w:sz w:val="24"/>
        </w:rPr>
      </w:pPr>
      <w:r w:rsidRPr="00A755BC">
        <w:rPr>
          <w:rFonts w:ascii="MS Mincho" w:hAnsi="MS Mincho" w:hint="eastAsia"/>
          <w:sz w:val="24"/>
        </w:rPr>
        <w:t xml:space="preserve">⑤　</w:t>
      </w:r>
      <w:r>
        <w:rPr>
          <w:rFonts w:ascii="MS Mincho" w:hAnsi="MS Mincho"/>
          <w:sz w:val="24"/>
        </w:rPr>
        <w:t>宇宙に行くと</w:t>
      </w:r>
      <w:r>
        <w:rPr>
          <w:rFonts w:ascii="MS Mincho" w:hAnsi="MS Mincho" w:hint="eastAsia"/>
          <w:sz w:val="24"/>
        </w:rPr>
        <w:t>物</w:t>
      </w:r>
      <w:r>
        <w:rPr>
          <w:rFonts w:ascii="MS Mincho" w:hAnsi="MS Mincho"/>
          <w:sz w:val="24"/>
        </w:rPr>
        <w:t>が落ち</w:t>
      </w:r>
      <w:r>
        <w:rPr>
          <w:rFonts w:ascii="MS Mincho" w:hAnsi="MS Mincho" w:hint="eastAsia"/>
          <w:sz w:val="24"/>
        </w:rPr>
        <w:t>ません</w:t>
      </w:r>
      <w:r w:rsidRPr="00A755BC">
        <w:rPr>
          <w:rFonts w:ascii="MS Mincho" w:hAnsi="MS Mincho"/>
          <w:sz w:val="24"/>
        </w:rPr>
        <w:t>。</w:t>
      </w:r>
      <w:r w:rsidRPr="00A755BC">
        <w:rPr>
          <w:rFonts w:ascii="MS Mincho" w:hAnsi="MS Mincho" w:hint="eastAsia"/>
          <w:sz w:val="24"/>
        </w:rPr>
        <w:t>（</w:t>
      </w:r>
      <w:r w:rsidRPr="002C1E11">
        <w:rPr>
          <w:rFonts w:ascii="MS Mincho" w:hAnsi="MS Mincho"/>
          <w:color w:val="0000FF"/>
          <w:sz w:val="24"/>
          <w:u w:val="single"/>
        </w:rPr>
        <w:t>なぜ</w:t>
      </w:r>
      <w:r>
        <w:rPr>
          <w:rFonts w:ascii="MS Mincho" w:hAnsi="MS Mincho" w:hint="eastAsia"/>
          <w:color w:val="0000FF"/>
          <w:sz w:val="24"/>
          <w:u w:val="single"/>
        </w:rPr>
        <w:t>なら</w:t>
      </w:r>
      <w:r w:rsidRPr="00A755BC">
        <w:rPr>
          <w:rFonts w:ascii="MS Mincho" w:hAnsi="MS Mincho" w:hint="eastAsia"/>
          <w:sz w:val="24"/>
        </w:rPr>
        <w:t>）</w:t>
      </w:r>
      <w:r>
        <w:rPr>
          <w:rFonts w:ascii="MS Mincho" w:hAnsi="MS Mincho"/>
          <w:sz w:val="24"/>
        </w:rPr>
        <w:t>地球の引力が働かなくなる</w:t>
      </w:r>
      <w:r w:rsidRPr="002C1E11">
        <w:rPr>
          <w:rFonts w:ascii="MS Mincho" w:hAnsi="MS Mincho"/>
          <w:sz w:val="24"/>
          <w:u w:val="single"/>
        </w:rPr>
        <w:t>から</w:t>
      </w:r>
      <w:r w:rsidRPr="002C1E11">
        <w:rPr>
          <w:rFonts w:ascii="MS Mincho" w:hAnsi="MS Mincho" w:hint="eastAsia"/>
          <w:sz w:val="24"/>
          <w:u w:val="single"/>
        </w:rPr>
        <w:t>です</w:t>
      </w:r>
      <w:r w:rsidRPr="00A755BC">
        <w:rPr>
          <w:rFonts w:ascii="MS Mincho" w:hAnsi="MS Mincho"/>
          <w:sz w:val="24"/>
        </w:rPr>
        <w:t>。</w:t>
      </w:r>
    </w:p>
    <w:p w:rsidR="00663D2F" w:rsidRPr="00A755BC" w:rsidRDefault="00663D2F" w:rsidP="00663D2F">
      <w:pPr>
        <w:rPr>
          <w:rFonts w:ascii="MS Mincho" w:hAnsi="MS Mincho" w:hint="eastAsia"/>
          <w:sz w:val="24"/>
        </w:rPr>
      </w:pPr>
    </w:p>
    <w:p w:rsidR="00663D2F" w:rsidRPr="00A755BC" w:rsidRDefault="00663D2F" w:rsidP="00663D2F">
      <w:pPr>
        <w:rPr>
          <w:rFonts w:ascii="MS Mincho" w:hAnsi="MS Mincho" w:hint="eastAsia"/>
          <w:sz w:val="24"/>
        </w:rPr>
      </w:pPr>
      <w:r w:rsidRPr="00A755BC">
        <w:rPr>
          <w:rFonts w:ascii="MS Mincho" w:hAnsi="MS Mincho" w:hint="eastAsia"/>
          <w:sz w:val="24"/>
        </w:rPr>
        <w:t xml:space="preserve">⑥　</w:t>
      </w:r>
      <w:r w:rsidRPr="00A755BC">
        <w:rPr>
          <w:rFonts w:ascii="MS Mincho" w:hAnsi="MS Mincho" w:cs="Arial"/>
          <w:sz w:val="24"/>
        </w:rPr>
        <w:t>「因果」</w:t>
      </w:r>
      <w:r w:rsidRPr="00A755BC">
        <w:rPr>
          <w:rFonts w:ascii="MS Mincho" w:hAnsi="MS Mincho" w:cs="Arial" w:hint="eastAsia"/>
          <w:sz w:val="24"/>
        </w:rPr>
        <w:t>（</w:t>
      </w:r>
      <w:r w:rsidRPr="002C1E11">
        <w:rPr>
          <w:rFonts w:ascii="MS Mincho" w:hAnsi="MS Mincho" w:cs="Arial"/>
          <w:bCs/>
          <w:color w:val="0000FF"/>
          <w:sz w:val="24"/>
          <w:u w:val="single"/>
        </w:rPr>
        <w:t>というのは</w:t>
      </w:r>
      <w:r w:rsidRPr="00A755BC">
        <w:rPr>
          <w:rFonts w:ascii="MS Mincho" w:hAnsi="MS Mincho" w:cs="Arial" w:hint="eastAsia"/>
          <w:bCs/>
          <w:sz w:val="24"/>
        </w:rPr>
        <w:t>）</w:t>
      </w:r>
      <w:r>
        <w:rPr>
          <w:rFonts w:ascii="MS Mincho" w:hAnsi="MS Mincho" w:cs="Arial"/>
          <w:sz w:val="24"/>
        </w:rPr>
        <w:t>「原因と結果」の</w:t>
      </w:r>
      <w:r w:rsidRPr="002C1E11">
        <w:rPr>
          <w:rFonts w:ascii="MS Mincho" w:hAnsi="MS Mincho" w:cs="Arial"/>
          <w:sz w:val="24"/>
          <w:u w:val="single"/>
        </w:rPr>
        <w:t>こと</w:t>
      </w:r>
      <w:r w:rsidRPr="002C1E11">
        <w:rPr>
          <w:rFonts w:ascii="MS Mincho" w:hAnsi="MS Mincho" w:cs="Arial" w:hint="eastAsia"/>
          <w:sz w:val="24"/>
          <w:u w:val="single"/>
        </w:rPr>
        <w:t>です</w:t>
      </w:r>
      <w:r w:rsidRPr="00A755BC">
        <w:rPr>
          <w:rFonts w:ascii="MS Mincho" w:hAnsi="MS Mincho" w:cs="Arial"/>
          <w:sz w:val="24"/>
        </w:rPr>
        <w:t>。</w:t>
      </w:r>
    </w:p>
    <w:p w:rsidR="00663D2F" w:rsidRPr="00A755BC" w:rsidRDefault="00663D2F" w:rsidP="00663D2F">
      <w:pPr>
        <w:rPr>
          <w:rFonts w:ascii="MS Mincho" w:hAnsi="MS Mincho" w:hint="eastAsia"/>
          <w:sz w:val="24"/>
        </w:rPr>
      </w:pPr>
    </w:p>
    <w:p w:rsidR="00663D2F" w:rsidRPr="00A755BC" w:rsidRDefault="00663D2F" w:rsidP="00663D2F">
      <w:pPr>
        <w:rPr>
          <w:rFonts w:ascii="MS Mincho" w:hAnsi="MS Mincho" w:cs="Arial" w:hint="eastAsia"/>
          <w:bCs/>
          <w:sz w:val="24"/>
        </w:rPr>
      </w:pPr>
      <w:r w:rsidRPr="00A755BC">
        <w:rPr>
          <w:rFonts w:ascii="MS Mincho" w:hAnsi="MS Mincho" w:hint="eastAsia"/>
          <w:sz w:val="24"/>
        </w:rPr>
        <w:t xml:space="preserve">⑦　</w:t>
      </w:r>
      <w:r w:rsidRPr="00A755BC">
        <w:rPr>
          <w:rFonts w:ascii="MS Mincho" w:hAnsi="MS Mincho" w:cs="Arial"/>
          <w:sz w:val="24"/>
        </w:rPr>
        <w:t>仕事</w:t>
      </w:r>
      <w:r w:rsidRPr="002C1E11">
        <w:rPr>
          <w:rFonts w:ascii="MS Mincho" w:hAnsi="MS Mincho" w:cs="Arial"/>
          <w:bCs/>
          <w:sz w:val="24"/>
          <w:u w:val="single"/>
        </w:rPr>
        <w:t>とは</w:t>
      </w:r>
      <w:r w:rsidRPr="00A755BC">
        <w:rPr>
          <w:rFonts w:ascii="MS Mincho" w:hAnsi="MS Mincho" w:cs="Arial"/>
          <w:sz w:val="24"/>
        </w:rPr>
        <w:t>人の役に立つことをする</w:t>
      </w:r>
      <w:r w:rsidRPr="00A755BC">
        <w:rPr>
          <w:rFonts w:ascii="MS Mincho" w:hAnsi="MS Mincho" w:cs="Arial" w:hint="eastAsia"/>
          <w:sz w:val="24"/>
        </w:rPr>
        <w:t>（</w:t>
      </w:r>
      <w:r w:rsidRPr="002C1E11">
        <w:rPr>
          <w:rFonts w:ascii="MS Mincho" w:hAnsi="MS Mincho" w:cs="Arial"/>
          <w:bCs/>
          <w:color w:val="0000FF"/>
          <w:sz w:val="24"/>
          <w:u w:val="single"/>
        </w:rPr>
        <w:t>こと</w:t>
      </w:r>
      <w:r w:rsidRPr="002C1E11">
        <w:rPr>
          <w:rFonts w:ascii="MS Mincho" w:hAnsi="MS Mincho" w:cs="Arial" w:hint="eastAsia"/>
          <w:bCs/>
          <w:color w:val="0000FF"/>
          <w:sz w:val="24"/>
          <w:u w:val="single"/>
        </w:rPr>
        <w:t>です</w:t>
      </w:r>
      <w:r w:rsidRPr="00A755BC">
        <w:rPr>
          <w:rFonts w:ascii="MS Mincho" w:hAnsi="MS Mincho" w:cs="Arial" w:hint="eastAsia"/>
          <w:bCs/>
          <w:sz w:val="24"/>
        </w:rPr>
        <w:t>）。</w:t>
      </w:r>
    </w:p>
    <w:p w:rsidR="00663D2F" w:rsidRPr="00A755BC" w:rsidRDefault="00663D2F" w:rsidP="00663D2F">
      <w:pPr>
        <w:rPr>
          <w:rFonts w:ascii="MS Mincho" w:hAnsi="MS Mincho" w:hint="eastAsia"/>
          <w:sz w:val="24"/>
        </w:rPr>
      </w:pPr>
    </w:p>
    <w:p w:rsidR="00663D2F" w:rsidRPr="00A755BC" w:rsidRDefault="00663D2F" w:rsidP="00663D2F">
      <w:pPr>
        <w:ind w:left="480" w:hangingChars="200" w:hanging="480"/>
        <w:rPr>
          <w:rFonts w:ascii="MS Mincho" w:hAnsi="MS Mincho" w:cs="Arial" w:hint="eastAsia"/>
          <w:sz w:val="24"/>
        </w:rPr>
      </w:pPr>
      <w:r w:rsidRPr="00A755BC">
        <w:rPr>
          <w:rFonts w:ascii="MS Mincho" w:hAnsi="MS Mincho" w:hint="eastAsia"/>
          <w:sz w:val="24"/>
        </w:rPr>
        <w:t xml:space="preserve">⑧　</w:t>
      </w:r>
      <w:r w:rsidRPr="00A755BC">
        <w:rPr>
          <w:rFonts w:ascii="MS Mincho" w:hAnsi="MS Mincho" w:cs="Arial"/>
          <w:sz w:val="24"/>
        </w:rPr>
        <w:t>読書をする時、</w:t>
      </w:r>
      <w:r w:rsidRPr="00A755BC">
        <w:rPr>
          <w:rFonts w:ascii="MS Mincho" w:hAnsi="MS Mincho" w:cs="Arial" w:hint="eastAsia"/>
          <w:sz w:val="24"/>
        </w:rPr>
        <w:t>（</w:t>
      </w:r>
      <w:r w:rsidRPr="002C1E11">
        <w:rPr>
          <w:rFonts w:ascii="MS Mincho" w:hAnsi="MS Mincho" w:cs="Arial"/>
          <w:bCs/>
          <w:color w:val="0000FF"/>
          <w:sz w:val="24"/>
          <w:u w:val="single"/>
        </w:rPr>
        <w:t>ただ</w:t>
      </w:r>
      <w:r w:rsidRPr="00A755BC">
        <w:rPr>
          <w:rFonts w:ascii="MS Mincho" w:hAnsi="MS Mincho" w:cs="Arial" w:hint="eastAsia"/>
          <w:bCs/>
          <w:sz w:val="24"/>
        </w:rPr>
        <w:t>）</w:t>
      </w:r>
      <w:r w:rsidRPr="00A755BC">
        <w:rPr>
          <w:rFonts w:ascii="MS Mincho" w:hAnsi="MS Mincho" w:cs="Arial"/>
          <w:sz w:val="24"/>
        </w:rPr>
        <w:t>本を読む</w:t>
      </w:r>
      <w:r w:rsidRPr="002C1E11">
        <w:rPr>
          <w:rFonts w:ascii="MS Mincho" w:hAnsi="MS Mincho" w:cs="Arial"/>
          <w:bCs/>
          <w:sz w:val="24"/>
          <w:u w:val="single"/>
        </w:rPr>
        <w:t>だけではなく</w:t>
      </w:r>
      <w:r w:rsidRPr="00A755BC">
        <w:rPr>
          <w:rFonts w:ascii="MS Mincho" w:hAnsi="MS Mincho" w:cs="Arial"/>
          <w:sz w:val="24"/>
        </w:rPr>
        <w:t>、重要</w:t>
      </w:r>
      <w:r>
        <w:rPr>
          <w:rFonts w:ascii="MS Mincho" w:hAnsi="MS Mincho" w:cs="Arial"/>
          <w:sz w:val="24"/>
        </w:rPr>
        <w:t>だと思うページの端を折ったり、ボールペンで傍線を書いたりする人</w:t>
      </w:r>
      <w:r>
        <w:rPr>
          <w:rFonts w:ascii="MS Mincho" w:hAnsi="MS Mincho" w:cs="Arial" w:hint="eastAsia"/>
          <w:sz w:val="24"/>
        </w:rPr>
        <w:t>も</w:t>
      </w:r>
      <w:r>
        <w:rPr>
          <w:rFonts w:ascii="MS Mincho" w:hAnsi="MS Mincho" w:cs="Arial"/>
          <w:sz w:val="24"/>
        </w:rPr>
        <w:t>い</w:t>
      </w:r>
      <w:r>
        <w:rPr>
          <w:rFonts w:ascii="MS Mincho" w:hAnsi="MS Mincho" w:cs="Arial" w:hint="eastAsia"/>
          <w:sz w:val="24"/>
        </w:rPr>
        <w:t>ます</w:t>
      </w:r>
      <w:r w:rsidRPr="00A755BC">
        <w:rPr>
          <w:rFonts w:ascii="MS Mincho" w:hAnsi="MS Mincho" w:cs="Arial"/>
          <w:sz w:val="24"/>
        </w:rPr>
        <w:t>。</w:t>
      </w:r>
    </w:p>
    <w:p w:rsidR="00663D2F" w:rsidRPr="00C74DB0" w:rsidRDefault="00663D2F" w:rsidP="00663D2F">
      <w:pPr>
        <w:rPr>
          <w:rFonts w:ascii="MS Mincho" w:hAnsi="MS Mincho" w:hint="eastAsia"/>
          <w:sz w:val="24"/>
        </w:rPr>
      </w:pPr>
    </w:p>
    <w:p w:rsidR="00663D2F" w:rsidRPr="00A755BC" w:rsidRDefault="00663D2F" w:rsidP="00663D2F">
      <w:pPr>
        <w:rPr>
          <w:rFonts w:ascii="MS Mincho" w:hAnsi="MS Mincho" w:hint="eastAsia"/>
          <w:sz w:val="24"/>
        </w:rPr>
      </w:pPr>
      <w:r w:rsidRPr="00A755BC">
        <w:rPr>
          <w:rFonts w:ascii="MS Mincho" w:hAnsi="MS Mincho" w:hint="eastAsia"/>
          <w:sz w:val="24"/>
        </w:rPr>
        <w:t>⑨　（</w:t>
      </w:r>
      <w:r w:rsidRPr="002C1E11">
        <w:rPr>
          <w:rFonts w:ascii="MS Mincho" w:hAnsi="MS Mincho" w:hint="eastAsia"/>
          <w:color w:val="0000FF"/>
          <w:sz w:val="24"/>
          <w:u w:val="single"/>
        </w:rPr>
        <w:t>たとえ</w:t>
      </w:r>
      <w:r w:rsidRPr="00A755BC">
        <w:rPr>
          <w:rFonts w:ascii="MS Mincho" w:hAnsi="MS Mincho" w:hint="eastAsia"/>
          <w:sz w:val="24"/>
        </w:rPr>
        <w:t>）結婚し</w:t>
      </w:r>
      <w:r w:rsidRPr="002C1E11">
        <w:rPr>
          <w:rFonts w:ascii="MS Mincho" w:hAnsi="MS Mincho" w:hint="eastAsia"/>
          <w:sz w:val="24"/>
          <w:u w:val="single"/>
        </w:rPr>
        <w:t>ても</w:t>
      </w:r>
      <w:r w:rsidRPr="00A755BC">
        <w:rPr>
          <w:rFonts w:ascii="MS Mincho" w:hAnsi="MS Mincho" w:hint="eastAsia"/>
          <w:sz w:val="24"/>
        </w:rPr>
        <w:t>子供をほしがらないカップルが多いそうです。</w:t>
      </w:r>
    </w:p>
    <w:p w:rsidR="00663D2F" w:rsidRPr="00A755BC" w:rsidRDefault="00663D2F" w:rsidP="00663D2F">
      <w:pPr>
        <w:rPr>
          <w:rFonts w:ascii="MS Mincho" w:hAnsi="MS Mincho" w:hint="eastAsia"/>
          <w:sz w:val="24"/>
        </w:rPr>
      </w:pPr>
    </w:p>
    <w:p w:rsidR="00663D2F" w:rsidRPr="00ED7E40" w:rsidRDefault="00663D2F" w:rsidP="00663D2F">
      <w:pPr>
        <w:numPr>
          <w:ilvl w:val="0"/>
          <w:numId w:val="22"/>
        </w:numPr>
        <w:rPr>
          <w:rFonts w:ascii="MS Mincho" w:hAnsi="MS Mincho" w:hint="eastAsia"/>
          <w:sz w:val="24"/>
        </w:rPr>
      </w:pPr>
      <w:r w:rsidRPr="00ED7E40">
        <w:rPr>
          <w:rFonts w:ascii="MS Mincho" w:hAnsi="MS Mincho" w:hint="eastAsia"/>
          <w:sz w:val="24"/>
        </w:rPr>
        <w:t>試験が近づく（</w:t>
      </w:r>
      <w:r w:rsidRPr="00ED7E40">
        <w:rPr>
          <w:rFonts w:ascii="MS Mincho" w:hAnsi="MS Mincho"/>
          <w:color w:val="0000FF"/>
          <w:sz w:val="24"/>
          <w:u w:val="single"/>
        </w:rPr>
        <w:t>にしたがって</w:t>
      </w:r>
      <w:r w:rsidRPr="00ED7E40">
        <w:rPr>
          <w:rFonts w:ascii="MS Mincho" w:hAnsi="MS Mincho" w:hint="eastAsia"/>
          <w:sz w:val="24"/>
        </w:rPr>
        <w:t>）</w:t>
      </w:r>
      <w:r w:rsidRPr="00ED7E40">
        <w:rPr>
          <w:rFonts w:ascii="MS Mincho" w:hAnsi="MS Mincho"/>
          <w:sz w:val="24"/>
        </w:rPr>
        <w:t>、</w:t>
      </w:r>
      <w:r w:rsidRPr="00ED7E40">
        <w:rPr>
          <w:rFonts w:ascii="MS Mincho" w:hAnsi="MS Mincho" w:hint="eastAsia"/>
          <w:sz w:val="24"/>
        </w:rPr>
        <w:t>クラスが緊張した雰囲気になりました。</w:t>
      </w:r>
    </w:p>
    <w:p w:rsidR="00663D2F" w:rsidRDefault="00663D2F" w:rsidP="001D6F19">
      <w:pPr>
        <w:rPr>
          <w:rFonts w:ascii="MS Mincho" w:hAnsi="MS Mincho" w:hint="eastAsia"/>
        </w:rPr>
      </w:pPr>
    </w:p>
    <w:p w:rsidR="00663D2F" w:rsidRDefault="00663D2F" w:rsidP="001D6F19">
      <w:pPr>
        <w:rPr>
          <w:rFonts w:ascii="MS Mincho" w:hAnsi="MS Mincho" w:hint="eastAsia"/>
        </w:rPr>
      </w:pPr>
    </w:p>
    <w:p w:rsidR="00663D2F" w:rsidRPr="00C74DB0" w:rsidRDefault="00663D2F" w:rsidP="00663D2F">
      <w:pPr>
        <w:ind w:left="960" w:hangingChars="400" w:hanging="960"/>
        <w:rPr>
          <w:rFonts w:ascii="MS Gothic" w:eastAsia="MS Gothic" w:hAnsi="MS Gothic" w:hint="eastAsia"/>
          <w:sz w:val="24"/>
        </w:rPr>
      </w:pPr>
      <w:r>
        <w:rPr>
          <w:rFonts w:ascii="MS Gothic" w:eastAsia="MS Gothic" w:hAnsi="MS Gothic" w:hint="eastAsia"/>
          <w:sz w:val="24"/>
        </w:rPr>
        <w:t>練習2，呼応の表現に注意して、まちがっている表現に下線を引いた上で、直しましょう。</w:t>
      </w:r>
    </w:p>
    <w:p w:rsidR="00663D2F" w:rsidRPr="0053332E" w:rsidRDefault="00663D2F" w:rsidP="00663D2F">
      <w:pPr>
        <w:rPr>
          <w:rFonts w:ascii="MS Mincho" w:hAnsi="MS Mincho" w:hint="eastAsia"/>
          <w:sz w:val="24"/>
        </w:rPr>
      </w:pPr>
    </w:p>
    <w:p w:rsidR="00663D2F" w:rsidRPr="00C74DB0" w:rsidRDefault="00663D2F" w:rsidP="00663D2F">
      <w:pPr>
        <w:numPr>
          <w:ilvl w:val="0"/>
          <w:numId w:val="23"/>
        </w:numPr>
        <w:rPr>
          <w:rFonts w:ascii="MS Mincho" w:hAnsi="MS Mincho" w:hint="eastAsia"/>
          <w:sz w:val="24"/>
        </w:rPr>
      </w:pPr>
      <w:r w:rsidRPr="00C74DB0">
        <w:rPr>
          <w:rFonts w:ascii="MS Mincho" w:hAnsi="MS Mincho" w:hint="eastAsia"/>
          <w:sz w:val="24"/>
        </w:rPr>
        <w:t>このまま自動車保有数が増加していけば、環境はますます</w:t>
      </w:r>
      <w:r w:rsidRPr="00C74DB0">
        <w:rPr>
          <w:rFonts w:ascii="MS Mincho" w:hAnsi="MS Mincho" w:hint="eastAsia"/>
          <w:sz w:val="24"/>
          <w:u w:val="single"/>
        </w:rPr>
        <w:t>悪いだろう</w:t>
      </w:r>
      <w:r w:rsidRPr="00C74DB0">
        <w:rPr>
          <w:rFonts w:ascii="MS Mincho" w:hAnsi="MS Mincho" w:hint="eastAsia"/>
          <w:sz w:val="24"/>
        </w:rPr>
        <w:t>。</w:t>
      </w:r>
    </w:p>
    <w:p w:rsidR="00663D2F" w:rsidRPr="00C74DB0" w:rsidRDefault="00663D2F" w:rsidP="00663D2F">
      <w:pPr>
        <w:rPr>
          <w:rFonts w:ascii="MS Mincho" w:hAnsi="MS Mincho" w:hint="eastAsia"/>
          <w:sz w:val="24"/>
        </w:rPr>
      </w:pPr>
      <w:r w:rsidRPr="00C74DB0">
        <w:rPr>
          <w:rFonts w:ascii="MS Mincho" w:hAnsi="MS Mincho" w:hint="eastAsia"/>
          <w:sz w:val="24"/>
        </w:rPr>
        <w:t xml:space="preserve">　　　　　　　　　　　　　　　　　　　　　　　　　（</w:t>
      </w:r>
      <w:r w:rsidRPr="00C74DB0">
        <w:rPr>
          <w:rFonts w:ascii="MS Mincho" w:hAnsi="MS Mincho" w:hint="eastAsia"/>
          <w:color w:val="0000FF"/>
          <w:sz w:val="24"/>
        </w:rPr>
        <w:t>悪くなるだろう</w:t>
      </w:r>
      <w:r w:rsidRPr="00C74DB0">
        <w:rPr>
          <w:rFonts w:ascii="MS Mincho" w:hAnsi="MS Mincho" w:hint="eastAsia"/>
          <w:sz w:val="24"/>
        </w:rPr>
        <w:t>）</w:t>
      </w:r>
    </w:p>
    <w:p w:rsidR="00663D2F" w:rsidRPr="00C74DB0" w:rsidRDefault="00663D2F" w:rsidP="00663D2F">
      <w:pPr>
        <w:rPr>
          <w:rFonts w:ascii="MS Mincho" w:hAnsi="MS Mincho" w:hint="eastAsia"/>
          <w:sz w:val="24"/>
        </w:rPr>
      </w:pPr>
    </w:p>
    <w:p w:rsidR="00663D2F" w:rsidRPr="00C74DB0" w:rsidRDefault="00663D2F" w:rsidP="00663D2F">
      <w:pPr>
        <w:numPr>
          <w:ilvl w:val="0"/>
          <w:numId w:val="23"/>
        </w:numPr>
        <w:rPr>
          <w:rFonts w:ascii="MS Mincho" w:hAnsi="MS Mincho" w:hint="eastAsia"/>
          <w:sz w:val="24"/>
        </w:rPr>
      </w:pPr>
      <w:r w:rsidRPr="00C74DB0">
        <w:rPr>
          <w:rFonts w:ascii="MS Mincho" w:hAnsi="MS Mincho" w:hint="eastAsia"/>
          <w:sz w:val="24"/>
        </w:rPr>
        <w:t>経済成長に伴って、大国としての責任も</w:t>
      </w:r>
      <w:r w:rsidRPr="00C74DB0">
        <w:rPr>
          <w:rFonts w:ascii="MS Mincho" w:hAnsi="MS Mincho" w:hint="eastAsia"/>
          <w:sz w:val="24"/>
          <w:u w:val="single"/>
        </w:rPr>
        <w:t>重い</w:t>
      </w:r>
      <w:r w:rsidRPr="00C74DB0">
        <w:rPr>
          <w:rFonts w:ascii="MS Mincho" w:hAnsi="MS Mincho" w:hint="eastAsia"/>
          <w:sz w:val="24"/>
        </w:rPr>
        <w:t>ことは当然である。</w:t>
      </w:r>
    </w:p>
    <w:p w:rsidR="00663D2F" w:rsidRPr="00C74DB0" w:rsidRDefault="00663D2F" w:rsidP="00663D2F">
      <w:pPr>
        <w:rPr>
          <w:rFonts w:ascii="MS Mincho" w:hAnsi="MS Mincho" w:hint="eastAsia"/>
          <w:sz w:val="24"/>
        </w:rPr>
      </w:pPr>
      <w:r w:rsidRPr="00C74DB0">
        <w:rPr>
          <w:rFonts w:ascii="MS Mincho" w:hAnsi="MS Mincho" w:hint="eastAsia"/>
          <w:sz w:val="24"/>
        </w:rPr>
        <w:t xml:space="preserve">　　　　　　　　　　　　　　　　　　　（</w:t>
      </w:r>
      <w:r w:rsidRPr="00C74DB0">
        <w:rPr>
          <w:rFonts w:ascii="MS Mincho" w:hAnsi="MS Mincho" w:hint="eastAsia"/>
          <w:color w:val="0000FF"/>
          <w:sz w:val="24"/>
        </w:rPr>
        <w:t>重くなる</w:t>
      </w:r>
      <w:r w:rsidRPr="00C74DB0">
        <w:rPr>
          <w:rFonts w:ascii="MS Mincho" w:hAnsi="MS Mincho" w:hint="eastAsia"/>
          <w:sz w:val="24"/>
        </w:rPr>
        <w:t>）</w:t>
      </w:r>
    </w:p>
    <w:p w:rsidR="00663D2F" w:rsidRPr="00C74DB0" w:rsidRDefault="00663D2F" w:rsidP="00663D2F">
      <w:pPr>
        <w:ind w:left="240"/>
        <w:rPr>
          <w:rFonts w:ascii="MS Mincho" w:hAnsi="MS Mincho" w:hint="eastAsia"/>
          <w:sz w:val="24"/>
        </w:rPr>
      </w:pPr>
    </w:p>
    <w:p w:rsidR="00663D2F" w:rsidRPr="00D050D0" w:rsidRDefault="00663D2F" w:rsidP="00663D2F">
      <w:pPr>
        <w:rPr>
          <w:rFonts w:ascii="MS Mincho" w:hAnsi="MS Mincho" w:hint="eastAsia"/>
          <w:sz w:val="24"/>
        </w:rPr>
      </w:pPr>
      <w:r w:rsidRPr="00C74DB0">
        <w:rPr>
          <w:rFonts w:ascii="MS Mincho" w:hAnsi="MS Mincho" w:hint="eastAsia"/>
          <w:sz w:val="24"/>
        </w:rPr>
        <w:t xml:space="preserve">③　</w:t>
      </w:r>
      <w:r w:rsidRPr="00D050D0">
        <w:rPr>
          <w:rFonts w:ascii="MS Mincho" w:hAnsi="MS Mincho" w:cs="Arial"/>
          <w:bCs/>
          <w:sz w:val="24"/>
        </w:rPr>
        <w:t>今でもよく覚えているのは</w:t>
      </w:r>
      <w:r>
        <w:rPr>
          <w:rFonts w:ascii="MS Mincho" w:hAnsi="MS Mincho" w:cs="Arial" w:hint="eastAsia"/>
          <w:bCs/>
          <w:sz w:val="24"/>
        </w:rPr>
        <w:t>、</w:t>
      </w:r>
      <w:r w:rsidRPr="00D050D0">
        <w:rPr>
          <w:rFonts w:ascii="MS Mincho" w:hAnsi="MS Mincho" w:cs="Arial"/>
          <w:sz w:val="24"/>
        </w:rPr>
        <w:t>そのとき、</w:t>
      </w:r>
      <w:r w:rsidRPr="00D050D0">
        <w:rPr>
          <w:rFonts w:ascii="MS Mincho" w:hAnsi="MS Mincho" w:cs="Arial"/>
          <w:bCs/>
          <w:sz w:val="24"/>
        </w:rPr>
        <w:t>よく</w:t>
      </w:r>
      <w:r w:rsidRPr="002B099F">
        <w:rPr>
          <w:rFonts w:ascii="MS Mincho" w:hAnsi="MS Mincho" w:cs="Arial"/>
          <w:sz w:val="24"/>
          <w:u w:val="single"/>
        </w:rPr>
        <w:t>頑張ったと思う</w:t>
      </w:r>
      <w:r w:rsidRPr="00D050D0">
        <w:rPr>
          <w:rFonts w:ascii="MS Mincho" w:hAnsi="MS Mincho" w:cs="Arial"/>
          <w:sz w:val="24"/>
        </w:rPr>
        <w:t>。</w:t>
      </w:r>
    </w:p>
    <w:p w:rsidR="00663D2F" w:rsidRPr="00D050D0" w:rsidRDefault="00663D2F" w:rsidP="00663D2F">
      <w:pPr>
        <w:ind w:left="240"/>
        <w:rPr>
          <w:rFonts w:ascii="MS Mincho" w:hAnsi="MS Mincho" w:hint="eastAsia"/>
          <w:sz w:val="24"/>
        </w:rPr>
      </w:pPr>
      <w:r>
        <w:rPr>
          <w:rFonts w:ascii="MS Mincho" w:hAnsi="MS Mincho" w:hint="eastAsia"/>
          <w:sz w:val="24"/>
        </w:rPr>
        <w:t xml:space="preserve">　　　　　　　　　　　　　　　　　　　　（</w:t>
      </w:r>
      <w:r w:rsidRPr="002B099F">
        <w:rPr>
          <w:rFonts w:ascii="MS Mincho" w:hAnsi="MS Mincho" w:hint="eastAsia"/>
          <w:color w:val="0000FF"/>
          <w:sz w:val="24"/>
        </w:rPr>
        <w:t>頑張ったからだと思う</w:t>
      </w:r>
      <w:r>
        <w:rPr>
          <w:rFonts w:ascii="MS Mincho" w:hAnsi="MS Mincho" w:hint="eastAsia"/>
          <w:sz w:val="24"/>
        </w:rPr>
        <w:t>）</w:t>
      </w:r>
    </w:p>
    <w:p w:rsidR="00663D2F" w:rsidRPr="00C74DB0" w:rsidRDefault="00663D2F" w:rsidP="00663D2F">
      <w:pPr>
        <w:rPr>
          <w:rFonts w:ascii="MS Mincho" w:hAnsi="MS Mincho" w:hint="eastAsia"/>
          <w:sz w:val="24"/>
        </w:rPr>
      </w:pPr>
    </w:p>
    <w:p w:rsidR="00663D2F" w:rsidRPr="00C74DB0" w:rsidRDefault="00663D2F" w:rsidP="00663D2F">
      <w:pPr>
        <w:rPr>
          <w:rFonts w:ascii="MS Mincho" w:hAnsi="MS Mincho" w:hint="eastAsia"/>
          <w:sz w:val="24"/>
        </w:rPr>
      </w:pPr>
      <w:r w:rsidRPr="00C74DB0">
        <w:rPr>
          <w:rFonts w:ascii="MS Mincho" w:hAnsi="MS Mincho" w:hint="eastAsia"/>
          <w:sz w:val="24"/>
        </w:rPr>
        <w:t>④　なぜなら、言語</w:t>
      </w:r>
      <w:r w:rsidRPr="00C74DB0">
        <w:rPr>
          <w:rFonts w:ascii="MS Mincho" w:hAnsi="MS Mincho" w:cs="Arial"/>
          <w:color w:val="000000"/>
          <w:sz w:val="24"/>
        </w:rPr>
        <w:t>とはその国の文化</w:t>
      </w:r>
      <w:r w:rsidRPr="00C74DB0">
        <w:rPr>
          <w:rFonts w:ascii="MS Mincho" w:hAnsi="MS Mincho" w:cs="Arial" w:hint="eastAsia"/>
          <w:color w:val="000000"/>
          <w:sz w:val="24"/>
        </w:rPr>
        <w:t>と</w:t>
      </w:r>
      <w:r w:rsidRPr="00C74DB0">
        <w:rPr>
          <w:rFonts w:ascii="MS Mincho" w:hAnsi="MS Mincho" w:hint="eastAsia"/>
          <w:sz w:val="24"/>
          <w:u w:val="single"/>
        </w:rPr>
        <w:t>切り離せない</w:t>
      </w:r>
      <w:r w:rsidRPr="00C74DB0">
        <w:rPr>
          <w:rFonts w:ascii="MS Mincho" w:hAnsi="MS Mincho" w:hint="eastAsia"/>
          <w:sz w:val="24"/>
        </w:rPr>
        <w:t>。</w:t>
      </w:r>
    </w:p>
    <w:p w:rsidR="00663D2F" w:rsidRPr="00F95FFA" w:rsidRDefault="00663D2F" w:rsidP="00663D2F">
      <w:pPr>
        <w:rPr>
          <w:rFonts w:ascii="MS Mincho" w:hAnsi="MS Mincho" w:hint="eastAsia"/>
          <w:sz w:val="24"/>
        </w:rPr>
      </w:pPr>
      <w:r>
        <w:rPr>
          <w:rFonts w:ascii="MS Mincho" w:hAnsi="MS Mincho" w:hint="eastAsia"/>
          <w:sz w:val="24"/>
        </w:rPr>
        <w:t xml:space="preserve">　　　　　　　　　　　　　　　　　</w:t>
      </w:r>
      <w:r w:rsidRPr="00C74DB0">
        <w:rPr>
          <w:rFonts w:ascii="MS Mincho" w:hAnsi="MS Mincho" w:hint="eastAsia"/>
          <w:sz w:val="24"/>
        </w:rPr>
        <w:t>（</w:t>
      </w:r>
      <w:r w:rsidRPr="00C74DB0">
        <w:rPr>
          <w:rFonts w:ascii="MS Mincho" w:hAnsi="MS Mincho" w:hint="eastAsia"/>
          <w:color w:val="0000FF"/>
          <w:sz w:val="24"/>
        </w:rPr>
        <w:t>切り離せないから</w:t>
      </w:r>
      <w:r w:rsidRPr="00F95FFA">
        <w:rPr>
          <w:rFonts w:ascii="MS Mincho" w:hAnsi="MS Mincho" w:hint="eastAsia"/>
          <w:color w:val="0000FF"/>
          <w:sz w:val="24"/>
        </w:rPr>
        <w:t>だ</w:t>
      </w:r>
      <w:r w:rsidRPr="00F95FFA">
        <w:rPr>
          <w:rFonts w:ascii="MS Mincho" w:hAnsi="MS Mincho" w:hint="eastAsia"/>
          <w:sz w:val="24"/>
        </w:rPr>
        <w:t>）</w:t>
      </w:r>
    </w:p>
    <w:p w:rsidR="00663D2F" w:rsidRPr="00F95FFA" w:rsidRDefault="00663D2F" w:rsidP="00663D2F">
      <w:pPr>
        <w:rPr>
          <w:rFonts w:ascii="MS Mincho" w:hAnsi="MS Mincho" w:hint="eastAsia"/>
          <w:sz w:val="24"/>
        </w:rPr>
      </w:pPr>
    </w:p>
    <w:p w:rsidR="00663D2F" w:rsidRPr="00F95FFA" w:rsidRDefault="00663D2F" w:rsidP="00663D2F">
      <w:pPr>
        <w:ind w:left="480" w:hangingChars="200" w:hanging="480"/>
        <w:rPr>
          <w:rFonts w:ascii="MS Mincho" w:hAnsi="MS Mincho" w:hint="eastAsia"/>
          <w:sz w:val="24"/>
        </w:rPr>
      </w:pPr>
      <w:r w:rsidRPr="00F95FFA">
        <w:rPr>
          <w:rFonts w:ascii="MS Mincho" w:hAnsi="MS Mincho" w:hint="eastAsia"/>
          <w:sz w:val="24"/>
        </w:rPr>
        <w:t>⑤　リサイクルとは、製品化された物を再資源化し、新たな製品の原料として</w:t>
      </w:r>
      <w:r w:rsidRPr="00F95FFA">
        <w:rPr>
          <w:rFonts w:ascii="MS Mincho" w:hAnsi="MS Mincho" w:hint="eastAsia"/>
          <w:sz w:val="24"/>
          <w:u w:val="single"/>
        </w:rPr>
        <w:t>利用する</w:t>
      </w:r>
      <w:r w:rsidRPr="00F95FFA">
        <w:rPr>
          <w:rFonts w:ascii="MS Mincho" w:hAnsi="MS Mincho" w:hint="eastAsia"/>
          <w:sz w:val="24"/>
        </w:rPr>
        <w:t>。</w:t>
      </w:r>
    </w:p>
    <w:p w:rsidR="00663D2F" w:rsidRPr="00F95FFA" w:rsidRDefault="00663D2F" w:rsidP="00663D2F">
      <w:pPr>
        <w:rPr>
          <w:rFonts w:ascii="MS Mincho" w:hAnsi="MS Mincho" w:hint="eastAsia"/>
          <w:sz w:val="24"/>
        </w:rPr>
      </w:pPr>
      <w:r w:rsidRPr="00F95FFA">
        <w:rPr>
          <w:rFonts w:ascii="MS Mincho" w:hAnsi="MS Mincho" w:hint="eastAsia"/>
          <w:sz w:val="24"/>
        </w:rPr>
        <w:t xml:space="preserve">　（</w:t>
      </w:r>
      <w:r w:rsidRPr="00F95FFA">
        <w:rPr>
          <w:rFonts w:ascii="MS Mincho" w:hAnsi="MS Mincho" w:hint="eastAsia"/>
          <w:color w:val="0000FF"/>
          <w:sz w:val="24"/>
        </w:rPr>
        <w:t>利用することだ</w:t>
      </w:r>
      <w:r w:rsidRPr="00F95FFA">
        <w:rPr>
          <w:rFonts w:ascii="MS Mincho" w:hAnsi="MS Mincho" w:hint="eastAsia"/>
          <w:sz w:val="24"/>
        </w:rPr>
        <w:t>）</w:t>
      </w:r>
    </w:p>
    <w:p w:rsidR="00663D2F" w:rsidRPr="00F95FFA" w:rsidRDefault="00663D2F" w:rsidP="00663D2F">
      <w:pPr>
        <w:rPr>
          <w:rFonts w:ascii="MS Mincho" w:hAnsi="MS Mincho" w:hint="eastAsia"/>
          <w:sz w:val="24"/>
        </w:rPr>
      </w:pPr>
    </w:p>
    <w:p w:rsidR="00663D2F" w:rsidRPr="00F95FFA" w:rsidRDefault="00663D2F" w:rsidP="00663D2F">
      <w:pPr>
        <w:ind w:left="480" w:hangingChars="200" w:hanging="480"/>
        <w:rPr>
          <w:rFonts w:ascii="MS Mincho" w:hAnsi="MS Mincho" w:hint="eastAsia"/>
          <w:sz w:val="24"/>
        </w:rPr>
      </w:pPr>
      <w:r w:rsidRPr="00F95FFA">
        <w:rPr>
          <w:rFonts w:ascii="MS Mincho" w:hAnsi="MS Mincho" w:hint="eastAsia"/>
          <w:sz w:val="24"/>
        </w:rPr>
        <w:t>⑥　いくら高い学力を</w:t>
      </w:r>
      <w:r w:rsidRPr="00F95FFA">
        <w:rPr>
          <w:rFonts w:ascii="MS Mincho" w:hAnsi="MS Mincho" w:hint="eastAsia"/>
          <w:sz w:val="24"/>
          <w:u w:val="single"/>
        </w:rPr>
        <w:t>持っているにもかかわらず</w:t>
      </w:r>
      <w:r w:rsidRPr="00F95FFA">
        <w:rPr>
          <w:rFonts w:ascii="MS Mincho" w:hAnsi="MS Mincho" w:hint="eastAsia"/>
          <w:sz w:val="24"/>
        </w:rPr>
        <w:t>、試験の点が悪ければ不合格になってしまう。</w:t>
      </w:r>
    </w:p>
    <w:p w:rsidR="00663D2F" w:rsidRPr="00F95FFA" w:rsidRDefault="00663D2F" w:rsidP="00663D2F">
      <w:pPr>
        <w:rPr>
          <w:rFonts w:ascii="MS Mincho" w:hAnsi="MS Mincho" w:hint="eastAsia"/>
          <w:sz w:val="24"/>
        </w:rPr>
      </w:pPr>
      <w:r w:rsidRPr="00F95FFA">
        <w:rPr>
          <w:rFonts w:ascii="MS Mincho" w:hAnsi="MS Mincho" w:hint="eastAsia"/>
          <w:sz w:val="24"/>
        </w:rPr>
        <w:t xml:space="preserve">　　　　　　　　　（</w:t>
      </w:r>
      <w:r w:rsidRPr="00F95FFA">
        <w:rPr>
          <w:rFonts w:ascii="MS Mincho" w:hAnsi="MS Mincho" w:hint="eastAsia"/>
          <w:color w:val="0000FF"/>
          <w:sz w:val="24"/>
        </w:rPr>
        <w:t>持っていても</w:t>
      </w:r>
      <w:r w:rsidRPr="00F95FFA">
        <w:rPr>
          <w:rFonts w:ascii="MS Mincho" w:hAnsi="MS Mincho" w:hint="eastAsia"/>
          <w:sz w:val="24"/>
        </w:rPr>
        <w:t>）</w:t>
      </w:r>
    </w:p>
    <w:p w:rsidR="00663D2F" w:rsidRPr="00F95FFA" w:rsidRDefault="00663D2F" w:rsidP="00663D2F">
      <w:pPr>
        <w:rPr>
          <w:rFonts w:ascii="MS Mincho" w:hAnsi="MS Mincho" w:hint="eastAsia"/>
          <w:sz w:val="24"/>
        </w:rPr>
      </w:pPr>
    </w:p>
    <w:p w:rsidR="00663D2F" w:rsidRPr="00F95FFA" w:rsidRDefault="00663D2F" w:rsidP="00663D2F">
      <w:pPr>
        <w:rPr>
          <w:rFonts w:ascii="MS Mincho" w:hAnsi="MS Mincho" w:hint="eastAsia"/>
          <w:sz w:val="24"/>
        </w:rPr>
      </w:pPr>
      <w:r w:rsidRPr="00F95FFA">
        <w:rPr>
          <w:rFonts w:ascii="MS Mincho" w:hAnsi="MS Mincho" w:hint="eastAsia"/>
          <w:sz w:val="24"/>
        </w:rPr>
        <w:t>⑦　ある新聞の調査によると、現代は結婚しない女性が</w:t>
      </w:r>
      <w:r w:rsidRPr="00F95FFA">
        <w:rPr>
          <w:rFonts w:ascii="MS Mincho" w:hAnsi="MS Mincho" w:hint="eastAsia"/>
          <w:sz w:val="24"/>
          <w:u w:val="single"/>
        </w:rPr>
        <w:t>増えている</w:t>
      </w:r>
      <w:r w:rsidRPr="00F95FFA">
        <w:rPr>
          <w:rFonts w:ascii="MS Mincho" w:hAnsi="MS Mincho" w:hint="eastAsia"/>
          <w:sz w:val="24"/>
        </w:rPr>
        <w:t>。</w:t>
      </w:r>
    </w:p>
    <w:p w:rsidR="00663D2F" w:rsidRDefault="00663D2F" w:rsidP="00663D2F">
      <w:pPr>
        <w:rPr>
          <w:rFonts w:ascii="MS Mincho" w:hAnsi="MS Mincho" w:hint="eastAsia"/>
          <w:sz w:val="24"/>
        </w:rPr>
      </w:pPr>
      <w:r w:rsidRPr="00F95FFA">
        <w:rPr>
          <w:rFonts w:ascii="MS Mincho" w:hAnsi="MS Mincho" w:hint="eastAsia"/>
          <w:sz w:val="24"/>
        </w:rPr>
        <w:t xml:space="preserve">　　　　　　　　　　　　　　　　　　　　　　　　（</w:t>
      </w:r>
      <w:r w:rsidRPr="00F95FFA">
        <w:rPr>
          <w:rFonts w:ascii="MS Mincho" w:hAnsi="MS Mincho" w:hint="eastAsia"/>
          <w:color w:val="0000FF"/>
          <w:sz w:val="24"/>
        </w:rPr>
        <w:t>増えているそうだ</w:t>
      </w:r>
      <w:r w:rsidRPr="00F95FFA">
        <w:rPr>
          <w:rFonts w:ascii="MS Mincho" w:hAnsi="MS Mincho" w:hint="eastAsia"/>
          <w:sz w:val="24"/>
        </w:rPr>
        <w:t>）</w:t>
      </w:r>
    </w:p>
    <w:p w:rsidR="00663D2F" w:rsidRPr="00F95FFA" w:rsidRDefault="00663D2F" w:rsidP="00663D2F">
      <w:pPr>
        <w:rPr>
          <w:rFonts w:ascii="MS Mincho" w:hAnsi="MS Mincho" w:hint="eastAsia"/>
          <w:sz w:val="24"/>
        </w:rPr>
      </w:pPr>
    </w:p>
    <w:p w:rsidR="00663D2F" w:rsidRPr="00F95FFA" w:rsidRDefault="00663D2F" w:rsidP="00663D2F">
      <w:pPr>
        <w:rPr>
          <w:rFonts w:ascii="MS Mincho" w:hAnsi="MS Mincho" w:hint="eastAsia"/>
          <w:sz w:val="24"/>
        </w:rPr>
      </w:pPr>
      <w:r w:rsidRPr="00F95FFA">
        <w:rPr>
          <w:rFonts w:ascii="MS Mincho" w:hAnsi="MS Mincho" w:hint="eastAsia"/>
          <w:sz w:val="24"/>
        </w:rPr>
        <w:t>⑧　ただ冗談を</w:t>
      </w:r>
      <w:r w:rsidRPr="00F95FFA">
        <w:rPr>
          <w:rFonts w:ascii="MS Mincho" w:hAnsi="MS Mincho" w:hint="eastAsia"/>
          <w:sz w:val="24"/>
          <w:u w:val="single"/>
        </w:rPr>
        <w:t>言ったのに</w:t>
      </w:r>
      <w:r w:rsidRPr="00F95FFA">
        <w:rPr>
          <w:rFonts w:ascii="MS Mincho" w:hAnsi="MS Mincho" w:hint="eastAsia"/>
          <w:sz w:val="24"/>
        </w:rPr>
        <w:t>、彼は本気で怒ってしまった。</w:t>
      </w:r>
    </w:p>
    <w:p w:rsidR="00663D2F" w:rsidRPr="00F95FFA" w:rsidRDefault="00663D2F" w:rsidP="00663D2F">
      <w:pPr>
        <w:rPr>
          <w:rFonts w:ascii="MS Mincho" w:hAnsi="MS Mincho" w:hint="eastAsia"/>
          <w:sz w:val="24"/>
        </w:rPr>
      </w:pPr>
      <w:r w:rsidRPr="00F95FFA">
        <w:rPr>
          <w:rFonts w:ascii="MS Mincho" w:hAnsi="MS Mincho" w:hint="eastAsia"/>
          <w:sz w:val="24"/>
        </w:rPr>
        <w:t xml:space="preserve">　　　　　　（</w:t>
      </w:r>
      <w:r w:rsidRPr="00F95FFA">
        <w:rPr>
          <w:rFonts w:ascii="MS Mincho" w:hAnsi="MS Mincho" w:hint="eastAsia"/>
          <w:color w:val="0000FF"/>
          <w:sz w:val="24"/>
        </w:rPr>
        <w:t>言っただけなのに</w:t>
      </w:r>
      <w:r w:rsidRPr="00F95FFA">
        <w:rPr>
          <w:rFonts w:ascii="MS Mincho" w:hAnsi="MS Mincho" w:hint="eastAsia"/>
          <w:sz w:val="24"/>
        </w:rPr>
        <w:t>）</w:t>
      </w:r>
    </w:p>
    <w:p w:rsidR="00663D2F" w:rsidRPr="00F95FFA" w:rsidRDefault="00663D2F" w:rsidP="00663D2F">
      <w:pPr>
        <w:rPr>
          <w:rFonts w:ascii="MS Mincho" w:hAnsi="MS Mincho" w:hint="eastAsia"/>
          <w:sz w:val="24"/>
        </w:rPr>
      </w:pPr>
    </w:p>
    <w:p w:rsidR="00663D2F" w:rsidRPr="00F95FFA" w:rsidRDefault="00663D2F" w:rsidP="00663D2F">
      <w:pPr>
        <w:rPr>
          <w:rFonts w:ascii="MS Mincho" w:hAnsi="MS Mincho" w:hint="eastAsia"/>
          <w:sz w:val="24"/>
        </w:rPr>
      </w:pPr>
      <w:r w:rsidRPr="00F95FFA">
        <w:rPr>
          <w:rFonts w:ascii="MS Mincho" w:hAnsi="MS Mincho" w:hint="eastAsia"/>
          <w:sz w:val="24"/>
        </w:rPr>
        <w:t>⑨　多くの留学生は、アルバイトが忙しくて本を読む時間が</w:t>
      </w:r>
      <w:r w:rsidRPr="00F95FFA">
        <w:rPr>
          <w:rFonts w:ascii="MS Mincho" w:hAnsi="MS Mincho" w:hint="eastAsia"/>
          <w:sz w:val="24"/>
          <w:u w:val="single"/>
        </w:rPr>
        <w:t>あまり少ない</w:t>
      </w:r>
      <w:r w:rsidRPr="00F95FFA">
        <w:rPr>
          <w:rFonts w:ascii="MS Mincho" w:hAnsi="MS Mincho" w:hint="eastAsia"/>
          <w:sz w:val="24"/>
        </w:rPr>
        <w:t>。</w:t>
      </w:r>
    </w:p>
    <w:p w:rsidR="00663D2F" w:rsidRDefault="00663D2F" w:rsidP="00663D2F">
      <w:pPr>
        <w:rPr>
          <w:rFonts w:ascii="MS Mincho" w:hAnsi="MS Mincho" w:hint="eastAsia"/>
          <w:sz w:val="24"/>
        </w:rPr>
      </w:pPr>
      <w:r w:rsidRPr="00F95FFA">
        <w:rPr>
          <w:rFonts w:ascii="MS Mincho" w:hAnsi="MS Mincho" w:hint="eastAsia"/>
          <w:sz w:val="24"/>
        </w:rPr>
        <w:t xml:space="preserve">　　　　　　　　　　　　　　　　　　　　　　　　　</w:t>
      </w:r>
      <w:r>
        <w:rPr>
          <w:rFonts w:ascii="MS Mincho" w:hAnsi="MS Mincho" w:hint="eastAsia"/>
          <w:sz w:val="24"/>
        </w:rPr>
        <w:t xml:space="preserve">　</w:t>
      </w:r>
      <w:r w:rsidRPr="00F95FFA">
        <w:rPr>
          <w:rFonts w:ascii="MS Mincho" w:hAnsi="MS Mincho" w:hint="eastAsia"/>
          <w:sz w:val="24"/>
        </w:rPr>
        <w:t>（</w:t>
      </w:r>
      <w:r w:rsidRPr="00F95FFA">
        <w:rPr>
          <w:rFonts w:ascii="MS Mincho" w:hAnsi="MS Mincho" w:hint="eastAsia"/>
          <w:color w:val="0000FF"/>
          <w:sz w:val="24"/>
        </w:rPr>
        <w:t>あまり</w:t>
      </w:r>
      <w:r>
        <w:rPr>
          <w:rFonts w:ascii="MS Mincho" w:hAnsi="MS Mincho" w:hint="eastAsia"/>
          <w:color w:val="0000FF"/>
          <w:sz w:val="24"/>
        </w:rPr>
        <w:t>ない</w:t>
      </w:r>
      <w:r w:rsidRPr="00F95FFA">
        <w:rPr>
          <w:rFonts w:ascii="MS Mincho" w:hAnsi="MS Mincho" w:hint="eastAsia"/>
          <w:sz w:val="24"/>
        </w:rPr>
        <w:t>）</w:t>
      </w:r>
    </w:p>
    <w:p w:rsidR="00663D2F" w:rsidRDefault="00663D2F" w:rsidP="00663D2F">
      <w:pPr>
        <w:rPr>
          <w:rFonts w:ascii="MS Mincho" w:hAnsi="MS Mincho" w:hint="eastAsia"/>
          <w:sz w:val="24"/>
        </w:rPr>
      </w:pPr>
    </w:p>
    <w:p w:rsidR="00663D2F" w:rsidRDefault="00663D2F" w:rsidP="00663D2F">
      <w:pPr>
        <w:ind w:left="480" w:hangingChars="200" w:hanging="480"/>
        <w:rPr>
          <w:rFonts w:ascii="MS Mincho" w:hAnsi="MS Mincho" w:hint="eastAsia"/>
          <w:sz w:val="24"/>
        </w:rPr>
      </w:pPr>
      <w:r>
        <w:rPr>
          <w:rFonts w:ascii="MS Mincho" w:hAnsi="MS Mincho" w:hint="eastAsia"/>
          <w:sz w:val="24"/>
        </w:rPr>
        <w:t>⑩　「花より団子」とは、</w:t>
      </w:r>
      <w:r>
        <w:rPr>
          <w:rFonts w:ascii="MS Mincho" w:hAnsi="MS Mincho"/>
          <w:sz w:val="24"/>
        </w:rPr>
        <w:t>風流より実利を選</w:t>
      </w:r>
      <w:r>
        <w:rPr>
          <w:rFonts w:ascii="MS Mincho" w:hAnsi="MS Mincho" w:hint="eastAsia"/>
          <w:sz w:val="24"/>
        </w:rPr>
        <w:t>ぶ</w:t>
      </w:r>
      <w:r>
        <w:rPr>
          <w:rFonts w:ascii="MS Mincho" w:hAnsi="MS Mincho" w:hint="eastAsia"/>
          <w:sz w:val="24"/>
          <w:u w:val="single"/>
        </w:rPr>
        <w:t>という</w:t>
      </w:r>
      <w:r>
        <w:rPr>
          <w:rFonts w:ascii="MS Mincho" w:hAnsi="MS Mincho" w:hint="eastAsia"/>
          <w:sz w:val="24"/>
        </w:rPr>
        <w:t>。</w:t>
      </w:r>
    </w:p>
    <w:p w:rsidR="00663D2F" w:rsidRDefault="00663D2F" w:rsidP="00663D2F">
      <w:pPr>
        <w:rPr>
          <w:rFonts w:ascii="MS Mincho" w:hAnsi="MS Mincho" w:hint="eastAsia"/>
          <w:sz w:val="24"/>
        </w:rPr>
      </w:pPr>
      <w:r>
        <w:rPr>
          <w:rFonts w:ascii="MS Mincho" w:hAnsi="MS Mincho" w:hint="eastAsia"/>
          <w:sz w:val="24"/>
        </w:rPr>
        <w:t xml:space="preserve">　　　　　　　　　　　　　　　　（</w:t>
      </w:r>
      <w:r>
        <w:rPr>
          <w:rFonts w:ascii="MS Mincho" w:hAnsi="MS Mincho" w:hint="eastAsia"/>
          <w:color w:val="0000FF"/>
          <w:sz w:val="24"/>
        </w:rPr>
        <w:t>選ぶという意味である</w:t>
      </w:r>
      <w:r>
        <w:rPr>
          <w:rFonts w:ascii="MS Mincho" w:hAnsi="MS Mincho" w:hint="eastAsia"/>
          <w:sz w:val="24"/>
        </w:rPr>
        <w:t>）</w:t>
      </w:r>
    </w:p>
    <w:p w:rsidR="00663D2F" w:rsidRPr="00264DDC" w:rsidRDefault="00663D2F" w:rsidP="00663D2F">
      <w:pPr>
        <w:ind w:left="480" w:hangingChars="200" w:hanging="480"/>
        <w:rPr>
          <w:rFonts w:ascii="MS Mincho" w:hAnsi="MS Mincho" w:hint="eastAsia"/>
          <w:sz w:val="24"/>
        </w:rPr>
      </w:pPr>
    </w:p>
    <w:p w:rsidR="00663D2F" w:rsidRPr="00B87ADC" w:rsidRDefault="00663D2F" w:rsidP="00663D2F">
      <w:pPr>
        <w:rPr>
          <w:rFonts w:ascii="MS Mincho" w:hAnsi="MS Mincho" w:hint="eastAsia"/>
          <w:sz w:val="24"/>
        </w:rPr>
      </w:pPr>
    </w:p>
    <w:p w:rsidR="00663D2F" w:rsidRDefault="00663D2F" w:rsidP="00663D2F">
      <w:pPr>
        <w:rPr>
          <w:rFonts w:ascii="MS Mincho" w:hAnsi="MS Mincho" w:hint="eastAsia"/>
          <w:sz w:val="24"/>
        </w:rPr>
      </w:pPr>
    </w:p>
    <w:p w:rsidR="00663D2F" w:rsidRPr="00852A98" w:rsidRDefault="00663D2F" w:rsidP="00663D2F">
      <w:pPr>
        <w:ind w:left="960" w:hangingChars="400" w:hanging="960"/>
        <w:rPr>
          <w:rFonts w:ascii="MS Gothic" w:eastAsia="MS Gothic" w:hAnsi="MS Gothic" w:hint="eastAsia"/>
          <w:sz w:val="24"/>
        </w:rPr>
      </w:pPr>
      <w:r>
        <w:rPr>
          <w:rFonts w:ascii="MS Gothic" w:eastAsia="MS Gothic" w:hAnsi="MS Gothic" w:hint="eastAsia"/>
          <w:sz w:val="24"/>
        </w:rPr>
        <w:t>練習3</w:t>
      </w:r>
      <w:r w:rsidRPr="00852A98">
        <w:rPr>
          <w:rFonts w:ascii="MS Gothic" w:eastAsia="MS Gothic" w:hAnsi="MS Gothic" w:hint="eastAsia"/>
          <w:sz w:val="24"/>
        </w:rPr>
        <w:t>，「主語との呼応」に注意して、まちがっているところに下線を引いた上で、直しましょう。</w:t>
      </w:r>
    </w:p>
    <w:p w:rsidR="00663D2F" w:rsidRDefault="00663D2F" w:rsidP="00663D2F">
      <w:pPr>
        <w:rPr>
          <w:rFonts w:ascii="MS Gothic" w:eastAsia="MS Gothic" w:hAnsi="MS Gothic" w:hint="eastAsia"/>
          <w:sz w:val="24"/>
        </w:rPr>
      </w:pPr>
    </w:p>
    <w:p w:rsidR="00663D2F" w:rsidRPr="00852A98" w:rsidRDefault="00663D2F" w:rsidP="00663D2F">
      <w:pPr>
        <w:rPr>
          <w:rFonts w:ascii="MS Mincho" w:hAnsi="MS Mincho" w:cs="Arial" w:hint="eastAsia"/>
          <w:sz w:val="24"/>
        </w:rPr>
      </w:pPr>
      <w:r>
        <w:rPr>
          <w:rFonts w:ascii="MS Mincho" w:hAnsi="MS Mincho" w:hint="eastAsia"/>
          <w:sz w:val="24"/>
        </w:rPr>
        <w:t>①</w:t>
      </w:r>
      <w:r w:rsidRPr="00852A98">
        <w:rPr>
          <w:rFonts w:ascii="MS Mincho" w:hAnsi="MS Mincho" w:hint="eastAsia"/>
          <w:sz w:val="24"/>
        </w:rPr>
        <w:t xml:space="preserve">　</w:t>
      </w:r>
      <w:r w:rsidRPr="00852A98">
        <w:rPr>
          <w:rFonts w:ascii="MS Mincho" w:hAnsi="MS Mincho" w:cs="Arial"/>
          <w:bCs/>
          <w:sz w:val="24"/>
        </w:rPr>
        <w:t>私の専門は</w:t>
      </w:r>
      <w:r w:rsidRPr="00852A98">
        <w:rPr>
          <w:rFonts w:ascii="MS Mincho" w:hAnsi="MS Mincho" w:cs="Arial"/>
          <w:sz w:val="24"/>
        </w:rPr>
        <w:t>飲食店の経営、運営に</w:t>
      </w:r>
      <w:r w:rsidRPr="00852A98">
        <w:rPr>
          <w:rFonts w:ascii="MS Mincho" w:hAnsi="MS Mincho" w:cs="Arial"/>
          <w:sz w:val="24"/>
          <w:u w:val="single"/>
        </w:rPr>
        <w:t>関</w:t>
      </w:r>
      <w:r w:rsidRPr="00852A98">
        <w:rPr>
          <w:rFonts w:ascii="MS Mincho" w:hAnsi="MS Mincho" w:cs="Arial" w:hint="eastAsia"/>
          <w:sz w:val="24"/>
          <w:u w:val="single"/>
        </w:rPr>
        <w:t>します</w:t>
      </w:r>
      <w:r w:rsidRPr="00852A98">
        <w:rPr>
          <w:rFonts w:ascii="MS Mincho" w:hAnsi="MS Mincho" w:cs="Arial" w:hint="eastAsia"/>
          <w:sz w:val="24"/>
        </w:rPr>
        <w:t>。</w:t>
      </w:r>
    </w:p>
    <w:p w:rsidR="00663D2F" w:rsidRPr="00852A98" w:rsidRDefault="00663D2F" w:rsidP="00663D2F">
      <w:pPr>
        <w:rPr>
          <w:rFonts w:ascii="MS Mincho" w:hAnsi="MS Mincho" w:hint="eastAsia"/>
          <w:sz w:val="24"/>
        </w:rPr>
      </w:pPr>
      <w:r w:rsidRPr="00852A98">
        <w:rPr>
          <w:rFonts w:ascii="MS Mincho" w:hAnsi="MS Mincho" w:hint="eastAsia"/>
          <w:sz w:val="24"/>
        </w:rPr>
        <w:t xml:space="preserve">　　　　　　　　　　　　</w:t>
      </w:r>
      <w:r>
        <w:rPr>
          <w:rFonts w:ascii="MS Mincho" w:hAnsi="MS Mincho" w:hint="eastAsia"/>
          <w:sz w:val="24"/>
        </w:rPr>
        <w:t xml:space="preserve">　</w:t>
      </w:r>
      <w:r w:rsidRPr="00852A98">
        <w:rPr>
          <w:rFonts w:ascii="MS Mincho" w:hAnsi="MS Mincho" w:hint="eastAsia"/>
          <w:sz w:val="24"/>
        </w:rPr>
        <w:t>（</w:t>
      </w:r>
      <w:r w:rsidRPr="00C17758">
        <w:rPr>
          <w:rFonts w:ascii="MS Mincho" w:hAnsi="MS Mincho" w:hint="eastAsia"/>
          <w:color w:val="0000FF"/>
          <w:sz w:val="24"/>
        </w:rPr>
        <w:t>関することです</w:t>
      </w:r>
      <w:r w:rsidRPr="00852A98">
        <w:rPr>
          <w:rFonts w:ascii="MS Mincho" w:hAnsi="MS Mincho" w:hint="eastAsia"/>
          <w:sz w:val="24"/>
        </w:rPr>
        <w:t>）</w:t>
      </w:r>
    </w:p>
    <w:p w:rsidR="00663D2F" w:rsidRPr="00852A98" w:rsidRDefault="00663D2F" w:rsidP="00663D2F">
      <w:pPr>
        <w:rPr>
          <w:rFonts w:ascii="MS Mincho" w:hAnsi="MS Mincho" w:hint="eastAsia"/>
          <w:sz w:val="24"/>
        </w:rPr>
      </w:pPr>
    </w:p>
    <w:p w:rsidR="00663D2F" w:rsidRPr="00852A98" w:rsidRDefault="00663D2F" w:rsidP="00663D2F">
      <w:pPr>
        <w:rPr>
          <w:rFonts w:ascii="MS Mincho" w:hAnsi="MS Mincho" w:hint="eastAsia"/>
          <w:sz w:val="24"/>
        </w:rPr>
      </w:pPr>
      <w:r>
        <w:rPr>
          <w:rFonts w:ascii="MS Mincho" w:hAnsi="MS Mincho" w:hint="eastAsia"/>
          <w:sz w:val="24"/>
        </w:rPr>
        <w:t>②</w:t>
      </w:r>
      <w:r w:rsidRPr="00852A98">
        <w:rPr>
          <w:rFonts w:ascii="MS Mincho" w:hAnsi="MS Mincho" w:hint="eastAsia"/>
          <w:sz w:val="24"/>
        </w:rPr>
        <w:t xml:space="preserve">　アルコール依存症という病気の解決法は、まったく</w:t>
      </w:r>
      <w:r w:rsidRPr="00852A98">
        <w:rPr>
          <w:rFonts w:ascii="MS Mincho" w:hAnsi="MS Mincho" w:hint="eastAsia"/>
          <w:sz w:val="24"/>
          <w:u w:val="single"/>
        </w:rPr>
        <w:t>飲みません</w:t>
      </w:r>
      <w:r w:rsidRPr="00852A98">
        <w:rPr>
          <w:rFonts w:ascii="MS Mincho" w:hAnsi="MS Mincho" w:hint="eastAsia"/>
          <w:sz w:val="24"/>
        </w:rPr>
        <w:t>。</w:t>
      </w:r>
    </w:p>
    <w:p w:rsidR="00663D2F" w:rsidRPr="00852A98" w:rsidRDefault="00663D2F" w:rsidP="00663D2F">
      <w:pPr>
        <w:rPr>
          <w:rFonts w:ascii="MS Mincho" w:hAnsi="MS Mincho" w:hint="eastAsia"/>
          <w:sz w:val="24"/>
        </w:rPr>
      </w:pPr>
      <w:r w:rsidRPr="00852A98">
        <w:rPr>
          <w:rFonts w:ascii="MS Mincho" w:hAnsi="MS Mincho" w:hint="eastAsia"/>
          <w:sz w:val="24"/>
        </w:rPr>
        <w:t xml:space="preserve">　　　　　　　　　　　　　　　　　　　　　（</w:t>
      </w:r>
      <w:r w:rsidRPr="00C17758">
        <w:rPr>
          <w:rFonts w:ascii="MS Mincho" w:hAnsi="MS Mincho" w:hint="eastAsia"/>
          <w:color w:val="0000FF"/>
          <w:sz w:val="24"/>
        </w:rPr>
        <w:t>飲まないことです</w:t>
      </w:r>
      <w:r w:rsidRPr="00852A98">
        <w:rPr>
          <w:rFonts w:ascii="MS Mincho" w:hAnsi="MS Mincho" w:hint="eastAsia"/>
          <w:sz w:val="24"/>
        </w:rPr>
        <w:t>）</w:t>
      </w:r>
    </w:p>
    <w:p w:rsidR="00663D2F" w:rsidRPr="00852A98" w:rsidRDefault="00663D2F" w:rsidP="00663D2F">
      <w:pPr>
        <w:rPr>
          <w:rFonts w:ascii="MS Mincho" w:hAnsi="MS Mincho" w:hint="eastAsia"/>
          <w:sz w:val="24"/>
        </w:rPr>
      </w:pPr>
    </w:p>
    <w:p w:rsidR="00663D2F" w:rsidRDefault="00663D2F" w:rsidP="00663D2F">
      <w:pPr>
        <w:ind w:left="480" w:hangingChars="200" w:hanging="480"/>
        <w:rPr>
          <w:rFonts w:ascii="MS Mincho" w:hAnsi="MS Mincho" w:hint="eastAsia"/>
          <w:sz w:val="24"/>
        </w:rPr>
      </w:pPr>
      <w:r>
        <w:rPr>
          <w:rFonts w:ascii="MS Mincho" w:hAnsi="MS Mincho" w:hint="eastAsia"/>
          <w:sz w:val="24"/>
        </w:rPr>
        <w:t xml:space="preserve">③　</w:t>
      </w:r>
      <w:r>
        <w:rPr>
          <w:rFonts w:ascii="MS Mincho" w:hAnsi="MS Mincho" w:cs="Arial"/>
          <w:bCs/>
          <w:sz w:val="24"/>
        </w:rPr>
        <w:t>アルバイト</w:t>
      </w:r>
      <w:r>
        <w:rPr>
          <w:rFonts w:ascii="MS Mincho" w:hAnsi="MS Mincho" w:cs="Arial"/>
          <w:sz w:val="24"/>
        </w:rPr>
        <w:t>で</w:t>
      </w:r>
      <w:r>
        <w:rPr>
          <w:rFonts w:ascii="MS Mincho" w:hAnsi="MS Mincho" w:cs="Arial"/>
          <w:bCs/>
          <w:sz w:val="24"/>
        </w:rPr>
        <w:t>学んだことは</w:t>
      </w:r>
      <w:r>
        <w:rPr>
          <w:rFonts w:ascii="MS Mincho" w:hAnsi="MS Mincho" w:cs="Arial" w:hint="eastAsia"/>
          <w:sz w:val="24"/>
        </w:rPr>
        <w:t>、お金を稼ぐのが</w:t>
      </w:r>
      <w:r>
        <w:rPr>
          <w:rFonts w:ascii="MS Mincho" w:hAnsi="MS Mincho" w:cs="Arial" w:hint="eastAsia"/>
          <w:sz w:val="24"/>
          <w:u w:val="single"/>
        </w:rPr>
        <w:t>大変です。</w:t>
      </w:r>
    </w:p>
    <w:p w:rsidR="00663D2F" w:rsidRPr="00852A98" w:rsidRDefault="00663D2F" w:rsidP="00663D2F">
      <w:pPr>
        <w:ind w:left="480" w:hangingChars="200" w:hanging="480"/>
        <w:rPr>
          <w:rFonts w:ascii="MS Mincho" w:hAnsi="MS Mincho" w:hint="eastAsia"/>
          <w:sz w:val="24"/>
        </w:rPr>
      </w:pPr>
      <w:r>
        <w:rPr>
          <w:rFonts w:ascii="MS Mincho" w:hAnsi="MS Mincho" w:hint="eastAsia"/>
          <w:sz w:val="24"/>
        </w:rPr>
        <w:t xml:space="preserve">　　　　　　　　　　　　　　　　　（</w:t>
      </w:r>
      <w:r>
        <w:rPr>
          <w:rFonts w:ascii="MS Mincho" w:hAnsi="MS Mincho" w:hint="eastAsia"/>
          <w:color w:val="0000FF"/>
          <w:sz w:val="24"/>
        </w:rPr>
        <w:t>大変だということです</w:t>
      </w:r>
      <w:r>
        <w:rPr>
          <w:rFonts w:ascii="MS Mincho" w:hAnsi="MS Mincho" w:hint="eastAsia"/>
          <w:sz w:val="24"/>
        </w:rPr>
        <w:t>）</w:t>
      </w:r>
    </w:p>
    <w:p w:rsidR="00663D2F" w:rsidRPr="00852A98" w:rsidRDefault="00663D2F" w:rsidP="00663D2F">
      <w:pPr>
        <w:rPr>
          <w:rFonts w:ascii="MS Mincho" w:hAnsi="MS Mincho" w:hint="eastAsia"/>
          <w:sz w:val="24"/>
        </w:rPr>
      </w:pPr>
    </w:p>
    <w:p w:rsidR="00663D2F" w:rsidRPr="003A5A54" w:rsidRDefault="00663D2F" w:rsidP="00663D2F">
      <w:pPr>
        <w:ind w:left="480" w:hangingChars="200" w:hanging="480"/>
        <w:rPr>
          <w:rFonts w:ascii="MS Mincho" w:hAnsi="MS Mincho" w:hint="eastAsia"/>
          <w:sz w:val="24"/>
        </w:rPr>
      </w:pPr>
      <w:r>
        <w:rPr>
          <w:rFonts w:ascii="MS Mincho" w:hAnsi="MS Mincho" w:hint="eastAsia"/>
          <w:sz w:val="24"/>
        </w:rPr>
        <w:t>④</w:t>
      </w:r>
      <w:r w:rsidRPr="00852A98">
        <w:rPr>
          <w:rFonts w:ascii="MS Mincho" w:hAnsi="MS Mincho" w:hint="eastAsia"/>
          <w:sz w:val="24"/>
        </w:rPr>
        <w:t xml:space="preserve">　</w:t>
      </w:r>
      <w:r w:rsidRPr="003A5A54">
        <w:rPr>
          <w:rFonts w:ascii="MS Mincho" w:hAnsi="MS Mincho" w:cs="Arial"/>
          <w:sz w:val="24"/>
        </w:rPr>
        <w:t>今、</w:t>
      </w:r>
      <w:r w:rsidRPr="003A5A54">
        <w:rPr>
          <w:rFonts w:ascii="MS Mincho" w:hAnsi="MS Mincho" w:cs="Arial"/>
          <w:bCs/>
          <w:sz w:val="24"/>
        </w:rPr>
        <w:t>すごく不安なのは</w:t>
      </w:r>
      <w:r w:rsidRPr="003A5A54">
        <w:rPr>
          <w:rFonts w:ascii="MS Mincho" w:hAnsi="MS Mincho" w:cs="Arial"/>
          <w:sz w:val="24"/>
        </w:rPr>
        <w:t>、好きな彼</w:t>
      </w:r>
      <w:r>
        <w:rPr>
          <w:rFonts w:ascii="MS Mincho" w:hAnsi="MS Mincho" w:cs="Arial"/>
          <w:sz w:val="24"/>
        </w:rPr>
        <w:t>女</w:t>
      </w:r>
      <w:r>
        <w:rPr>
          <w:rFonts w:ascii="MS Mincho" w:hAnsi="MS Mincho" w:cs="Arial" w:hint="eastAsia"/>
          <w:sz w:val="24"/>
        </w:rPr>
        <w:t>と2</w:t>
      </w:r>
      <w:r>
        <w:rPr>
          <w:rFonts w:ascii="MS Mincho" w:hAnsi="MS Mincho" w:cs="Arial"/>
          <w:sz w:val="24"/>
        </w:rPr>
        <w:t>週間</w:t>
      </w:r>
      <w:r>
        <w:rPr>
          <w:rFonts w:ascii="MS Mincho" w:hAnsi="MS Mincho" w:cs="Arial" w:hint="eastAsia"/>
          <w:sz w:val="24"/>
        </w:rPr>
        <w:t>も連絡が</w:t>
      </w:r>
      <w:r w:rsidRPr="009A2EC5">
        <w:rPr>
          <w:rFonts w:ascii="MS Mincho" w:hAnsi="MS Mincho" w:cs="Arial" w:hint="eastAsia"/>
          <w:sz w:val="24"/>
          <w:u w:val="single"/>
        </w:rPr>
        <w:t>取れません</w:t>
      </w:r>
      <w:r w:rsidRPr="009A2EC5">
        <w:rPr>
          <w:rFonts w:ascii="MS Mincho" w:hAnsi="MS Mincho" w:cs="Arial"/>
          <w:sz w:val="24"/>
          <w:u w:val="single"/>
        </w:rPr>
        <w:t>。</w:t>
      </w:r>
    </w:p>
    <w:p w:rsidR="00663D2F" w:rsidRDefault="00663D2F" w:rsidP="00663D2F">
      <w:pPr>
        <w:rPr>
          <w:rFonts w:ascii="MS Mincho" w:hAnsi="MS Mincho" w:cs="Arial" w:hint="eastAsia"/>
          <w:sz w:val="24"/>
        </w:rPr>
      </w:pPr>
      <w:r>
        <w:rPr>
          <w:rFonts w:ascii="MS Mincho" w:hAnsi="MS Mincho" w:cs="Arial" w:hint="eastAsia"/>
          <w:sz w:val="24"/>
        </w:rPr>
        <w:t xml:space="preserve">　　　　　　　　　　　　　　　　　　　　　　　（</w:t>
      </w:r>
      <w:r>
        <w:rPr>
          <w:rFonts w:ascii="MS Mincho" w:hAnsi="MS Mincho" w:cs="Arial" w:hint="eastAsia"/>
          <w:color w:val="0000FF"/>
          <w:sz w:val="24"/>
        </w:rPr>
        <w:t>取れないことです</w:t>
      </w:r>
      <w:r>
        <w:rPr>
          <w:rFonts w:ascii="MS Mincho" w:hAnsi="MS Mincho" w:cs="Arial" w:hint="eastAsia"/>
          <w:sz w:val="24"/>
        </w:rPr>
        <w:t>）</w:t>
      </w:r>
    </w:p>
    <w:p w:rsidR="00663D2F" w:rsidRPr="009A2EC5" w:rsidRDefault="00663D2F" w:rsidP="00663D2F">
      <w:pPr>
        <w:rPr>
          <w:rFonts w:ascii="MS Mincho" w:hAnsi="MS Mincho" w:hint="eastAsia"/>
          <w:sz w:val="24"/>
        </w:rPr>
      </w:pPr>
    </w:p>
    <w:p w:rsidR="00663D2F" w:rsidRPr="00852A98" w:rsidRDefault="00663D2F" w:rsidP="00663D2F">
      <w:pPr>
        <w:numPr>
          <w:ilvl w:val="0"/>
          <w:numId w:val="21"/>
        </w:numPr>
        <w:rPr>
          <w:rFonts w:ascii="MS Mincho" w:hAnsi="MS Mincho" w:cs="Arial" w:hint="eastAsia"/>
          <w:sz w:val="24"/>
        </w:rPr>
      </w:pPr>
      <w:r w:rsidRPr="00852A98">
        <w:rPr>
          <w:rFonts w:ascii="MS Mincho" w:hAnsi="MS Mincho" w:cs="Arial"/>
          <w:sz w:val="24"/>
        </w:rPr>
        <w:lastRenderedPageBreak/>
        <w:t>現在の</w:t>
      </w:r>
      <w:r w:rsidRPr="00852A98">
        <w:rPr>
          <w:rFonts w:ascii="MS Mincho" w:hAnsi="MS Mincho" w:cs="Arial"/>
          <w:bCs/>
          <w:sz w:val="24"/>
        </w:rPr>
        <w:t>私の夢は</w:t>
      </w:r>
      <w:r w:rsidRPr="00852A98">
        <w:rPr>
          <w:rFonts w:ascii="MS Mincho" w:hAnsi="MS Mincho" w:cs="Arial"/>
          <w:sz w:val="24"/>
        </w:rPr>
        <w:t>、航空宇宙分野で活躍できるような技術者に</w:t>
      </w:r>
      <w:r w:rsidRPr="00852A98">
        <w:rPr>
          <w:rFonts w:ascii="MS Mincho" w:hAnsi="MS Mincho" w:cs="Arial"/>
          <w:sz w:val="24"/>
          <w:u w:val="single"/>
        </w:rPr>
        <w:t>な</w:t>
      </w:r>
      <w:r w:rsidRPr="00852A98">
        <w:rPr>
          <w:rFonts w:ascii="MS Mincho" w:hAnsi="MS Mincho" w:cs="Arial" w:hint="eastAsia"/>
          <w:sz w:val="24"/>
          <w:u w:val="single"/>
        </w:rPr>
        <w:t>ります</w:t>
      </w:r>
      <w:r w:rsidRPr="00852A98">
        <w:rPr>
          <w:rFonts w:ascii="MS Mincho" w:hAnsi="MS Mincho" w:cs="Arial" w:hint="eastAsia"/>
          <w:sz w:val="24"/>
        </w:rPr>
        <w:t>。</w:t>
      </w:r>
    </w:p>
    <w:p w:rsidR="00663D2F" w:rsidRPr="00852A98" w:rsidRDefault="00663D2F" w:rsidP="00663D2F">
      <w:pPr>
        <w:rPr>
          <w:rFonts w:ascii="MS Mincho" w:hAnsi="MS Mincho" w:hint="eastAsia"/>
          <w:sz w:val="24"/>
        </w:rPr>
      </w:pPr>
      <w:r>
        <w:rPr>
          <w:rFonts w:ascii="MS Mincho" w:hAnsi="MS Mincho" w:cs="Arial" w:hint="eastAsia"/>
          <w:sz w:val="24"/>
        </w:rPr>
        <w:t xml:space="preserve">　　　　　　　　　　　　　　　　　　　　　　　　　　</w:t>
      </w:r>
      <w:r w:rsidRPr="00852A98">
        <w:rPr>
          <w:rFonts w:ascii="MS Mincho" w:hAnsi="MS Mincho" w:cs="Arial" w:hint="eastAsia"/>
          <w:sz w:val="24"/>
        </w:rPr>
        <w:t>（</w:t>
      </w:r>
      <w:r w:rsidRPr="00C17758">
        <w:rPr>
          <w:rFonts w:ascii="MS Mincho" w:hAnsi="MS Mincho" w:cs="Arial" w:hint="eastAsia"/>
          <w:color w:val="0000FF"/>
          <w:sz w:val="24"/>
        </w:rPr>
        <w:t>なることです</w:t>
      </w:r>
      <w:r w:rsidRPr="00852A98">
        <w:rPr>
          <w:rFonts w:ascii="MS Mincho" w:hAnsi="MS Mincho" w:cs="Arial" w:hint="eastAsia"/>
          <w:sz w:val="24"/>
        </w:rPr>
        <w:t>）</w:t>
      </w:r>
    </w:p>
    <w:p w:rsidR="00663D2F" w:rsidRPr="00DB0EC3" w:rsidRDefault="00663D2F" w:rsidP="00663D2F">
      <w:pPr>
        <w:rPr>
          <w:rFonts w:ascii="MS Gothic" w:eastAsia="MS Gothic" w:hAnsi="MS Gothic" w:hint="eastAsia"/>
          <w:sz w:val="24"/>
        </w:rPr>
      </w:pPr>
    </w:p>
    <w:p w:rsidR="00663D2F" w:rsidRPr="00852A98" w:rsidRDefault="00663D2F" w:rsidP="00663D2F">
      <w:pPr>
        <w:numPr>
          <w:ilvl w:val="0"/>
          <w:numId w:val="21"/>
        </w:numPr>
        <w:rPr>
          <w:rFonts w:ascii="MS Mincho" w:hAnsi="MS Mincho" w:hint="eastAsia"/>
          <w:sz w:val="24"/>
        </w:rPr>
      </w:pPr>
      <w:r w:rsidRPr="00852A98">
        <w:rPr>
          <w:rFonts w:ascii="MS Mincho" w:hAnsi="MS Mincho" w:hint="eastAsia"/>
          <w:sz w:val="24"/>
        </w:rPr>
        <w:t>この研修に応募する目的は、多くの日本人と</w:t>
      </w:r>
      <w:r w:rsidRPr="00852A98">
        <w:rPr>
          <w:rFonts w:ascii="MS Mincho" w:hAnsi="MS Mincho" w:hint="eastAsia"/>
          <w:sz w:val="24"/>
          <w:u w:val="single"/>
        </w:rPr>
        <w:t>交流するから</w:t>
      </w:r>
      <w:r>
        <w:rPr>
          <w:rFonts w:ascii="MS Mincho" w:hAnsi="MS Mincho" w:hint="eastAsia"/>
          <w:sz w:val="24"/>
          <w:u w:val="single"/>
        </w:rPr>
        <w:t>です</w:t>
      </w:r>
      <w:r w:rsidRPr="00852A98">
        <w:rPr>
          <w:rFonts w:ascii="MS Mincho" w:hAnsi="MS Mincho" w:hint="eastAsia"/>
          <w:sz w:val="24"/>
        </w:rPr>
        <w:t>。</w:t>
      </w:r>
    </w:p>
    <w:p w:rsidR="00663D2F" w:rsidRPr="00852A98" w:rsidRDefault="00663D2F" w:rsidP="00663D2F">
      <w:pPr>
        <w:rPr>
          <w:rFonts w:ascii="MS Mincho" w:hAnsi="MS Mincho" w:hint="eastAsia"/>
          <w:sz w:val="24"/>
        </w:rPr>
      </w:pPr>
      <w:r>
        <w:rPr>
          <w:rFonts w:ascii="MS Mincho" w:hAnsi="MS Mincho" w:hint="eastAsia"/>
          <w:sz w:val="24"/>
        </w:rPr>
        <w:t xml:space="preserve">　　　　　　　　　　　　　　　　　　　　　</w:t>
      </w:r>
      <w:r w:rsidRPr="00852A98">
        <w:rPr>
          <w:rFonts w:ascii="MS Mincho" w:hAnsi="MS Mincho" w:hint="eastAsia"/>
          <w:sz w:val="24"/>
        </w:rPr>
        <w:t>（</w:t>
      </w:r>
      <w:r w:rsidRPr="00C17758">
        <w:rPr>
          <w:rFonts w:ascii="MS Mincho" w:hAnsi="MS Mincho" w:hint="eastAsia"/>
          <w:color w:val="0000FF"/>
          <w:sz w:val="24"/>
        </w:rPr>
        <w:t>交流すること</w:t>
      </w:r>
      <w:r>
        <w:rPr>
          <w:rFonts w:ascii="MS Mincho" w:hAnsi="MS Mincho" w:hint="eastAsia"/>
          <w:color w:val="0000FF"/>
          <w:sz w:val="24"/>
        </w:rPr>
        <w:t>です</w:t>
      </w:r>
      <w:r w:rsidRPr="00852A98">
        <w:rPr>
          <w:rFonts w:ascii="MS Mincho" w:hAnsi="MS Mincho" w:hint="eastAsia"/>
          <w:sz w:val="24"/>
        </w:rPr>
        <w:t>）</w:t>
      </w:r>
    </w:p>
    <w:p w:rsidR="00663D2F" w:rsidRPr="00DB0EC3" w:rsidRDefault="00663D2F" w:rsidP="00663D2F">
      <w:pPr>
        <w:rPr>
          <w:rFonts w:ascii="MS Mincho" w:hAnsi="MS Mincho" w:hint="eastAsia"/>
          <w:sz w:val="24"/>
        </w:rPr>
      </w:pPr>
    </w:p>
    <w:p w:rsidR="00663D2F" w:rsidRPr="00852A98" w:rsidRDefault="00663D2F" w:rsidP="00663D2F">
      <w:pPr>
        <w:ind w:left="480" w:hangingChars="200" w:hanging="480"/>
        <w:rPr>
          <w:rFonts w:ascii="MS Mincho" w:hAnsi="MS Mincho" w:hint="eastAsia"/>
          <w:sz w:val="24"/>
        </w:rPr>
      </w:pPr>
      <w:r>
        <w:rPr>
          <w:rFonts w:ascii="MS Mincho" w:hAnsi="MS Mincho" w:hint="eastAsia"/>
          <w:sz w:val="24"/>
        </w:rPr>
        <w:t xml:space="preserve">⑦　</w:t>
      </w:r>
      <w:r w:rsidRPr="00852A98">
        <w:rPr>
          <w:rFonts w:ascii="MS Mincho" w:hAnsi="MS Mincho" w:hint="eastAsia"/>
          <w:sz w:val="24"/>
        </w:rPr>
        <w:t>私が経営学科を選んだ理由は、現代社会において経済が重要だと</w:t>
      </w:r>
      <w:r w:rsidRPr="00852A98">
        <w:rPr>
          <w:rFonts w:ascii="MS Mincho" w:hAnsi="MS Mincho" w:hint="eastAsia"/>
          <w:sz w:val="24"/>
          <w:u w:val="single"/>
        </w:rPr>
        <w:t>考え</w:t>
      </w:r>
      <w:r>
        <w:rPr>
          <w:rFonts w:ascii="MS Mincho" w:hAnsi="MS Mincho" w:hint="eastAsia"/>
          <w:sz w:val="24"/>
          <w:u w:val="single"/>
        </w:rPr>
        <w:t>ました</w:t>
      </w:r>
      <w:r w:rsidRPr="00852A98">
        <w:rPr>
          <w:rFonts w:ascii="MS Mincho" w:hAnsi="MS Mincho" w:hint="eastAsia"/>
          <w:sz w:val="24"/>
        </w:rPr>
        <w:t>。</w:t>
      </w:r>
    </w:p>
    <w:p w:rsidR="00663D2F" w:rsidRPr="00852A98" w:rsidRDefault="00663D2F" w:rsidP="00663D2F">
      <w:pPr>
        <w:rPr>
          <w:rFonts w:ascii="MS Mincho" w:hAnsi="MS Mincho" w:hint="eastAsia"/>
          <w:sz w:val="24"/>
        </w:rPr>
      </w:pPr>
      <w:r>
        <w:rPr>
          <w:rFonts w:ascii="MS Mincho" w:hAnsi="MS Mincho" w:hint="eastAsia"/>
          <w:sz w:val="24"/>
        </w:rPr>
        <w:t xml:space="preserve">　　　　　　　　　　　　　　　　　　　　　　　　　　（</w:t>
      </w:r>
      <w:r w:rsidRPr="00C17758">
        <w:rPr>
          <w:rFonts w:ascii="MS Mincho" w:hAnsi="MS Mincho" w:hint="eastAsia"/>
          <w:color w:val="0000FF"/>
          <w:sz w:val="24"/>
        </w:rPr>
        <w:t>考えたから</w:t>
      </w:r>
      <w:r>
        <w:rPr>
          <w:rFonts w:ascii="MS Mincho" w:hAnsi="MS Mincho" w:hint="eastAsia"/>
          <w:color w:val="0000FF"/>
          <w:sz w:val="24"/>
        </w:rPr>
        <w:t>です</w:t>
      </w:r>
      <w:r w:rsidRPr="00852A98">
        <w:rPr>
          <w:rFonts w:ascii="MS Mincho" w:hAnsi="MS Mincho" w:hint="eastAsia"/>
          <w:sz w:val="24"/>
        </w:rPr>
        <w:t>）</w:t>
      </w:r>
    </w:p>
    <w:p w:rsidR="00663D2F" w:rsidRPr="00852A98" w:rsidRDefault="00663D2F" w:rsidP="00663D2F">
      <w:pPr>
        <w:rPr>
          <w:rFonts w:ascii="MS Mincho" w:hAnsi="MS Mincho" w:hint="eastAsia"/>
          <w:sz w:val="24"/>
        </w:rPr>
      </w:pPr>
    </w:p>
    <w:p w:rsidR="00663D2F" w:rsidRDefault="00663D2F" w:rsidP="00663D2F">
      <w:pPr>
        <w:rPr>
          <w:rFonts w:ascii="MS Mincho" w:hAnsi="MS Mincho" w:hint="eastAsia"/>
          <w:sz w:val="24"/>
        </w:rPr>
      </w:pPr>
      <w:r>
        <w:rPr>
          <w:rFonts w:ascii="MS Mincho" w:hAnsi="MS Mincho" w:hint="eastAsia"/>
          <w:sz w:val="24"/>
        </w:rPr>
        <w:t>⑧　一人暮らしの問題点は、一人だけの生活は孤独で寂しい</w:t>
      </w:r>
      <w:r>
        <w:rPr>
          <w:rFonts w:ascii="MS Mincho" w:hAnsi="MS Mincho" w:hint="eastAsia"/>
          <w:sz w:val="24"/>
          <w:u w:val="single"/>
        </w:rPr>
        <w:t>です</w:t>
      </w:r>
      <w:r>
        <w:rPr>
          <w:rFonts w:ascii="MS Mincho" w:hAnsi="MS Mincho" w:hint="eastAsia"/>
          <w:sz w:val="24"/>
        </w:rPr>
        <w:t>。</w:t>
      </w:r>
    </w:p>
    <w:p w:rsidR="00663D2F" w:rsidRPr="00852A98" w:rsidRDefault="00663D2F" w:rsidP="00663D2F">
      <w:pPr>
        <w:rPr>
          <w:rFonts w:ascii="MS Mincho" w:hAnsi="MS Mincho" w:hint="eastAsia"/>
          <w:sz w:val="24"/>
        </w:rPr>
      </w:pPr>
      <w:r>
        <w:rPr>
          <w:rFonts w:ascii="MS Mincho" w:hAnsi="MS Mincho" w:hint="eastAsia"/>
          <w:sz w:val="24"/>
        </w:rPr>
        <w:t xml:space="preserve">　　　　　　　　　　　　　　　　　　　　　　　（</w:t>
      </w:r>
      <w:r w:rsidRPr="00C44B19">
        <w:rPr>
          <w:rFonts w:ascii="MS Mincho" w:hAnsi="MS Mincho" w:hint="eastAsia"/>
          <w:color w:val="0000FF"/>
          <w:sz w:val="24"/>
        </w:rPr>
        <w:t>寂しいというこ</w:t>
      </w:r>
      <w:r>
        <w:rPr>
          <w:rFonts w:ascii="MS Mincho" w:hAnsi="MS Mincho" w:hint="eastAsia"/>
          <w:color w:val="0000FF"/>
          <w:sz w:val="24"/>
        </w:rPr>
        <w:t>とです</w:t>
      </w:r>
      <w:r>
        <w:rPr>
          <w:rFonts w:ascii="MS Mincho" w:hAnsi="MS Mincho" w:hint="eastAsia"/>
          <w:sz w:val="24"/>
        </w:rPr>
        <w:t>）</w:t>
      </w:r>
    </w:p>
    <w:p w:rsidR="00663D2F" w:rsidRPr="00852A98" w:rsidRDefault="00663D2F" w:rsidP="00663D2F">
      <w:pPr>
        <w:rPr>
          <w:rFonts w:ascii="MS Mincho" w:hAnsi="MS Mincho" w:hint="eastAsia"/>
          <w:sz w:val="24"/>
        </w:rPr>
      </w:pPr>
    </w:p>
    <w:p w:rsidR="00663D2F" w:rsidRPr="00852A98" w:rsidRDefault="00663D2F" w:rsidP="00663D2F">
      <w:pPr>
        <w:rPr>
          <w:rFonts w:ascii="MS Mincho" w:hAnsi="MS Mincho" w:cs="Arial" w:hint="eastAsia"/>
          <w:sz w:val="24"/>
        </w:rPr>
      </w:pPr>
      <w:r>
        <w:rPr>
          <w:rFonts w:ascii="MS Mincho" w:hAnsi="MS Mincho" w:hint="eastAsia"/>
          <w:sz w:val="24"/>
        </w:rPr>
        <w:t>⑨</w:t>
      </w:r>
      <w:r w:rsidRPr="00852A98">
        <w:rPr>
          <w:rFonts w:ascii="MS Mincho" w:hAnsi="MS Mincho" w:hint="eastAsia"/>
          <w:sz w:val="24"/>
        </w:rPr>
        <w:t xml:space="preserve">　</w:t>
      </w:r>
      <w:r w:rsidRPr="00852A98">
        <w:rPr>
          <w:rFonts w:ascii="MS Mincho" w:hAnsi="MS Mincho" w:cs="Arial"/>
          <w:sz w:val="24"/>
        </w:rPr>
        <w:t>暑くなって</w:t>
      </w:r>
      <w:r w:rsidRPr="00852A98">
        <w:rPr>
          <w:rFonts w:ascii="MS Mincho" w:hAnsi="MS Mincho" w:cs="Arial"/>
          <w:bCs/>
          <w:sz w:val="24"/>
        </w:rPr>
        <w:t>注意しなければならないことは</w:t>
      </w:r>
      <w:r w:rsidRPr="00852A98">
        <w:rPr>
          <w:rFonts w:ascii="MS Mincho" w:hAnsi="MS Mincho" w:cs="Arial"/>
          <w:sz w:val="24"/>
        </w:rPr>
        <w:t>、冷たいもの</w:t>
      </w:r>
      <w:r w:rsidRPr="00852A98">
        <w:rPr>
          <w:rFonts w:ascii="MS Mincho" w:hAnsi="MS Mincho" w:cs="Arial" w:hint="eastAsia"/>
          <w:sz w:val="24"/>
        </w:rPr>
        <w:t>を</w:t>
      </w:r>
      <w:r w:rsidRPr="00852A98">
        <w:rPr>
          <w:rFonts w:ascii="MS Mincho" w:hAnsi="MS Mincho" w:cs="Arial"/>
          <w:sz w:val="24"/>
          <w:u w:val="single"/>
        </w:rPr>
        <w:t>食べ過ぎ</w:t>
      </w:r>
      <w:r w:rsidRPr="00852A98">
        <w:rPr>
          <w:rFonts w:ascii="MS Mincho" w:hAnsi="MS Mincho" w:cs="Arial" w:hint="eastAsia"/>
          <w:sz w:val="24"/>
          <w:u w:val="single"/>
        </w:rPr>
        <w:t>ます</w:t>
      </w:r>
      <w:r w:rsidRPr="00852A98">
        <w:rPr>
          <w:rFonts w:ascii="MS Mincho" w:hAnsi="MS Mincho" w:cs="Arial"/>
          <w:sz w:val="24"/>
        </w:rPr>
        <w:t>。</w:t>
      </w:r>
    </w:p>
    <w:p w:rsidR="00663D2F" w:rsidRPr="00852A98" w:rsidRDefault="00663D2F" w:rsidP="00663D2F">
      <w:pPr>
        <w:rPr>
          <w:rFonts w:ascii="MS Mincho" w:hAnsi="MS Mincho" w:hint="eastAsia"/>
          <w:sz w:val="24"/>
        </w:rPr>
      </w:pPr>
      <w:r w:rsidRPr="00852A98">
        <w:rPr>
          <w:rFonts w:ascii="MS Mincho" w:hAnsi="MS Mincho" w:hint="eastAsia"/>
          <w:sz w:val="24"/>
        </w:rPr>
        <w:t xml:space="preserve">　　　　　　　　　　　　　　　　　　　　　　</w:t>
      </w:r>
      <w:r>
        <w:rPr>
          <w:rFonts w:ascii="MS Mincho" w:hAnsi="MS Mincho" w:hint="eastAsia"/>
          <w:sz w:val="24"/>
        </w:rPr>
        <w:t xml:space="preserve">　　</w:t>
      </w:r>
      <w:r w:rsidRPr="00852A98">
        <w:rPr>
          <w:rFonts w:ascii="MS Mincho" w:hAnsi="MS Mincho" w:hint="eastAsia"/>
          <w:sz w:val="24"/>
        </w:rPr>
        <w:t>（</w:t>
      </w:r>
      <w:r w:rsidRPr="00C17758">
        <w:rPr>
          <w:rFonts w:ascii="MS Mincho" w:hAnsi="MS Mincho" w:hint="eastAsia"/>
          <w:color w:val="0000FF"/>
          <w:sz w:val="24"/>
        </w:rPr>
        <w:t>食べ過ぎることです</w:t>
      </w:r>
      <w:r w:rsidRPr="00852A98">
        <w:rPr>
          <w:rFonts w:ascii="MS Mincho" w:hAnsi="MS Mincho" w:hint="eastAsia"/>
          <w:sz w:val="24"/>
        </w:rPr>
        <w:t>）</w:t>
      </w:r>
    </w:p>
    <w:p w:rsidR="00663D2F" w:rsidRPr="00852A98" w:rsidRDefault="00663D2F" w:rsidP="00663D2F">
      <w:pPr>
        <w:rPr>
          <w:rFonts w:ascii="MS Mincho" w:hAnsi="MS Mincho" w:hint="eastAsia"/>
          <w:sz w:val="24"/>
        </w:rPr>
      </w:pPr>
    </w:p>
    <w:p w:rsidR="00663D2F" w:rsidRPr="00852A98" w:rsidRDefault="00663D2F" w:rsidP="00663D2F">
      <w:pPr>
        <w:rPr>
          <w:rFonts w:ascii="MS Mincho" w:hAnsi="MS Mincho" w:hint="eastAsia"/>
          <w:sz w:val="24"/>
        </w:rPr>
      </w:pPr>
      <w:r>
        <w:rPr>
          <w:rFonts w:ascii="MS Mincho" w:hAnsi="MS Mincho" w:hint="eastAsia"/>
          <w:sz w:val="24"/>
        </w:rPr>
        <w:t>⑩</w:t>
      </w:r>
      <w:r w:rsidRPr="00852A98">
        <w:rPr>
          <w:rFonts w:ascii="MS Mincho" w:hAnsi="MS Mincho" w:hint="eastAsia"/>
          <w:sz w:val="24"/>
        </w:rPr>
        <w:t xml:space="preserve">　</w:t>
      </w:r>
      <w:r w:rsidRPr="00852A98">
        <w:rPr>
          <w:rFonts w:ascii="MS Mincho" w:hAnsi="MS Mincho" w:cs="Arial"/>
          <w:sz w:val="24"/>
        </w:rPr>
        <w:t>化粧品を使用するにあたっての</w:t>
      </w:r>
      <w:r w:rsidRPr="00852A98">
        <w:rPr>
          <w:rFonts w:ascii="MS Mincho" w:hAnsi="MS Mincho" w:cs="Arial"/>
          <w:bCs/>
          <w:sz w:val="24"/>
        </w:rPr>
        <w:t>注意点は</w:t>
      </w:r>
      <w:r w:rsidRPr="00852A98">
        <w:rPr>
          <w:rFonts w:ascii="MS Mincho" w:hAnsi="MS Mincho" w:cs="Arial" w:hint="eastAsia"/>
          <w:sz w:val="24"/>
        </w:rPr>
        <w:t>、</w:t>
      </w:r>
      <w:r w:rsidRPr="00852A98">
        <w:rPr>
          <w:rFonts w:ascii="MS Mincho" w:hAnsi="MS Mincho" w:cs="Arial"/>
          <w:sz w:val="24"/>
        </w:rPr>
        <w:t>清潔な手で</w:t>
      </w:r>
      <w:r w:rsidRPr="00852A98">
        <w:rPr>
          <w:rFonts w:ascii="MS Mincho" w:hAnsi="MS Mincho" w:cs="Arial"/>
          <w:sz w:val="24"/>
          <w:u w:val="single"/>
        </w:rPr>
        <w:t>使用してください</w:t>
      </w:r>
      <w:r w:rsidRPr="00852A98">
        <w:rPr>
          <w:rFonts w:ascii="MS Mincho" w:hAnsi="MS Mincho" w:cs="Arial"/>
          <w:sz w:val="24"/>
        </w:rPr>
        <w:t>。</w:t>
      </w:r>
    </w:p>
    <w:p w:rsidR="00663D2F" w:rsidRPr="00852A98" w:rsidRDefault="00663D2F" w:rsidP="00663D2F">
      <w:pPr>
        <w:rPr>
          <w:rFonts w:ascii="MS Mincho" w:hAnsi="MS Mincho" w:hint="eastAsia"/>
          <w:sz w:val="24"/>
        </w:rPr>
      </w:pPr>
      <w:r w:rsidRPr="00852A98">
        <w:rPr>
          <w:rFonts w:ascii="MS Mincho" w:hAnsi="MS Mincho" w:hint="eastAsia"/>
          <w:sz w:val="24"/>
        </w:rPr>
        <w:t xml:space="preserve">　　　　　　　　　　　　　　　　　　　　</w:t>
      </w:r>
      <w:r>
        <w:rPr>
          <w:rFonts w:ascii="MS Mincho" w:hAnsi="MS Mincho" w:hint="eastAsia"/>
          <w:sz w:val="24"/>
        </w:rPr>
        <w:t xml:space="preserve">　　　　　</w:t>
      </w:r>
      <w:r w:rsidRPr="00852A98">
        <w:rPr>
          <w:rFonts w:ascii="MS Mincho" w:hAnsi="MS Mincho" w:hint="eastAsia"/>
          <w:sz w:val="24"/>
        </w:rPr>
        <w:t>（</w:t>
      </w:r>
      <w:r w:rsidRPr="00533EC1">
        <w:rPr>
          <w:rFonts w:ascii="MS Mincho" w:hAnsi="MS Mincho" w:hint="eastAsia"/>
          <w:color w:val="0000FF"/>
          <w:sz w:val="24"/>
        </w:rPr>
        <w:t>使用することです</w:t>
      </w:r>
      <w:r w:rsidRPr="00852A98">
        <w:rPr>
          <w:rFonts w:ascii="MS Mincho" w:hAnsi="MS Mincho" w:hint="eastAsia"/>
          <w:sz w:val="24"/>
        </w:rPr>
        <w:t>）</w:t>
      </w:r>
    </w:p>
    <w:p w:rsidR="00663D2F" w:rsidRDefault="00663D2F" w:rsidP="00663D2F">
      <w:pPr>
        <w:rPr>
          <w:rFonts w:ascii="MS Mincho" w:hAnsi="MS Mincho" w:hint="eastAsia"/>
          <w:sz w:val="24"/>
        </w:rPr>
      </w:pPr>
    </w:p>
    <w:p w:rsidR="00663D2F" w:rsidRDefault="00663D2F" w:rsidP="00663D2F">
      <w:pPr>
        <w:rPr>
          <w:rFonts w:ascii="MS Mincho" w:hAnsi="MS Mincho" w:hint="eastAsia"/>
          <w:sz w:val="24"/>
        </w:rPr>
      </w:pPr>
    </w:p>
    <w:p w:rsidR="00663D2F" w:rsidRDefault="00663D2F" w:rsidP="00663D2F">
      <w:pPr>
        <w:rPr>
          <w:rFonts w:ascii="MS Mincho" w:hAnsi="MS Mincho" w:hint="eastAsia"/>
          <w:sz w:val="24"/>
        </w:rPr>
      </w:pPr>
    </w:p>
    <w:p w:rsidR="00663D2F" w:rsidRPr="004E477E" w:rsidRDefault="00663D2F" w:rsidP="00663D2F">
      <w:pPr>
        <w:spacing w:line="360" w:lineRule="auto"/>
        <w:rPr>
          <w:rFonts w:ascii="MS Gothic" w:eastAsia="MS Gothic" w:hAnsi="MS Gothic" w:hint="eastAsia"/>
          <w:sz w:val="24"/>
        </w:rPr>
      </w:pPr>
      <w:r>
        <w:rPr>
          <w:rFonts w:ascii="MS Gothic" w:eastAsia="MS Gothic" w:hAnsi="MS Gothic" w:hint="eastAsia"/>
          <w:sz w:val="24"/>
        </w:rPr>
        <w:t>練習4</w:t>
      </w:r>
      <w:r w:rsidRPr="004E477E">
        <w:rPr>
          <w:rFonts w:ascii="MS Gothic" w:eastAsia="MS Gothic" w:hAnsi="MS Gothic" w:hint="eastAsia"/>
          <w:sz w:val="24"/>
        </w:rPr>
        <w:t>，（　　）に入れるのに適切なほうを選びましょう。</w:t>
      </w:r>
    </w:p>
    <w:p w:rsidR="00663D2F" w:rsidRPr="00174536" w:rsidRDefault="00663D2F" w:rsidP="00663D2F">
      <w:pPr>
        <w:spacing w:line="360" w:lineRule="auto"/>
        <w:ind w:left="480" w:hangingChars="200" w:hanging="480"/>
        <w:rPr>
          <w:rFonts w:ascii="MS Mincho" w:hAnsi="MS Mincho" w:hint="eastAsia"/>
          <w:sz w:val="24"/>
        </w:rPr>
      </w:pPr>
      <w:r w:rsidRPr="00174536">
        <w:rPr>
          <w:rFonts w:ascii="MS Mincho" w:hAnsi="MS Mincho" w:hint="eastAsia"/>
          <w:sz w:val="24"/>
        </w:rPr>
        <w:t>①　誰かのために役に立てるということも一つ</w:t>
      </w:r>
      <w:r>
        <w:rPr>
          <w:rFonts w:ascii="MS Mincho" w:hAnsi="MS Mincho" w:hint="eastAsia"/>
          <w:sz w:val="24"/>
        </w:rPr>
        <w:t>の幸せです。ボランティア活動に参加してよかったと</w:t>
      </w:r>
      <w:r w:rsidRPr="00174536">
        <w:rPr>
          <w:rFonts w:ascii="MS Mincho" w:hAnsi="MS Mincho" w:hint="eastAsia"/>
          <w:sz w:val="24"/>
        </w:rPr>
        <w:t>（</w:t>
      </w:r>
      <w:r w:rsidRPr="00174536">
        <w:rPr>
          <w:rFonts w:ascii="MS Mincho" w:hAnsi="MS Mincho" w:hint="eastAsia"/>
          <w:color w:val="0000FF"/>
          <w:sz w:val="24"/>
        </w:rPr>
        <w:t>思</w:t>
      </w:r>
      <w:r>
        <w:rPr>
          <w:rFonts w:ascii="MS Mincho" w:hAnsi="MS Mincho" w:hint="eastAsia"/>
          <w:color w:val="0000FF"/>
          <w:sz w:val="24"/>
        </w:rPr>
        <w:t>います</w:t>
      </w:r>
      <w:r w:rsidRPr="00174536">
        <w:rPr>
          <w:rFonts w:ascii="MS Mincho" w:hAnsi="MS Mincho" w:hint="eastAsia"/>
          <w:sz w:val="24"/>
        </w:rPr>
        <w:t>／思われ</w:t>
      </w:r>
      <w:r>
        <w:rPr>
          <w:rFonts w:ascii="MS Mincho" w:hAnsi="MS Mincho" w:hint="eastAsia"/>
          <w:sz w:val="24"/>
        </w:rPr>
        <w:t>ます</w:t>
      </w:r>
      <w:r w:rsidRPr="00174536">
        <w:rPr>
          <w:rFonts w:ascii="MS Mincho" w:hAnsi="MS Mincho" w:hint="eastAsia"/>
          <w:sz w:val="24"/>
        </w:rPr>
        <w:t>）。</w:t>
      </w:r>
    </w:p>
    <w:p w:rsidR="00663D2F" w:rsidRPr="00174536" w:rsidRDefault="00663D2F" w:rsidP="00663D2F">
      <w:pPr>
        <w:spacing w:line="360" w:lineRule="auto"/>
        <w:ind w:left="480" w:hangingChars="200" w:hanging="480"/>
        <w:rPr>
          <w:rFonts w:ascii="MS Mincho" w:hAnsi="MS Mincho" w:hint="eastAsia"/>
          <w:sz w:val="24"/>
        </w:rPr>
      </w:pPr>
      <w:r w:rsidRPr="00174536">
        <w:rPr>
          <w:rFonts w:ascii="MS Mincho" w:hAnsi="MS Mincho" w:hint="eastAsia"/>
          <w:sz w:val="24"/>
        </w:rPr>
        <w:t>②　調査結果</w:t>
      </w:r>
      <w:r>
        <w:rPr>
          <w:rFonts w:ascii="MS Mincho" w:hAnsi="MS Mincho" w:hint="eastAsia"/>
          <w:sz w:val="24"/>
        </w:rPr>
        <w:t>から</w:t>
      </w:r>
      <w:r w:rsidRPr="00174536">
        <w:rPr>
          <w:rFonts w:ascii="MS Mincho" w:hAnsi="MS Mincho" w:hint="eastAsia"/>
          <w:sz w:val="24"/>
        </w:rPr>
        <w:t>、今の若者のファッションは、自分の自己表現ではなく、ただマスコミにのせられている</w:t>
      </w:r>
      <w:r>
        <w:rPr>
          <w:rFonts w:ascii="MS Mincho" w:hAnsi="MS Mincho" w:hint="eastAsia"/>
          <w:sz w:val="24"/>
        </w:rPr>
        <w:t>傾向があると</w:t>
      </w:r>
      <w:r w:rsidRPr="00174536">
        <w:rPr>
          <w:rFonts w:ascii="MS Mincho" w:hAnsi="MS Mincho" w:hint="eastAsia"/>
          <w:sz w:val="24"/>
        </w:rPr>
        <w:t>（</w:t>
      </w:r>
      <w:r>
        <w:rPr>
          <w:rFonts w:ascii="MS Mincho" w:hAnsi="MS Mincho" w:hint="eastAsia"/>
          <w:sz w:val="24"/>
        </w:rPr>
        <w:t>考えている</w:t>
      </w:r>
      <w:r w:rsidRPr="00174536">
        <w:rPr>
          <w:rFonts w:ascii="MS Mincho" w:hAnsi="MS Mincho" w:hint="eastAsia"/>
          <w:sz w:val="24"/>
        </w:rPr>
        <w:t>／</w:t>
      </w:r>
      <w:r w:rsidRPr="00D948EF">
        <w:rPr>
          <w:rFonts w:ascii="MS Mincho" w:hAnsi="MS Mincho" w:hint="eastAsia"/>
          <w:color w:val="0000FF"/>
          <w:sz w:val="24"/>
        </w:rPr>
        <w:t>考えられる</w:t>
      </w:r>
      <w:r w:rsidRPr="00174536">
        <w:rPr>
          <w:rFonts w:ascii="MS Mincho" w:hAnsi="MS Mincho" w:hint="eastAsia"/>
          <w:sz w:val="24"/>
        </w:rPr>
        <w:t>）。</w:t>
      </w:r>
    </w:p>
    <w:p w:rsidR="00663D2F" w:rsidRPr="00174536" w:rsidRDefault="00663D2F" w:rsidP="00663D2F">
      <w:pPr>
        <w:spacing w:line="360" w:lineRule="auto"/>
        <w:ind w:left="480" w:hangingChars="200" w:hanging="480"/>
        <w:rPr>
          <w:rFonts w:ascii="MS Mincho" w:hAnsi="MS Mincho" w:hint="eastAsia"/>
          <w:sz w:val="24"/>
        </w:rPr>
      </w:pPr>
      <w:r w:rsidRPr="00174536">
        <w:rPr>
          <w:rFonts w:ascii="MS Mincho" w:hAnsi="MS Mincho" w:cs="Arial" w:hint="eastAsia"/>
          <w:sz w:val="24"/>
        </w:rPr>
        <w:t>③　私は努力する過</w:t>
      </w:r>
      <w:r>
        <w:rPr>
          <w:rFonts w:ascii="MS Mincho" w:hAnsi="MS Mincho" w:cs="Arial" w:hint="eastAsia"/>
          <w:sz w:val="24"/>
        </w:rPr>
        <w:t>程こそが自分にしか味わえない充実感というものだと</w:t>
      </w:r>
      <w:r w:rsidRPr="00174536">
        <w:rPr>
          <w:rFonts w:ascii="MS Mincho" w:hAnsi="MS Mincho" w:cs="Arial" w:hint="eastAsia"/>
          <w:sz w:val="24"/>
        </w:rPr>
        <w:t>（</w:t>
      </w:r>
      <w:r w:rsidRPr="00174536">
        <w:rPr>
          <w:rFonts w:ascii="MS Mincho" w:hAnsi="MS Mincho" w:cs="Arial" w:hint="eastAsia"/>
          <w:color w:val="0000FF"/>
          <w:sz w:val="24"/>
        </w:rPr>
        <w:t>思</w:t>
      </w:r>
      <w:r>
        <w:rPr>
          <w:rFonts w:ascii="MS Mincho" w:hAnsi="MS Mincho" w:cs="Arial" w:hint="eastAsia"/>
          <w:color w:val="0000FF"/>
          <w:sz w:val="24"/>
        </w:rPr>
        <w:t>う</w:t>
      </w:r>
      <w:r>
        <w:rPr>
          <w:rFonts w:ascii="MS Mincho" w:hAnsi="MS Mincho" w:cs="Arial" w:hint="eastAsia"/>
          <w:sz w:val="24"/>
        </w:rPr>
        <w:t>／思われる</w:t>
      </w:r>
      <w:r w:rsidRPr="00174536">
        <w:rPr>
          <w:rFonts w:ascii="MS Mincho" w:hAnsi="MS Mincho" w:cs="Arial" w:hint="eastAsia"/>
          <w:sz w:val="24"/>
        </w:rPr>
        <w:t>）。</w:t>
      </w:r>
    </w:p>
    <w:p w:rsidR="00663D2F" w:rsidRPr="00174536" w:rsidRDefault="00663D2F" w:rsidP="00663D2F">
      <w:pPr>
        <w:spacing w:line="360" w:lineRule="auto"/>
        <w:ind w:left="480" w:hangingChars="200" w:hanging="480"/>
        <w:rPr>
          <w:rFonts w:ascii="MS Mincho" w:hAnsi="MS Mincho" w:hint="eastAsia"/>
          <w:sz w:val="24"/>
        </w:rPr>
      </w:pPr>
      <w:r w:rsidRPr="00174536">
        <w:rPr>
          <w:rFonts w:ascii="MS Mincho" w:hAnsi="MS Mincho" w:hint="eastAsia"/>
          <w:sz w:val="24"/>
        </w:rPr>
        <w:t>④　環境破壊が世界的に進んでいる。その結果</w:t>
      </w:r>
      <w:r>
        <w:rPr>
          <w:rFonts w:ascii="MS Mincho" w:hAnsi="MS Mincho" w:hint="eastAsia"/>
          <w:sz w:val="24"/>
        </w:rPr>
        <w:t>、洪水や津波、山火事などの自然災害が増えていくと（思っている</w:t>
      </w:r>
      <w:r w:rsidRPr="00174536">
        <w:rPr>
          <w:rFonts w:ascii="MS Mincho" w:hAnsi="MS Mincho" w:hint="eastAsia"/>
          <w:sz w:val="24"/>
        </w:rPr>
        <w:t>／</w:t>
      </w:r>
      <w:r w:rsidRPr="00174536">
        <w:rPr>
          <w:rFonts w:ascii="MS Mincho" w:hAnsi="MS Mincho" w:hint="eastAsia"/>
          <w:color w:val="0000FF"/>
          <w:sz w:val="24"/>
        </w:rPr>
        <w:t>思われる</w:t>
      </w:r>
      <w:r w:rsidRPr="00174536">
        <w:rPr>
          <w:rFonts w:ascii="MS Mincho" w:hAnsi="MS Mincho" w:hint="eastAsia"/>
          <w:sz w:val="24"/>
        </w:rPr>
        <w:t>）。</w:t>
      </w:r>
    </w:p>
    <w:p w:rsidR="00663D2F" w:rsidRDefault="00663D2F" w:rsidP="00663D2F">
      <w:pPr>
        <w:spacing w:line="360" w:lineRule="auto"/>
        <w:ind w:left="480" w:hangingChars="200" w:hanging="480"/>
        <w:rPr>
          <w:rFonts w:ascii="MS Mincho" w:hAnsi="MS Mincho" w:hint="eastAsia"/>
          <w:sz w:val="24"/>
        </w:rPr>
      </w:pPr>
      <w:r w:rsidRPr="00174536">
        <w:rPr>
          <w:rFonts w:ascii="MS Mincho" w:hAnsi="MS Mincho" w:hint="eastAsia"/>
          <w:sz w:val="24"/>
        </w:rPr>
        <w:t xml:space="preserve">⑤　</w:t>
      </w:r>
      <w:r>
        <w:rPr>
          <w:rFonts w:ascii="MS Mincho" w:hAnsi="MS Mincho" w:hint="eastAsia"/>
          <w:sz w:val="24"/>
        </w:rPr>
        <w:t>今回の</w:t>
      </w:r>
      <w:r w:rsidRPr="00174536">
        <w:rPr>
          <w:rFonts w:ascii="MS Mincho" w:hAnsi="MS Mincho" w:hint="eastAsia"/>
          <w:sz w:val="24"/>
        </w:rPr>
        <w:t>山登りはたいへんだったが、とてもよい経験だと（</w:t>
      </w:r>
      <w:r w:rsidRPr="00174536">
        <w:rPr>
          <w:rFonts w:ascii="MS Mincho" w:hAnsi="MS Mincho" w:hint="eastAsia"/>
          <w:color w:val="0000FF"/>
          <w:sz w:val="24"/>
        </w:rPr>
        <w:t>思う</w:t>
      </w:r>
      <w:r w:rsidRPr="00174536">
        <w:rPr>
          <w:rFonts w:ascii="MS Mincho" w:hAnsi="MS Mincho" w:hint="eastAsia"/>
          <w:sz w:val="24"/>
        </w:rPr>
        <w:t>／思われる）。</w:t>
      </w:r>
    </w:p>
    <w:p w:rsidR="00663D2F" w:rsidRPr="007E5DF9" w:rsidRDefault="00663D2F" w:rsidP="00663D2F">
      <w:pPr>
        <w:spacing w:line="360" w:lineRule="auto"/>
        <w:ind w:left="480" w:hangingChars="200" w:hanging="480"/>
        <w:rPr>
          <w:rFonts w:ascii="MS Mincho" w:hAnsi="MS Mincho" w:hint="eastAsia"/>
          <w:sz w:val="24"/>
        </w:rPr>
      </w:pPr>
    </w:p>
    <w:p w:rsidR="00663D2F" w:rsidRPr="00174536" w:rsidRDefault="00663D2F" w:rsidP="00663D2F">
      <w:pPr>
        <w:spacing w:line="360" w:lineRule="auto"/>
        <w:ind w:left="480" w:hangingChars="200" w:hanging="480"/>
        <w:rPr>
          <w:rFonts w:ascii="MS Mincho" w:hAnsi="MS Mincho" w:cs="Arial" w:hint="eastAsia"/>
          <w:bCs/>
          <w:sz w:val="24"/>
        </w:rPr>
      </w:pPr>
      <w:r w:rsidRPr="00174536">
        <w:rPr>
          <w:rFonts w:ascii="MS Mincho" w:hAnsi="MS Mincho" w:hint="eastAsia"/>
          <w:sz w:val="24"/>
        </w:rPr>
        <w:t xml:space="preserve">⑥　</w:t>
      </w:r>
      <w:r w:rsidRPr="00174536">
        <w:rPr>
          <w:rFonts w:ascii="MS Mincho" w:hAnsi="MS Mincho" w:cs="Arial"/>
          <w:sz w:val="24"/>
        </w:rPr>
        <w:t>日本一留学生が多い早稲田大学だが、学部によっては</w:t>
      </w:r>
      <w:r w:rsidRPr="00174536">
        <w:rPr>
          <w:rFonts w:ascii="MS Mincho" w:hAnsi="MS Mincho" w:cs="Arial" w:hint="eastAsia"/>
          <w:sz w:val="24"/>
        </w:rPr>
        <w:t>日ごろ留学生</w:t>
      </w:r>
      <w:r w:rsidRPr="00174536">
        <w:rPr>
          <w:rFonts w:ascii="MS Mincho" w:hAnsi="MS Mincho" w:cs="Arial"/>
          <w:sz w:val="24"/>
        </w:rPr>
        <w:t>と触れ合える機会はその人数と比べて少ないように</w:t>
      </w:r>
      <w:r>
        <w:rPr>
          <w:rFonts w:ascii="MS Mincho" w:hAnsi="MS Mincho" w:cs="Arial" w:hint="eastAsia"/>
          <w:sz w:val="24"/>
        </w:rPr>
        <w:t>（考えられる</w:t>
      </w:r>
      <w:r w:rsidRPr="00174536">
        <w:rPr>
          <w:rFonts w:ascii="MS Mincho" w:hAnsi="MS Mincho" w:cs="Arial" w:hint="eastAsia"/>
          <w:sz w:val="24"/>
        </w:rPr>
        <w:t>／</w:t>
      </w:r>
      <w:r w:rsidRPr="00174536">
        <w:rPr>
          <w:rFonts w:ascii="MS Mincho" w:hAnsi="MS Mincho" w:cs="Arial"/>
          <w:bCs/>
          <w:color w:val="0000FF"/>
          <w:sz w:val="24"/>
        </w:rPr>
        <w:t>思われる</w:t>
      </w:r>
      <w:r w:rsidRPr="00174536">
        <w:rPr>
          <w:rFonts w:ascii="MS Mincho" w:hAnsi="MS Mincho" w:cs="Arial" w:hint="eastAsia"/>
          <w:bCs/>
          <w:sz w:val="24"/>
        </w:rPr>
        <w:t>）。</w:t>
      </w:r>
    </w:p>
    <w:p w:rsidR="00663D2F" w:rsidRPr="00174536" w:rsidRDefault="00663D2F" w:rsidP="00663D2F">
      <w:pPr>
        <w:spacing w:line="360" w:lineRule="auto"/>
        <w:ind w:left="480" w:hangingChars="200" w:hanging="480"/>
        <w:rPr>
          <w:rFonts w:ascii="MS Mincho" w:hAnsi="MS Mincho" w:cs="Arial" w:hint="eastAsia"/>
          <w:sz w:val="24"/>
        </w:rPr>
      </w:pPr>
      <w:r w:rsidRPr="00174536">
        <w:rPr>
          <w:rFonts w:ascii="MS Mincho" w:hAnsi="MS Mincho" w:hint="eastAsia"/>
          <w:sz w:val="24"/>
        </w:rPr>
        <w:t xml:space="preserve">⑦　</w:t>
      </w:r>
      <w:r>
        <w:rPr>
          <w:rFonts w:ascii="MS Mincho" w:hAnsi="MS Mincho" w:cs="Arial" w:hint="eastAsia"/>
          <w:sz w:val="24"/>
        </w:rPr>
        <w:t>一般的に、</w:t>
      </w:r>
      <w:r w:rsidRPr="00174536">
        <w:rPr>
          <w:rFonts w:ascii="MS Mincho" w:hAnsi="MS Mincho" w:cs="Arial"/>
          <w:sz w:val="24"/>
        </w:rPr>
        <w:t>小学生の時から喫煙に対する教育を始めることが</w:t>
      </w:r>
      <w:r w:rsidRPr="00174536">
        <w:rPr>
          <w:rFonts w:ascii="MS Mincho" w:hAnsi="MS Mincho" w:cs="Arial"/>
          <w:bCs/>
          <w:sz w:val="24"/>
        </w:rPr>
        <w:t>有効だと</w:t>
      </w:r>
      <w:r w:rsidRPr="00174536">
        <w:rPr>
          <w:rFonts w:ascii="MS Mincho" w:hAnsi="MS Mincho" w:cs="Arial" w:hint="eastAsia"/>
          <w:bCs/>
          <w:sz w:val="24"/>
        </w:rPr>
        <w:t>（考えている／</w:t>
      </w:r>
      <w:r w:rsidRPr="00174536">
        <w:rPr>
          <w:rFonts w:ascii="MS Mincho" w:hAnsi="MS Mincho" w:cs="Arial"/>
          <w:bCs/>
          <w:color w:val="0000FF"/>
          <w:sz w:val="24"/>
        </w:rPr>
        <w:t>考えられている</w:t>
      </w:r>
      <w:r w:rsidRPr="00174536">
        <w:rPr>
          <w:rFonts w:ascii="MS Mincho" w:hAnsi="MS Mincho" w:cs="Arial" w:hint="eastAsia"/>
          <w:bCs/>
          <w:sz w:val="24"/>
        </w:rPr>
        <w:t>）</w:t>
      </w:r>
      <w:r w:rsidRPr="00174536">
        <w:rPr>
          <w:rFonts w:ascii="MS Mincho" w:hAnsi="MS Mincho" w:cs="Arial"/>
          <w:sz w:val="24"/>
        </w:rPr>
        <w:t>。</w:t>
      </w:r>
    </w:p>
    <w:p w:rsidR="00663D2F" w:rsidRPr="007E5DF9" w:rsidRDefault="00663D2F" w:rsidP="00663D2F">
      <w:pPr>
        <w:rPr>
          <w:rFonts w:ascii="MS Mincho" w:hAnsi="MS Mincho" w:hint="eastAsia"/>
          <w:sz w:val="24"/>
        </w:rPr>
      </w:pPr>
      <w:r w:rsidRPr="007E5DF9">
        <w:rPr>
          <w:rFonts w:ascii="MS Mincho" w:hAnsi="MS Mincho" w:hint="eastAsia"/>
          <w:sz w:val="24"/>
        </w:rPr>
        <w:t>⑧　私は、</w:t>
      </w:r>
      <w:r w:rsidRPr="007E5DF9">
        <w:rPr>
          <w:rFonts w:ascii="MS Mincho" w:hAnsi="MS Mincho"/>
          <w:sz w:val="24"/>
        </w:rPr>
        <w:t>勉強には暗記が大切だと</w:t>
      </w:r>
      <w:r w:rsidRPr="007E5DF9">
        <w:rPr>
          <w:rFonts w:ascii="MS Mincho" w:hAnsi="MS Mincho" w:hint="eastAsia"/>
          <w:sz w:val="24"/>
        </w:rPr>
        <w:t>（</w:t>
      </w:r>
      <w:r w:rsidRPr="007E5DF9">
        <w:rPr>
          <w:rFonts w:ascii="MS Mincho" w:hAnsi="MS Mincho"/>
          <w:color w:val="0000FF"/>
          <w:sz w:val="24"/>
        </w:rPr>
        <w:t>考えている</w:t>
      </w:r>
      <w:r w:rsidRPr="007E5DF9">
        <w:rPr>
          <w:rFonts w:ascii="MS Mincho" w:hAnsi="MS Mincho" w:hint="eastAsia"/>
          <w:sz w:val="24"/>
        </w:rPr>
        <w:t>／考えられている）</w:t>
      </w:r>
    </w:p>
    <w:p w:rsidR="00663D2F" w:rsidRPr="007E5DF9" w:rsidRDefault="00663D2F" w:rsidP="00663D2F">
      <w:pPr>
        <w:spacing w:line="360" w:lineRule="auto"/>
        <w:rPr>
          <w:rFonts w:ascii="MS Mincho" w:hAnsi="MS Mincho" w:cs="MS Mincho" w:hint="eastAsia"/>
          <w:bCs/>
          <w:sz w:val="24"/>
        </w:rPr>
      </w:pPr>
    </w:p>
    <w:p w:rsidR="00663D2F" w:rsidRPr="00AD67E9" w:rsidRDefault="00663D2F" w:rsidP="00663D2F">
      <w:pPr>
        <w:spacing w:line="360" w:lineRule="auto"/>
        <w:ind w:left="480" w:hangingChars="200" w:hanging="480"/>
        <w:rPr>
          <w:rFonts w:ascii="MS Mincho" w:hAnsi="MS Mincho" w:cs="Arial" w:hint="eastAsia"/>
          <w:sz w:val="24"/>
        </w:rPr>
      </w:pPr>
      <w:r w:rsidRPr="00557B41">
        <w:rPr>
          <w:rFonts w:ascii="MS Mincho" w:hAnsi="MS Mincho" w:hint="eastAsia"/>
          <w:bCs/>
          <w:sz w:val="24"/>
        </w:rPr>
        <w:t xml:space="preserve">⑨　</w:t>
      </w:r>
      <w:r w:rsidRPr="00557B41">
        <w:rPr>
          <w:rFonts w:ascii="MS Mincho" w:hAnsi="MS Mincho" w:cs="Arial"/>
          <w:sz w:val="24"/>
        </w:rPr>
        <w:t>中</w:t>
      </w:r>
      <w:r w:rsidRPr="00557B41">
        <w:rPr>
          <w:rFonts w:ascii="MS Mincho" w:hAnsi="MS Mincho" w:cs="Arial"/>
          <w:bCs/>
          <w:sz w:val="24"/>
        </w:rPr>
        <w:t>医学では</w:t>
      </w:r>
      <w:r w:rsidRPr="00557B41">
        <w:rPr>
          <w:rFonts w:ascii="MS Mincho" w:hAnsi="MS Mincho" w:cs="Arial" w:hint="eastAsia"/>
          <w:bCs/>
          <w:sz w:val="24"/>
        </w:rPr>
        <w:t>、</w:t>
      </w:r>
      <w:r w:rsidRPr="00557B41">
        <w:rPr>
          <w:rFonts w:ascii="MS Mincho" w:hAnsi="MS Mincho" w:cs="Arial"/>
          <w:sz w:val="24"/>
        </w:rPr>
        <w:t>身体の中に熱が溜まる</w:t>
      </w:r>
      <w:r w:rsidRPr="00557B41">
        <w:rPr>
          <w:rFonts w:ascii="MS Mincho" w:hAnsi="MS Mincho" w:cs="Arial" w:hint="eastAsia"/>
          <w:sz w:val="24"/>
        </w:rPr>
        <w:t>と、</w:t>
      </w:r>
      <w:r w:rsidRPr="00557B41">
        <w:rPr>
          <w:rFonts w:ascii="MS Mincho" w:hAnsi="MS Mincho" w:cs="Arial"/>
          <w:sz w:val="24"/>
        </w:rPr>
        <w:t>炎症</w:t>
      </w:r>
      <w:r w:rsidRPr="00557B41">
        <w:rPr>
          <w:rFonts w:ascii="MS Mincho" w:hAnsi="MS Mincho" w:cs="Arial" w:hint="eastAsia"/>
          <w:sz w:val="24"/>
        </w:rPr>
        <w:t>が起きてしまう</w:t>
      </w:r>
      <w:r w:rsidRPr="00557B41">
        <w:rPr>
          <w:rFonts w:ascii="MS Mincho" w:hAnsi="MS Mincho" w:cs="Arial"/>
          <w:sz w:val="24"/>
        </w:rPr>
        <w:t>と</w:t>
      </w:r>
      <w:r w:rsidRPr="00557B41">
        <w:rPr>
          <w:rFonts w:ascii="MS Mincho" w:hAnsi="MS Mincho" w:cs="Arial" w:hint="eastAsia"/>
          <w:sz w:val="24"/>
        </w:rPr>
        <w:t>（考える／</w:t>
      </w:r>
      <w:r w:rsidRPr="00AD67E9">
        <w:rPr>
          <w:rFonts w:ascii="MS Mincho" w:hAnsi="MS Mincho" w:cs="Arial"/>
          <w:color w:val="0000FF"/>
          <w:sz w:val="24"/>
        </w:rPr>
        <w:t>考え</w:t>
      </w:r>
      <w:r>
        <w:rPr>
          <w:rFonts w:ascii="MS Mincho" w:hAnsi="MS Mincho" w:cs="Arial" w:hint="eastAsia"/>
          <w:color w:val="0000FF"/>
          <w:sz w:val="24"/>
        </w:rPr>
        <w:t>ら</w:t>
      </w:r>
      <w:r w:rsidRPr="00AD67E9">
        <w:rPr>
          <w:rFonts w:ascii="MS Mincho" w:hAnsi="MS Mincho" w:cs="Arial" w:hint="eastAsia"/>
          <w:color w:val="0000FF"/>
          <w:sz w:val="24"/>
        </w:rPr>
        <w:t>れ</w:t>
      </w:r>
      <w:r w:rsidRPr="00AD67E9">
        <w:rPr>
          <w:rFonts w:ascii="MS Mincho" w:hAnsi="MS Mincho" w:cs="Arial"/>
          <w:color w:val="0000FF"/>
          <w:sz w:val="24"/>
        </w:rPr>
        <w:t>て</w:t>
      </w:r>
      <w:r w:rsidRPr="00AD67E9">
        <w:rPr>
          <w:rFonts w:ascii="MS Mincho" w:hAnsi="MS Mincho" w:cs="Arial" w:hint="eastAsia"/>
          <w:color w:val="0000FF"/>
          <w:sz w:val="24"/>
        </w:rPr>
        <w:t>いる</w:t>
      </w:r>
      <w:r>
        <w:rPr>
          <w:rFonts w:ascii="MS Mincho" w:hAnsi="MS Mincho" w:cs="Arial" w:hint="eastAsia"/>
          <w:sz w:val="24"/>
        </w:rPr>
        <w:t>）。</w:t>
      </w:r>
    </w:p>
    <w:p w:rsidR="00663D2F" w:rsidRPr="004E477E" w:rsidRDefault="00663D2F" w:rsidP="00663D2F">
      <w:pPr>
        <w:spacing w:line="360" w:lineRule="auto"/>
        <w:ind w:left="480" w:hangingChars="200" w:hanging="480"/>
        <w:rPr>
          <w:rFonts w:ascii="MS Mincho" w:hAnsi="MS Mincho" w:cs="Arial" w:hint="eastAsia"/>
          <w:sz w:val="24"/>
        </w:rPr>
      </w:pPr>
      <w:r>
        <w:rPr>
          <w:rFonts w:ascii="MS Mincho" w:hAnsi="MS Mincho" w:cs="Arial" w:hint="eastAsia"/>
          <w:sz w:val="24"/>
        </w:rPr>
        <w:t>⑩　砂漠化の原因は気候によるものと、人によるものとに分けられますが、人による原因がとても大きいと（考える／</w:t>
      </w:r>
      <w:r>
        <w:rPr>
          <w:rFonts w:ascii="MS Mincho" w:hAnsi="MS Mincho" w:cs="Arial" w:hint="eastAsia"/>
          <w:color w:val="0000FF"/>
          <w:sz w:val="24"/>
        </w:rPr>
        <w:t>考えられている</w:t>
      </w:r>
      <w:r>
        <w:rPr>
          <w:rFonts w:ascii="MS Mincho" w:hAnsi="MS Mincho" w:cs="Arial" w:hint="eastAsia"/>
          <w:sz w:val="24"/>
        </w:rPr>
        <w:t>）。</w:t>
      </w:r>
    </w:p>
    <w:p w:rsidR="00663D2F" w:rsidRDefault="00663D2F" w:rsidP="00663D2F">
      <w:pPr>
        <w:rPr>
          <w:rFonts w:ascii="MS Mincho" w:hAnsi="MS Mincho" w:hint="eastAsia"/>
          <w:sz w:val="24"/>
        </w:rPr>
      </w:pPr>
    </w:p>
    <w:p w:rsidR="00663D2F" w:rsidRPr="007E0EFF" w:rsidRDefault="00663D2F" w:rsidP="00663D2F">
      <w:pPr>
        <w:rPr>
          <w:rFonts w:ascii="MS Mincho" w:hAnsi="MS Mincho" w:cs="Arial" w:hint="eastAsia"/>
          <w:sz w:val="19"/>
          <w:szCs w:val="19"/>
        </w:rPr>
      </w:pPr>
    </w:p>
    <w:p w:rsidR="00663D2F" w:rsidRPr="00D52EF8" w:rsidRDefault="00663D2F" w:rsidP="00663D2F">
      <w:pPr>
        <w:rPr>
          <w:rFonts w:ascii="MS Gothic" w:eastAsia="MS Gothic" w:hAnsi="MS Gothic" w:hint="eastAsia"/>
          <w:sz w:val="24"/>
        </w:rPr>
      </w:pPr>
      <w:r>
        <w:rPr>
          <w:rFonts w:ascii="MS Gothic" w:eastAsia="MS Gothic" w:hAnsi="MS Gothic" w:hint="eastAsia"/>
          <w:sz w:val="24"/>
        </w:rPr>
        <w:t>練習5</w:t>
      </w:r>
      <w:r w:rsidRPr="002B3B66">
        <w:rPr>
          <w:rFonts w:ascii="MS Gothic" w:eastAsia="MS Gothic" w:hAnsi="MS Gothic" w:hint="eastAsia"/>
          <w:sz w:val="24"/>
        </w:rPr>
        <w:t>，</w:t>
      </w:r>
      <w:r w:rsidRPr="00A510AF">
        <w:rPr>
          <w:rFonts w:ascii="MS Gothic" w:eastAsia="MS Gothic" w:hAnsi="MS Gothic" w:hint="eastAsia"/>
          <w:sz w:val="24"/>
        </w:rPr>
        <w:t>Ａ「客観的に述べる文」と、Ｂ「主観的に述べる文」に分けましょう。</w:t>
      </w:r>
    </w:p>
    <w:p w:rsidR="00663D2F" w:rsidRPr="00D52EF8" w:rsidRDefault="00663D2F" w:rsidP="00663D2F">
      <w:pPr>
        <w:rPr>
          <w:rFonts w:ascii="MS Gothic" w:eastAsia="MS Gothic" w:hAnsi="MS Gothic" w:hint="eastAsia"/>
        </w:rPr>
      </w:pPr>
    </w:p>
    <w:p w:rsidR="00663D2F" w:rsidRPr="002D2F39" w:rsidRDefault="00663D2F" w:rsidP="00663D2F">
      <w:pPr>
        <w:numPr>
          <w:ilvl w:val="0"/>
          <w:numId w:val="24"/>
        </w:numPr>
        <w:spacing w:line="480" w:lineRule="auto"/>
        <w:rPr>
          <w:rFonts w:ascii="MS Mincho" w:hAnsi="MS Mincho" w:hint="eastAsia"/>
          <w:sz w:val="24"/>
        </w:rPr>
      </w:pPr>
      <w:r w:rsidRPr="002D2F39">
        <w:rPr>
          <w:rFonts w:ascii="MS Mincho" w:hAnsi="MS Mincho" w:hint="eastAsia"/>
          <w:sz w:val="24"/>
        </w:rPr>
        <w:t xml:space="preserve">a.山田さんは英語のテストで100点を取った。　　　　　　　（　　　）　</w:t>
      </w:r>
    </w:p>
    <w:p w:rsidR="00663D2F" w:rsidRPr="002D2F39" w:rsidRDefault="00663D2F" w:rsidP="00663D2F">
      <w:pPr>
        <w:spacing w:line="480" w:lineRule="auto"/>
        <w:ind w:firstLineChars="150" w:firstLine="360"/>
        <w:rPr>
          <w:rFonts w:ascii="MS Mincho" w:hAnsi="MS Mincho" w:hint="eastAsia"/>
          <w:sz w:val="24"/>
        </w:rPr>
      </w:pPr>
      <w:r w:rsidRPr="002D2F39">
        <w:rPr>
          <w:rFonts w:ascii="MS Mincho" w:hAnsi="MS Mincho" w:hint="eastAsia"/>
          <w:sz w:val="24"/>
        </w:rPr>
        <w:t>b.山田さんは頭がいいと思う。　　　　　　 　　　　　　　 （　　　）</w:t>
      </w:r>
    </w:p>
    <w:p w:rsidR="00663D2F" w:rsidRPr="002D2F39" w:rsidRDefault="00663D2F" w:rsidP="00663D2F">
      <w:pPr>
        <w:numPr>
          <w:ilvl w:val="0"/>
          <w:numId w:val="24"/>
        </w:numPr>
        <w:spacing w:line="480" w:lineRule="auto"/>
        <w:rPr>
          <w:rFonts w:ascii="MS Mincho" w:hAnsi="MS Mincho" w:hint="eastAsia"/>
          <w:kern w:val="0"/>
          <w:sz w:val="24"/>
        </w:rPr>
      </w:pPr>
      <w:r w:rsidRPr="002D2F39">
        <w:rPr>
          <w:rFonts w:ascii="MS Mincho" w:hAnsi="MS Mincho" w:hint="eastAsia"/>
          <w:sz w:val="24"/>
        </w:rPr>
        <w:t xml:space="preserve">a.この本は野口英世の一生を描いた小説だ。                （    　）　</w:t>
      </w:r>
    </w:p>
    <w:p w:rsidR="00663D2F" w:rsidRPr="002D2F39" w:rsidRDefault="00663D2F" w:rsidP="00663D2F">
      <w:pPr>
        <w:spacing w:line="480" w:lineRule="auto"/>
        <w:ind w:firstLineChars="171" w:firstLine="410"/>
        <w:rPr>
          <w:rFonts w:ascii="MS Mincho" w:hAnsi="MS Mincho" w:hint="eastAsia"/>
          <w:kern w:val="0"/>
          <w:sz w:val="24"/>
        </w:rPr>
      </w:pPr>
      <w:r w:rsidRPr="002D2F39">
        <w:rPr>
          <w:rFonts w:ascii="MS Mincho" w:hAnsi="MS Mincho" w:hint="eastAsia"/>
          <w:sz w:val="24"/>
        </w:rPr>
        <w:t>b.この本に描かれた野口英世は非常に魅力的だ。            （    　）</w:t>
      </w:r>
    </w:p>
    <w:p w:rsidR="00663D2F" w:rsidRPr="002D2F39" w:rsidRDefault="00663D2F" w:rsidP="00663D2F">
      <w:pPr>
        <w:numPr>
          <w:ilvl w:val="0"/>
          <w:numId w:val="24"/>
        </w:numPr>
        <w:spacing w:line="480" w:lineRule="auto"/>
        <w:rPr>
          <w:rFonts w:ascii="MS Mincho" w:hAnsi="MS Mincho" w:hint="eastAsia"/>
          <w:kern w:val="0"/>
          <w:sz w:val="24"/>
        </w:rPr>
      </w:pPr>
      <w:r w:rsidRPr="002D2F39">
        <w:rPr>
          <w:rFonts w:ascii="MS Mincho" w:hAnsi="MS Mincho" w:hint="eastAsia"/>
          <w:sz w:val="24"/>
        </w:rPr>
        <w:t>a.先生は顔を赤くし、手で机をたたきながら怒鳴った。      （　    ）</w:t>
      </w:r>
    </w:p>
    <w:p w:rsidR="00663D2F" w:rsidRPr="002D2F39" w:rsidRDefault="00663D2F" w:rsidP="00663D2F">
      <w:pPr>
        <w:spacing w:line="480" w:lineRule="auto"/>
        <w:ind w:left="360"/>
        <w:rPr>
          <w:rFonts w:ascii="MS Mincho" w:hAnsi="MS Mincho" w:hint="eastAsia"/>
          <w:kern w:val="0"/>
          <w:sz w:val="24"/>
        </w:rPr>
      </w:pPr>
      <w:r w:rsidRPr="002D2F39">
        <w:rPr>
          <w:rFonts w:ascii="MS Mincho" w:hAnsi="MS Mincho" w:hint="eastAsia"/>
          <w:kern w:val="0"/>
          <w:sz w:val="24"/>
        </w:rPr>
        <w:t>b.先生はきっと怒っていたのだろう。　　　　　　　   　   （    　）</w:t>
      </w:r>
    </w:p>
    <w:p w:rsidR="00663D2F" w:rsidRDefault="00663D2F" w:rsidP="00663D2F">
      <w:pPr>
        <w:rPr>
          <w:rFonts w:ascii="MS Mincho" w:hAnsi="MS Mincho" w:hint="eastAsia"/>
          <w:sz w:val="24"/>
        </w:rPr>
      </w:pPr>
      <w:r w:rsidRPr="002D2F39">
        <w:rPr>
          <w:rFonts w:ascii="MS Mincho" w:hAnsi="MS Mincho" w:hint="eastAsia"/>
          <w:sz w:val="24"/>
        </w:rPr>
        <w:t>a.先日の試合でバレー部は、3対0で相手大学に勝った。</w:t>
      </w:r>
    </w:p>
    <w:p w:rsidR="00663D2F" w:rsidRPr="002D2F39" w:rsidRDefault="00663D2F" w:rsidP="00663D2F">
      <w:pPr>
        <w:spacing w:line="480" w:lineRule="auto"/>
        <w:ind w:firstLineChars="150" w:firstLine="360"/>
        <w:rPr>
          <w:rFonts w:ascii="MS Mincho" w:hAnsi="MS Mincho" w:hint="eastAsia"/>
          <w:kern w:val="0"/>
          <w:sz w:val="24"/>
        </w:rPr>
      </w:pPr>
      <w:r w:rsidRPr="002D2F39">
        <w:rPr>
          <w:rFonts w:ascii="MS Mincho" w:hAnsi="MS Mincho" w:hint="eastAsia"/>
          <w:kern w:val="0"/>
          <w:sz w:val="24"/>
        </w:rPr>
        <w:t xml:space="preserve">b.私達のバレー部は相手大学より強いはずだ。　　　 　　   （　    ）　　　　　　　　　　　　　　　　  </w:t>
      </w:r>
    </w:p>
    <w:p w:rsidR="00663D2F" w:rsidRPr="002D2F39" w:rsidRDefault="00663D2F" w:rsidP="00663D2F">
      <w:pPr>
        <w:numPr>
          <w:ilvl w:val="0"/>
          <w:numId w:val="24"/>
        </w:numPr>
        <w:spacing w:line="480" w:lineRule="auto"/>
        <w:rPr>
          <w:rFonts w:ascii="MS Mincho" w:hAnsi="MS Mincho" w:hint="eastAsia"/>
          <w:kern w:val="0"/>
          <w:sz w:val="24"/>
        </w:rPr>
      </w:pPr>
      <w:r w:rsidRPr="002D2F39">
        <w:rPr>
          <w:rFonts w:ascii="MS Mincho" w:hAnsi="MS Mincho" w:hint="eastAsia"/>
          <w:kern w:val="0"/>
          <w:sz w:val="24"/>
        </w:rPr>
        <w:t xml:space="preserve">a.今回の選挙の投票率は20％だった。                     </w:t>
      </w:r>
      <w:r>
        <w:rPr>
          <w:rFonts w:ascii="MS Mincho" w:hAnsi="MS Mincho" w:hint="eastAsia"/>
          <w:kern w:val="0"/>
          <w:sz w:val="24"/>
        </w:rPr>
        <w:t xml:space="preserve"> </w:t>
      </w:r>
      <w:r w:rsidRPr="002D2F39">
        <w:rPr>
          <w:rFonts w:ascii="MS Mincho" w:hAnsi="MS Mincho" w:hint="eastAsia"/>
          <w:kern w:val="0"/>
          <w:sz w:val="24"/>
        </w:rPr>
        <w:t>（　    ）</w:t>
      </w:r>
    </w:p>
    <w:p w:rsidR="00663D2F" w:rsidRPr="002D2F39" w:rsidRDefault="00663D2F" w:rsidP="00663D2F">
      <w:pPr>
        <w:ind w:firstLineChars="150" w:firstLine="360"/>
        <w:rPr>
          <w:rFonts w:ascii="MS Mincho" w:hAnsi="MS Mincho" w:hint="eastAsia"/>
          <w:kern w:val="0"/>
          <w:sz w:val="24"/>
        </w:rPr>
      </w:pPr>
      <w:r w:rsidRPr="002D2F39">
        <w:rPr>
          <w:rFonts w:ascii="MS Mincho" w:hAnsi="MS Mincho" w:hint="eastAsia"/>
          <w:kern w:val="0"/>
          <w:sz w:val="24"/>
        </w:rPr>
        <w:t xml:space="preserve">b.今回の選挙の投票率は、わずか20％だった。    　　　　 </w:t>
      </w:r>
      <w:r>
        <w:rPr>
          <w:rFonts w:ascii="MS Mincho" w:hAnsi="MS Mincho" w:hint="eastAsia"/>
          <w:kern w:val="0"/>
          <w:sz w:val="24"/>
        </w:rPr>
        <w:t xml:space="preserve"> </w:t>
      </w:r>
      <w:r w:rsidRPr="002D2F39">
        <w:rPr>
          <w:rFonts w:ascii="MS Mincho" w:hAnsi="MS Mincho" w:hint="eastAsia"/>
          <w:kern w:val="0"/>
          <w:sz w:val="24"/>
        </w:rPr>
        <w:t>（      ）</w:t>
      </w:r>
    </w:p>
    <w:p w:rsidR="00663D2F" w:rsidRPr="002D2F39" w:rsidRDefault="00663D2F" w:rsidP="00663D2F">
      <w:pPr>
        <w:spacing w:line="480" w:lineRule="auto"/>
        <w:rPr>
          <w:rFonts w:ascii="MS Mincho" w:hAnsi="MS Mincho" w:cs="Arial" w:hint="eastAsia"/>
          <w:sz w:val="24"/>
        </w:rPr>
      </w:pPr>
    </w:p>
    <w:p w:rsidR="00663D2F" w:rsidRPr="00655C09" w:rsidRDefault="00663D2F" w:rsidP="00663D2F">
      <w:pPr>
        <w:ind w:left="960" w:hangingChars="400" w:hanging="960"/>
        <w:rPr>
          <w:rStyle w:val="a3"/>
          <w:rFonts w:ascii="MS Gothic" w:hAnsi="MS Gothic" w:hint="eastAsia"/>
          <w:b w:val="0"/>
          <w:sz w:val="24"/>
        </w:rPr>
      </w:pPr>
      <w:r w:rsidRPr="00655C09">
        <w:rPr>
          <w:rStyle w:val="a3"/>
          <w:rFonts w:ascii="MS Gothic" w:eastAsia="MS Gothic" w:hAnsi="MS Gothic" w:hint="eastAsia"/>
          <w:b w:val="0"/>
          <w:sz w:val="24"/>
        </w:rPr>
        <w:t>練習6，例</w:t>
      </w:r>
      <w:r w:rsidRPr="00655C09">
        <w:rPr>
          <w:rStyle w:val="a3"/>
          <w:rFonts w:ascii="MS Gothic" w:hAnsi="MS Gothic" w:hint="eastAsia"/>
          <w:b w:val="0"/>
          <w:sz w:val="24"/>
        </w:rPr>
        <w:t>のように</w:t>
      </w:r>
      <w:r w:rsidRPr="00655C09">
        <w:rPr>
          <w:rStyle w:val="a3"/>
          <w:rFonts w:ascii="MS Gothic" w:eastAsia="MS Gothic" w:hAnsi="MS Gothic" w:hint="eastAsia"/>
          <w:b w:val="0"/>
          <w:sz w:val="24"/>
        </w:rPr>
        <w:t>、体験を記述したブログに基づいて、枠の中に報告書の形</w:t>
      </w:r>
    </w:p>
    <w:p w:rsidR="00663D2F" w:rsidRDefault="00663D2F" w:rsidP="00663D2F">
      <w:pPr>
        <w:ind w:firstLineChars="400" w:firstLine="960"/>
        <w:rPr>
          <w:rStyle w:val="a3"/>
          <w:rFonts w:ascii="MS Gothic" w:eastAsia="MS Gothic" w:hAnsi="MS Gothic" w:hint="eastAsia"/>
          <w:b w:val="0"/>
          <w:sz w:val="24"/>
        </w:rPr>
      </w:pPr>
      <w:r w:rsidRPr="00655C09">
        <w:rPr>
          <w:rStyle w:val="a3"/>
          <w:rFonts w:ascii="MS Gothic" w:eastAsia="MS Gothic" w:hAnsi="MS Gothic" w:hint="eastAsia"/>
          <w:b w:val="0"/>
          <w:sz w:val="24"/>
        </w:rPr>
        <w:t>式で書き入れましょう。</w:t>
      </w:r>
    </w:p>
    <w:p w:rsidR="00663D2F" w:rsidRDefault="00663D2F" w:rsidP="00663D2F">
      <w:pPr>
        <w:rPr>
          <w:rFonts w:ascii="MS Mincho" w:hAnsi="MS Mincho" w:hint="eastAsia"/>
        </w:rPr>
      </w:pPr>
      <w:r>
        <w:rPr>
          <w:rFonts w:ascii="MS Mincho" w:hAnsi="MS Mincho"/>
          <w:noProof/>
          <w:lang w:eastAsia="zh-CN"/>
        </w:rPr>
        <w:pict>
          <v:rect id="_x0000_s1100" style="position:absolute;left:0;text-align:left;margin-left:21.75pt;margin-top:10.65pt;width:234pt;height:171.6pt;z-index:251727872">
            <v:textbox style="mso-next-textbox:#_x0000_s1100">
              <w:txbxContent>
                <w:p w:rsidR="00663D2F" w:rsidRDefault="00663D2F" w:rsidP="00663D2F">
                  <w:pPr>
                    <w:rPr>
                      <w:rFonts w:ascii="MS Mincho" w:hAnsi="MS Mincho" w:hint="eastAsia"/>
                    </w:rPr>
                  </w:pPr>
                  <w:r>
                    <w:rPr>
                      <w:rFonts w:ascii="MS Mincho" w:hAnsi="MS Mincho" w:hint="eastAsia"/>
                    </w:rPr>
                    <w:t>京劇観賞報告</w:t>
                  </w:r>
                </w:p>
                <w:p w:rsidR="00663D2F" w:rsidRPr="00F236F5" w:rsidRDefault="00663D2F" w:rsidP="00663D2F">
                  <w:pPr>
                    <w:rPr>
                      <w:rFonts w:ascii="MS Mincho" w:hAnsi="MS Mincho" w:hint="eastAsia"/>
                      <w:u w:val="single"/>
                    </w:rPr>
                  </w:pPr>
                  <w:r>
                    <w:rPr>
                      <w:rFonts w:ascii="MS Mincho" w:hAnsi="MS Mincho" w:hint="eastAsia"/>
                    </w:rPr>
                    <w:t>日時：</w:t>
                  </w:r>
                  <w:r w:rsidRPr="00F236F5">
                    <w:rPr>
                      <w:rFonts w:ascii="MS Mincho" w:hAnsi="MS Mincho" w:hint="eastAsia"/>
                      <w:u w:val="single"/>
                    </w:rPr>
                    <w:t>3月15日</w:t>
                  </w:r>
                </w:p>
                <w:p w:rsidR="00663D2F" w:rsidRPr="00F236F5" w:rsidRDefault="00663D2F" w:rsidP="00663D2F">
                  <w:pPr>
                    <w:rPr>
                      <w:rFonts w:ascii="MS Mincho" w:hAnsi="MS Mincho" w:hint="eastAsia"/>
                      <w:u w:val="single"/>
                    </w:rPr>
                  </w:pPr>
                  <w:r>
                    <w:rPr>
                      <w:rFonts w:ascii="MS Mincho" w:hAnsi="MS Mincho" w:hint="eastAsia"/>
                    </w:rPr>
                    <w:t>場所：</w:t>
                  </w:r>
                  <w:r>
                    <w:rPr>
                      <w:rFonts w:ascii="MS Mincho" w:hAnsi="MS Mincho" w:hint="eastAsia"/>
                      <w:u w:val="single"/>
                    </w:rPr>
                    <w:t>中国大劇場</w:t>
                  </w:r>
                </w:p>
                <w:p w:rsidR="00663D2F" w:rsidRDefault="00663D2F" w:rsidP="00663D2F">
                  <w:pPr>
                    <w:rPr>
                      <w:rFonts w:ascii="MS Mincho" w:hAnsi="MS Mincho" w:hint="eastAsia"/>
                    </w:rPr>
                  </w:pPr>
                  <w:r>
                    <w:rPr>
                      <w:rFonts w:ascii="MS Mincho" w:hAnsi="MS Mincho" w:hint="eastAsia"/>
                    </w:rPr>
                    <w:t>体験：</w:t>
                  </w:r>
                  <w:r>
                    <w:rPr>
                      <w:rFonts w:ascii="MS Mincho" w:hAnsi="MS Mincho" w:hint="eastAsia"/>
                      <w:u w:val="single"/>
                    </w:rPr>
                    <w:t>京劇鑑賞</w:t>
                  </w:r>
                </w:p>
                <w:p w:rsidR="00663D2F" w:rsidRPr="00F236F5" w:rsidRDefault="00663D2F" w:rsidP="00663D2F">
                  <w:pPr>
                    <w:rPr>
                      <w:rFonts w:ascii="MS Mincho" w:hAnsi="MS Mincho" w:hint="eastAsia"/>
                      <w:u w:val="single"/>
                    </w:rPr>
                  </w:pPr>
                  <w:r>
                    <w:rPr>
                      <w:rFonts w:ascii="MS Mincho" w:hAnsi="MS Mincho" w:hint="eastAsia"/>
                    </w:rPr>
                    <w:t>目的：</w:t>
                  </w:r>
                  <w:r>
                    <w:rPr>
                      <w:rFonts w:ascii="MS Mincho" w:hAnsi="MS Mincho" w:hint="eastAsia"/>
                      <w:u w:val="single"/>
                    </w:rPr>
                    <w:t>中国の伝統芸能を知る</w:t>
                  </w:r>
                </w:p>
                <w:p w:rsidR="00663D2F" w:rsidRDefault="00663D2F" w:rsidP="00663D2F">
                  <w:pPr>
                    <w:ind w:left="630" w:hangingChars="300" w:hanging="630"/>
                    <w:rPr>
                      <w:rFonts w:ascii="MS Mincho" w:hAnsi="MS Mincho" w:cs="Arial" w:hint="eastAsia"/>
                      <w:bCs/>
                      <w:szCs w:val="21"/>
                    </w:rPr>
                  </w:pPr>
                  <w:r>
                    <w:rPr>
                      <w:rFonts w:ascii="MS Mincho" w:hAnsi="MS Mincho" w:cs="Arial" w:hint="eastAsia"/>
                      <w:bCs/>
                      <w:szCs w:val="21"/>
                    </w:rPr>
                    <w:t>所感：</w:t>
                  </w:r>
                  <w:r>
                    <w:rPr>
                      <w:rFonts w:ascii="MS Mincho" w:hAnsi="MS Mincho" w:cs="Arial" w:hint="eastAsia"/>
                      <w:bCs/>
                      <w:szCs w:val="21"/>
                      <w:u w:val="single"/>
                    </w:rPr>
                    <w:t>男が女性の役をしているのに驚いた。</w:t>
                  </w:r>
                </w:p>
                <w:p w:rsidR="00663D2F" w:rsidRDefault="00663D2F" w:rsidP="00663D2F">
                  <w:pPr>
                    <w:ind w:leftChars="300" w:left="630"/>
                    <w:rPr>
                      <w:rStyle w:val="a3"/>
                      <w:rFonts w:ascii="MS Mincho" w:hAnsi="MS Mincho" w:hint="eastAsia"/>
                      <w:b w:val="0"/>
                      <w:szCs w:val="21"/>
                      <w:u w:val="single"/>
                    </w:rPr>
                  </w:pPr>
                  <w:r>
                    <w:rPr>
                      <w:rStyle w:val="a3"/>
                      <w:rFonts w:ascii="MS Mincho" w:hAnsi="MS Mincho" w:hint="eastAsia"/>
                      <w:b w:val="0"/>
                      <w:szCs w:val="21"/>
                      <w:u w:val="single"/>
                    </w:rPr>
                    <w:t>たいへんきれいで、動きや話し方も非常に女らしかった。</w:t>
                  </w:r>
                </w:p>
                <w:p w:rsidR="00663D2F" w:rsidRPr="00655C09" w:rsidRDefault="00663D2F" w:rsidP="00663D2F">
                  <w:pPr>
                    <w:ind w:leftChars="300" w:left="630"/>
                    <w:rPr>
                      <w:rFonts w:ascii="MS Mincho" w:hAnsi="MS Mincho" w:cs="Arial"/>
                      <w:bCs/>
                      <w:szCs w:val="21"/>
                    </w:rPr>
                  </w:pPr>
                  <w:r>
                    <w:rPr>
                      <w:rStyle w:val="a3"/>
                      <w:rFonts w:ascii="MS Mincho" w:hAnsi="MS Mincho" w:hint="eastAsia"/>
                      <w:b w:val="0"/>
                      <w:szCs w:val="21"/>
                      <w:u w:val="single"/>
                    </w:rPr>
                    <w:t>京劇の素晴らしさをもっと知りたいと思った。</w:t>
                  </w:r>
                </w:p>
              </w:txbxContent>
            </v:textbox>
          </v:rect>
        </w:pict>
      </w: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r>
        <w:rPr>
          <w:rFonts w:ascii="MS Mincho" w:hAnsi="MS Mincho"/>
          <w:noProof/>
          <w:lang w:eastAsia="zh-CN"/>
        </w:rPr>
        <w:lastRenderedPageBreak/>
        <w:pict>
          <v:rect id="_x0000_s1101" style="position:absolute;left:0;text-align:left;margin-left:30.75pt;margin-top:-6pt;width:225pt;height:219.4pt;z-index:251728896">
            <v:textbox style="mso-next-textbox:#_x0000_s1101">
              <w:txbxContent>
                <w:p w:rsidR="00663D2F" w:rsidRDefault="00663D2F" w:rsidP="00663D2F">
                  <w:pPr>
                    <w:rPr>
                      <w:rStyle w:val="a3"/>
                      <w:rFonts w:ascii="MS Mincho" w:hAnsi="MS Mincho" w:hint="eastAsia"/>
                      <w:b w:val="0"/>
                      <w:color w:val="000033"/>
                      <w:szCs w:val="21"/>
                    </w:rPr>
                  </w:pPr>
                  <w:r>
                    <w:rPr>
                      <w:rStyle w:val="a3"/>
                      <w:rFonts w:ascii="MS Mincho" w:hAnsi="MS Mincho" w:hint="eastAsia"/>
                      <w:b w:val="0"/>
                      <w:color w:val="000033"/>
                      <w:szCs w:val="21"/>
                    </w:rPr>
                    <w:t>明代の</w:t>
                  </w:r>
                  <w:r w:rsidRPr="00583E5B">
                    <w:rPr>
                      <w:rStyle w:val="a3"/>
                      <w:rFonts w:ascii="MS Mincho" w:hAnsi="MS Mincho"/>
                      <w:b w:val="0"/>
                      <w:color w:val="000033"/>
                      <w:szCs w:val="21"/>
                    </w:rPr>
                    <w:t>「万里の長城」</w:t>
                  </w:r>
                  <w:r>
                    <w:rPr>
                      <w:rStyle w:val="a3"/>
                      <w:rFonts w:ascii="MS Mincho" w:hAnsi="MS Mincho" w:hint="eastAsia"/>
                      <w:b w:val="0"/>
                      <w:color w:val="000033"/>
                      <w:szCs w:val="21"/>
                    </w:rPr>
                    <w:t>見学報告</w:t>
                  </w:r>
                </w:p>
                <w:p w:rsidR="00663D2F" w:rsidRDefault="00663D2F" w:rsidP="00663D2F">
                  <w:pPr>
                    <w:rPr>
                      <w:rFonts w:ascii="MS Mincho" w:hAnsi="MS Mincho" w:hint="eastAsia"/>
                    </w:rPr>
                  </w:pPr>
                </w:p>
                <w:p w:rsidR="00663D2F" w:rsidRPr="00E177D7" w:rsidRDefault="00663D2F" w:rsidP="00663D2F">
                  <w:pPr>
                    <w:rPr>
                      <w:rFonts w:ascii="MS Mincho" w:hAnsi="MS Mincho" w:hint="eastAsia"/>
                      <w:color w:val="0000FF"/>
                    </w:rPr>
                  </w:pPr>
                  <w:r>
                    <w:rPr>
                      <w:rFonts w:ascii="MS Mincho" w:hAnsi="MS Mincho" w:hint="eastAsia"/>
                    </w:rPr>
                    <w:t>日時：</w:t>
                  </w:r>
                  <w:r w:rsidRPr="0084254F">
                    <w:rPr>
                      <w:rFonts w:ascii="MS Mincho" w:hAnsi="MS Mincho" w:hint="eastAsia"/>
                      <w:color w:val="0000FF"/>
                      <w:u w:val="single"/>
                    </w:rPr>
                    <w:t>5月1日</w:t>
                  </w:r>
                  <w:r>
                    <w:rPr>
                      <w:rFonts w:ascii="MS Mincho" w:hAnsi="MS Mincho" w:hint="eastAsia"/>
                      <w:color w:val="0000FF"/>
                      <w:u w:val="single"/>
                    </w:rPr>
                    <w:t xml:space="preserve">　　</w:t>
                  </w:r>
                </w:p>
                <w:p w:rsidR="00663D2F" w:rsidRPr="0084254F" w:rsidRDefault="00663D2F" w:rsidP="00663D2F">
                  <w:pPr>
                    <w:rPr>
                      <w:rFonts w:ascii="MS Mincho" w:hAnsi="MS Mincho" w:hint="eastAsia"/>
                      <w:color w:val="0000FF"/>
                      <w:u w:val="single"/>
                    </w:rPr>
                  </w:pPr>
                  <w:r>
                    <w:rPr>
                      <w:rFonts w:ascii="MS Mincho" w:hAnsi="MS Mincho" w:hint="eastAsia"/>
                    </w:rPr>
                    <w:t>場所：</w:t>
                  </w:r>
                  <w:r w:rsidRPr="0084254F">
                    <w:rPr>
                      <w:rFonts w:ascii="MS Mincho" w:hAnsi="MS Mincho" w:hint="eastAsia"/>
                      <w:color w:val="0000FF"/>
                      <w:u w:val="single"/>
                    </w:rPr>
                    <w:t>明代の万里の長城</w:t>
                  </w:r>
                  <w:r>
                    <w:rPr>
                      <w:rFonts w:ascii="MS Mincho" w:hAnsi="MS Mincho" w:hint="eastAsia"/>
                      <w:color w:val="0000FF"/>
                      <w:u w:val="single"/>
                    </w:rPr>
                    <w:t xml:space="preserve">　　　　</w:t>
                  </w:r>
                </w:p>
                <w:p w:rsidR="00663D2F" w:rsidRDefault="00663D2F" w:rsidP="00663D2F">
                  <w:pPr>
                    <w:rPr>
                      <w:rStyle w:val="a3"/>
                      <w:rFonts w:ascii="MS Mincho" w:hAnsi="MS Mincho" w:hint="eastAsia"/>
                      <w:b w:val="0"/>
                      <w:szCs w:val="21"/>
                    </w:rPr>
                  </w:pPr>
                  <w:r>
                    <w:rPr>
                      <w:rFonts w:ascii="MS Mincho" w:hAnsi="MS Mincho" w:hint="eastAsia"/>
                    </w:rPr>
                    <w:t>体験：</w:t>
                  </w:r>
                  <w:r w:rsidRPr="0084254F">
                    <w:rPr>
                      <w:rStyle w:val="a3"/>
                      <w:rFonts w:ascii="MS Mincho" w:hAnsi="MS Mincho"/>
                      <w:b w:val="0"/>
                      <w:color w:val="0000FF"/>
                      <w:szCs w:val="21"/>
                      <w:u w:val="single"/>
                    </w:rPr>
                    <w:t>修復されていない、壊れた長城</w:t>
                  </w:r>
                  <w:r w:rsidRPr="0084254F">
                    <w:rPr>
                      <w:rStyle w:val="a3"/>
                      <w:rFonts w:ascii="MS Mincho" w:hAnsi="MS Mincho" w:hint="eastAsia"/>
                      <w:b w:val="0"/>
                      <w:color w:val="0000FF"/>
                      <w:szCs w:val="21"/>
                      <w:u w:val="single"/>
                    </w:rPr>
                    <w:t>見</w:t>
                  </w:r>
                  <w:r>
                    <w:rPr>
                      <w:rStyle w:val="a3"/>
                      <w:rFonts w:ascii="MS Mincho" w:hAnsi="MS Mincho" w:hint="eastAsia"/>
                      <w:b w:val="0"/>
                      <w:color w:val="0000FF"/>
                      <w:szCs w:val="21"/>
                      <w:u w:val="single"/>
                    </w:rPr>
                    <w:t>学</w:t>
                  </w:r>
                </w:p>
                <w:p w:rsidR="00663D2F" w:rsidRPr="0084254F" w:rsidRDefault="00663D2F" w:rsidP="00663D2F">
                  <w:pPr>
                    <w:rPr>
                      <w:rStyle w:val="a3"/>
                      <w:rFonts w:ascii="MS Mincho" w:hAnsi="MS Mincho" w:hint="eastAsia"/>
                      <w:b w:val="0"/>
                      <w:szCs w:val="21"/>
                      <w:u w:val="single"/>
                    </w:rPr>
                  </w:pPr>
                  <w:r>
                    <w:rPr>
                      <w:rStyle w:val="a3"/>
                      <w:rFonts w:ascii="MS Mincho" w:hAnsi="MS Mincho" w:hint="eastAsia"/>
                      <w:b w:val="0"/>
                      <w:szCs w:val="21"/>
                    </w:rPr>
                    <w:t>日程：</w:t>
                  </w:r>
                  <w:r w:rsidRPr="000272DE">
                    <w:rPr>
                      <w:rStyle w:val="a3"/>
                      <w:rFonts w:ascii="MS Mincho" w:hAnsi="MS Mincho" w:hint="eastAsia"/>
                      <w:b w:val="0"/>
                      <w:color w:val="0000FF"/>
                      <w:szCs w:val="21"/>
                      <w:u w:val="single"/>
                    </w:rPr>
                    <w:t>朝8時、バ</w:t>
                  </w:r>
                  <w:r w:rsidRPr="0084254F">
                    <w:rPr>
                      <w:rStyle w:val="a3"/>
                      <w:rFonts w:ascii="MS Mincho" w:hAnsi="MS Mincho" w:hint="eastAsia"/>
                      <w:b w:val="0"/>
                      <w:color w:val="0000FF"/>
                      <w:szCs w:val="21"/>
                      <w:u w:val="single"/>
                    </w:rPr>
                    <w:t>スで長城の入口に向かう</w:t>
                  </w:r>
                </w:p>
                <w:p w:rsidR="00663D2F" w:rsidRPr="000272DE" w:rsidRDefault="00663D2F" w:rsidP="00663D2F">
                  <w:pPr>
                    <w:ind w:left="630" w:hangingChars="300" w:hanging="630"/>
                    <w:rPr>
                      <w:rStyle w:val="a3"/>
                      <w:rFonts w:ascii="MS Mincho" w:hAnsi="MS Mincho" w:hint="eastAsia"/>
                      <w:b w:val="0"/>
                      <w:color w:val="0000FF"/>
                      <w:szCs w:val="21"/>
                      <w:u w:val="single"/>
                    </w:rPr>
                  </w:pPr>
                  <w:r w:rsidRPr="0084254F">
                    <w:rPr>
                      <w:rStyle w:val="a3"/>
                      <w:rFonts w:ascii="MS Mincho" w:hAnsi="MS Mincho" w:hint="eastAsia"/>
                      <w:b w:val="0"/>
                      <w:szCs w:val="21"/>
                    </w:rPr>
                    <w:t xml:space="preserve">　　　</w:t>
                  </w:r>
                  <w:r>
                    <w:rPr>
                      <w:rStyle w:val="a3"/>
                      <w:rFonts w:ascii="MS Mincho" w:hAnsi="MS Mincho" w:hint="eastAsia"/>
                      <w:b w:val="0"/>
                      <w:szCs w:val="21"/>
                    </w:rPr>
                    <w:t>→</w:t>
                  </w:r>
                  <w:r w:rsidRPr="0084254F">
                    <w:rPr>
                      <w:rStyle w:val="a3"/>
                      <w:rFonts w:ascii="MS Mincho" w:hAnsi="MS Mincho" w:hint="eastAsia"/>
                      <w:b w:val="0"/>
                      <w:color w:val="0000FF"/>
                      <w:szCs w:val="21"/>
                      <w:u w:val="single"/>
                    </w:rPr>
                    <w:t>登山1時間後休憩</w:t>
                  </w:r>
                  <w:r>
                    <w:rPr>
                      <w:rStyle w:val="a3"/>
                      <w:rFonts w:ascii="MS Mincho" w:hAnsi="MS Mincho" w:hint="eastAsia"/>
                      <w:b w:val="0"/>
                      <w:color w:val="0000FF"/>
                      <w:szCs w:val="21"/>
                      <w:u w:val="single"/>
                    </w:rPr>
                    <w:t>→登頂→</w:t>
                  </w:r>
                  <w:r w:rsidRPr="0084254F">
                    <w:rPr>
                      <w:rStyle w:val="a3"/>
                      <w:rFonts w:ascii="MS Mincho" w:hAnsi="MS Mincho" w:hint="eastAsia"/>
                      <w:b w:val="0"/>
                      <w:color w:val="0000FF"/>
                      <w:szCs w:val="21"/>
                      <w:u w:val="single"/>
                    </w:rPr>
                    <w:t>12時ごろ</w:t>
                  </w:r>
                  <w:r w:rsidRPr="00431313">
                    <w:rPr>
                      <w:rFonts w:ascii="MS Mincho" w:hAnsi="MS Mincho"/>
                      <w:color w:val="000000"/>
                      <w:szCs w:val="21"/>
                    </w:rPr>
                    <w:t>董家口の里</w:t>
                  </w:r>
                  <w:r w:rsidRPr="00431313">
                    <w:rPr>
                      <w:rFonts w:ascii="MS Mincho" w:hAnsi="MS Mincho" w:hint="eastAsia"/>
                      <w:color w:val="000000"/>
                      <w:szCs w:val="21"/>
                    </w:rPr>
                    <w:t>で</w:t>
                  </w:r>
                  <w:r w:rsidRPr="0084254F">
                    <w:rPr>
                      <w:rStyle w:val="a3"/>
                      <w:rFonts w:ascii="MS Mincho" w:hAnsi="MS Mincho" w:hint="eastAsia"/>
                      <w:b w:val="0"/>
                      <w:color w:val="0000FF"/>
                      <w:szCs w:val="21"/>
                      <w:u w:val="single"/>
                    </w:rPr>
                    <w:t>昼食</w:t>
                  </w:r>
                  <w:r>
                    <w:rPr>
                      <w:rStyle w:val="a3"/>
                      <w:rFonts w:ascii="MS Mincho" w:hAnsi="MS Mincho" w:hint="eastAsia"/>
                      <w:b w:val="0"/>
                      <w:color w:val="0000FF"/>
                      <w:szCs w:val="21"/>
                      <w:u w:val="single"/>
                    </w:rPr>
                    <w:t>。→</w:t>
                  </w:r>
                  <w:r w:rsidRPr="0084254F">
                    <w:rPr>
                      <w:rStyle w:val="a3"/>
                      <w:rFonts w:ascii="MS Mincho" w:hAnsi="MS Mincho" w:hint="eastAsia"/>
                      <w:b w:val="0"/>
                      <w:color w:val="0000FF"/>
                      <w:szCs w:val="21"/>
                      <w:u w:val="single"/>
                    </w:rPr>
                    <w:t>記念写真</w:t>
                  </w:r>
                  <w:r>
                    <w:rPr>
                      <w:rStyle w:val="a3"/>
                      <w:rFonts w:ascii="MS Mincho" w:hAnsi="MS Mincho" w:hint="eastAsia"/>
                      <w:b w:val="0"/>
                      <w:color w:val="0000FF"/>
                      <w:szCs w:val="21"/>
                      <w:u w:val="single"/>
                    </w:rPr>
                    <w:t xml:space="preserve">→帰路　　　　　</w:t>
                  </w:r>
                </w:p>
                <w:p w:rsidR="00663D2F" w:rsidRPr="000272DE" w:rsidRDefault="00663D2F" w:rsidP="00663D2F">
                  <w:pPr>
                    <w:ind w:left="630" w:hangingChars="300" w:hanging="630"/>
                    <w:rPr>
                      <w:color w:val="0000FF"/>
                      <w:u w:val="single"/>
                    </w:rPr>
                  </w:pPr>
                  <w:r>
                    <w:rPr>
                      <w:rStyle w:val="a3"/>
                      <w:rFonts w:ascii="MS Mincho" w:hAnsi="MS Mincho" w:hint="eastAsia"/>
                      <w:b w:val="0"/>
                      <w:szCs w:val="21"/>
                    </w:rPr>
                    <w:t>所感：</w:t>
                  </w:r>
                  <w:r w:rsidRPr="000272DE">
                    <w:rPr>
                      <w:rFonts w:ascii="MS Mincho" w:hAnsi="MS Mincho"/>
                      <w:color w:val="0000FF"/>
                      <w:szCs w:val="21"/>
                      <w:u w:val="single"/>
                    </w:rPr>
                    <w:t>遥か彼方まで続い</w:t>
                  </w:r>
                  <w:r w:rsidRPr="000272DE">
                    <w:rPr>
                      <w:rFonts w:ascii="MS Mincho" w:hAnsi="MS Mincho" w:hint="eastAsia"/>
                      <w:color w:val="0000FF"/>
                      <w:szCs w:val="21"/>
                      <w:u w:val="single"/>
                    </w:rPr>
                    <w:t>た長城を見て、悠久の歴史を感じた。</w:t>
                  </w:r>
                  <w:r>
                    <w:rPr>
                      <w:rFonts w:ascii="MS Mincho" w:hAnsi="MS Mincho" w:hint="eastAsia"/>
                      <w:color w:val="0000FF"/>
                      <w:szCs w:val="21"/>
                      <w:u w:val="single"/>
                    </w:rPr>
                    <w:t xml:space="preserve">　　　　　</w:t>
                  </w:r>
                </w:p>
              </w:txbxContent>
            </v:textbox>
          </v:rect>
        </w:pict>
      </w: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r>
        <w:rPr>
          <w:rFonts w:ascii="MS Mincho" w:hAnsi="MS Mincho" w:hint="eastAsia"/>
          <w:noProof/>
          <w:lang w:eastAsia="zh-CN"/>
        </w:rPr>
        <w:pict>
          <v:rect id="_x0000_s1102" style="position:absolute;left:0;text-align:left;margin-left:36pt;margin-top:7.5pt;width:243pt;height:265.2pt;z-index:251729920">
            <v:textbox style="mso-next-textbox:#_x0000_s1102">
              <w:txbxContent>
                <w:p w:rsidR="00663D2F" w:rsidRDefault="00663D2F" w:rsidP="00663D2F">
                  <w:pPr>
                    <w:rPr>
                      <w:rFonts w:ascii="MS Mincho" w:hAnsi="MS Mincho" w:hint="eastAsia"/>
                    </w:rPr>
                  </w:pPr>
                  <w:r>
                    <w:rPr>
                      <w:rFonts w:ascii="MS Mincho" w:hAnsi="MS Mincho" w:hint="eastAsia"/>
                    </w:rPr>
                    <w:t>中国館見学報告</w:t>
                  </w:r>
                </w:p>
                <w:p w:rsidR="00663D2F" w:rsidRPr="000272DE" w:rsidRDefault="00663D2F" w:rsidP="00663D2F">
                  <w:pPr>
                    <w:rPr>
                      <w:rFonts w:ascii="MS Mincho" w:hAnsi="MS Mincho" w:hint="eastAsia"/>
                      <w:color w:val="0000FF"/>
                      <w:u w:val="single"/>
                    </w:rPr>
                  </w:pPr>
                  <w:r>
                    <w:rPr>
                      <w:rFonts w:ascii="MS Mincho" w:hAnsi="MS Mincho" w:hint="eastAsia"/>
                    </w:rPr>
                    <w:t>日時：</w:t>
                  </w:r>
                  <w:smartTag w:uri="urn:schemas-microsoft-com:office:smarttags" w:element="chsdate">
                    <w:smartTagPr>
                      <w:attr w:name="IsROCDate" w:val="False"/>
                      <w:attr w:name="IsLunarDate" w:val="False"/>
                      <w:attr w:name="Day" w:val="26"/>
                      <w:attr w:name="Month" w:val="4"/>
                      <w:attr w:name="Year" w:val="2010"/>
                    </w:smartTagPr>
                    <w:r w:rsidRPr="000272DE">
                      <w:rPr>
                        <w:rFonts w:ascii="MS Mincho" w:hAnsi="MS Mincho" w:hint="eastAsia"/>
                        <w:color w:val="0000FF"/>
                        <w:u w:val="single"/>
                      </w:rPr>
                      <w:t>4月26日</w:t>
                    </w:r>
                  </w:smartTag>
                  <w:r>
                    <w:rPr>
                      <w:rFonts w:ascii="MS Mincho" w:hAnsi="MS Mincho" w:hint="eastAsia"/>
                      <w:color w:val="0000FF"/>
                      <w:u w:val="single"/>
                    </w:rPr>
                    <w:t xml:space="preserve">　　　</w:t>
                  </w:r>
                </w:p>
                <w:p w:rsidR="00663D2F" w:rsidRPr="008D100C" w:rsidRDefault="00663D2F" w:rsidP="00663D2F">
                  <w:pPr>
                    <w:rPr>
                      <w:rFonts w:ascii="MS Mincho" w:hAnsi="MS Mincho" w:hint="eastAsia"/>
                      <w:color w:val="0000FF"/>
                    </w:rPr>
                  </w:pPr>
                  <w:r>
                    <w:rPr>
                      <w:rFonts w:ascii="MS Mincho" w:hAnsi="MS Mincho" w:hint="eastAsia"/>
                    </w:rPr>
                    <w:t>見学先：</w:t>
                  </w:r>
                  <w:r w:rsidRPr="000272DE">
                    <w:rPr>
                      <w:rFonts w:ascii="MS Mincho" w:hAnsi="MS Mincho" w:hint="eastAsia"/>
                      <w:color w:val="0000FF"/>
                      <w:u w:val="single"/>
                    </w:rPr>
                    <w:t>中国館</w:t>
                  </w:r>
                  <w:r>
                    <w:rPr>
                      <w:rFonts w:ascii="MS Mincho" w:hAnsi="MS Mincho" w:hint="eastAsia"/>
                      <w:color w:val="0000FF"/>
                      <w:u w:val="single"/>
                    </w:rPr>
                    <w:t xml:space="preserve">　　　</w:t>
                  </w:r>
                </w:p>
                <w:p w:rsidR="00663D2F" w:rsidRPr="000272DE" w:rsidRDefault="00663D2F" w:rsidP="00663D2F">
                  <w:pPr>
                    <w:rPr>
                      <w:rFonts w:ascii="MS Mincho" w:hAnsi="MS Mincho" w:hint="eastAsia"/>
                      <w:color w:val="0000FF"/>
                      <w:u w:val="single"/>
                    </w:rPr>
                  </w:pPr>
                  <w:r>
                    <w:rPr>
                      <w:rFonts w:ascii="MS Mincho" w:hAnsi="MS Mincho" w:hint="eastAsia"/>
                    </w:rPr>
                    <w:t>順序：</w:t>
                  </w:r>
                  <w:r w:rsidRPr="000272DE">
                    <w:rPr>
                      <w:rFonts w:ascii="MS Mincho" w:hAnsi="MS Mincho" w:hint="eastAsia"/>
                      <w:color w:val="0000FF"/>
                      <w:u w:val="single"/>
                    </w:rPr>
                    <w:t>朝8時到着、予約券</w:t>
                  </w:r>
                  <w:r>
                    <w:rPr>
                      <w:rFonts w:ascii="MS Mincho" w:hAnsi="MS Mincho" w:hint="eastAsia"/>
                      <w:color w:val="0000FF"/>
                      <w:u w:val="single"/>
                    </w:rPr>
                    <w:t>購入→</w:t>
                  </w:r>
                  <w:r w:rsidRPr="000272DE">
                    <w:rPr>
                      <w:rFonts w:ascii="MS Mincho" w:hAnsi="MS Mincho" w:hint="eastAsia"/>
                      <w:color w:val="0000FF"/>
                      <w:u w:val="single"/>
                    </w:rPr>
                    <w:t>9時30分入館</w:t>
                  </w:r>
                  <w:r>
                    <w:rPr>
                      <w:rFonts w:ascii="MS Mincho" w:hAnsi="MS Mincho" w:hint="eastAsia"/>
                      <w:color w:val="0000FF"/>
                      <w:u w:val="single"/>
                    </w:rPr>
                    <w:t xml:space="preserve">　　　　　　　　　　</w:t>
                  </w:r>
                </w:p>
                <w:p w:rsidR="00663D2F" w:rsidRDefault="00663D2F" w:rsidP="00663D2F">
                  <w:pPr>
                    <w:rPr>
                      <w:rFonts w:ascii="MS Mincho" w:hAnsi="MS Mincho" w:hint="eastAsia"/>
                      <w:color w:val="0000FF"/>
                      <w:u w:val="single"/>
                    </w:rPr>
                  </w:pPr>
                  <w:r w:rsidRPr="008D100C">
                    <w:rPr>
                      <w:rFonts w:ascii="MS Mincho" w:hAnsi="MS Mincho" w:hint="eastAsia"/>
                      <w:color w:val="0000FF"/>
                    </w:rPr>
                    <w:t xml:space="preserve">　　　</w:t>
                  </w:r>
                  <w:r>
                    <w:rPr>
                      <w:rFonts w:ascii="MS Mincho" w:hAnsi="MS Mincho" w:hint="eastAsia"/>
                      <w:color w:val="0000FF"/>
                    </w:rPr>
                    <w:t>→</w:t>
                  </w:r>
                  <w:r w:rsidRPr="000272DE">
                    <w:rPr>
                      <w:rFonts w:ascii="MS Mincho" w:hAnsi="MS Mincho" w:hint="eastAsia"/>
                      <w:color w:val="0000FF"/>
                      <w:u w:val="single"/>
                    </w:rPr>
                    <w:t>1</w:t>
                  </w:r>
                  <w:r>
                    <w:rPr>
                      <w:rFonts w:ascii="MS Mincho" w:hAnsi="MS Mincho" w:hint="eastAsia"/>
                      <w:color w:val="0000FF"/>
                      <w:u w:val="single"/>
                    </w:rPr>
                    <w:t>時間</w:t>
                  </w:r>
                  <w:r w:rsidRPr="000272DE">
                    <w:rPr>
                      <w:rFonts w:ascii="MS Mincho" w:hAnsi="MS Mincho" w:hint="eastAsia"/>
                      <w:color w:val="0000FF"/>
                      <w:u w:val="single"/>
                    </w:rPr>
                    <w:t>館内見学</w:t>
                  </w:r>
                  <w:r>
                    <w:rPr>
                      <w:rFonts w:ascii="MS Mincho" w:hAnsi="MS Mincho" w:hint="eastAsia"/>
                      <w:color w:val="0000FF"/>
                      <w:u w:val="single"/>
                    </w:rPr>
                    <w:t xml:space="preserve">　　　　　　　　　</w:t>
                  </w:r>
                </w:p>
                <w:p w:rsidR="00663D2F" w:rsidRPr="00431313" w:rsidRDefault="00663D2F" w:rsidP="00663D2F">
                  <w:pPr>
                    <w:ind w:left="630" w:hangingChars="300" w:hanging="630"/>
                    <w:rPr>
                      <w:rFonts w:ascii="MS Mincho" w:hAnsi="MS Mincho" w:hint="eastAsia"/>
                    </w:rPr>
                  </w:pPr>
                  <w:r w:rsidRPr="00431313">
                    <w:rPr>
                      <w:rFonts w:ascii="MS Mincho" w:hAnsi="MS Mincho" w:hint="eastAsia"/>
                    </w:rPr>
                    <w:t>概要：中国館は古代中国の冠をイメージし、「東方の冠」と呼ばれている。</w:t>
                  </w:r>
                </w:p>
                <w:p w:rsidR="00663D2F" w:rsidRPr="00431313" w:rsidRDefault="00663D2F" w:rsidP="00663D2F">
                  <w:pPr>
                    <w:ind w:left="630" w:hangingChars="300" w:hanging="630"/>
                    <w:rPr>
                      <w:rFonts w:ascii="MS Mincho" w:hAnsi="MS Mincho" w:cs="Arial" w:hint="eastAsia"/>
                    </w:rPr>
                  </w:pPr>
                  <w:r w:rsidRPr="00431313">
                    <w:rPr>
                      <w:rFonts w:ascii="MS Mincho" w:hAnsi="MS Mincho" w:hint="eastAsia"/>
                    </w:rPr>
                    <w:t xml:space="preserve">　　　敷地面積、</w:t>
                  </w:r>
                  <w:r w:rsidRPr="00431313">
                    <w:rPr>
                      <w:rFonts w:ascii="MS Mincho" w:hAnsi="MS Mincho" w:cs="Arial"/>
                    </w:rPr>
                    <w:t>16万平方メートル</w:t>
                  </w:r>
                </w:p>
                <w:p w:rsidR="00663D2F" w:rsidRPr="00431313" w:rsidRDefault="00663D2F" w:rsidP="00663D2F">
                  <w:pPr>
                    <w:ind w:left="630" w:hangingChars="300" w:hanging="630"/>
                    <w:rPr>
                      <w:rFonts w:ascii="MS Mincho" w:hAnsi="MS Mincho" w:cs="Arial" w:hint="eastAsia"/>
                    </w:rPr>
                  </w:pPr>
                  <w:r w:rsidRPr="00431313">
                    <w:rPr>
                      <w:rFonts w:ascii="MS Mincho" w:hAnsi="MS Mincho" w:cs="Arial" w:hint="eastAsia"/>
                    </w:rPr>
                    <w:t xml:space="preserve">　　　</w:t>
                  </w:r>
                  <w:r w:rsidRPr="00431313">
                    <w:rPr>
                      <w:rFonts w:ascii="MS Mincho" w:hAnsi="MS Mincho" w:cs="Arial"/>
                    </w:rPr>
                    <w:t>「清明上河図」</w:t>
                  </w:r>
                  <w:r w:rsidRPr="00431313">
                    <w:rPr>
                      <w:rFonts w:ascii="MS Mincho" w:hAnsi="MS Mincho" w:cs="Arial" w:hint="eastAsia"/>
                    </w:rPr>
                    <w:t>：宋時代の街並みを描写</w:t>
                  </w:r>
                </w:p>
                <w:p w:rsidR="00663D2F" w:rsidRPr="006B13C2" w:rsidRDefault="00663D2F" w:rsidP="00663D2F">
                  <w:pPr>
                    <w:ind w:leftChars="300" w:left="630"/>
                    <w:rPr>
                      <w:rFonts w:ascii="MS Mincho" w:hAnsi="MS Mincho" w:hint="eastAsia"/>
                    </w:rPr>
                  </w:pPr>
                  <w:r w:rsidRPr="00431313">
                    <w:rPr>
                      <w:rFonts w:ascii="MS Mincho" w:hAnsi="MS Mincho" w:cs="Arial"/>
                    </w:rPr>
                    <w:t>高さ6.3ｍ長さ130ｍ</w:t>
                  </w:r>
                </w:p>
                <w:p w:rsidR="00663D2F" w:rsidRPr="000272DE" w:rsidRDefault="00663D2F" w:rsidP="00663D2F">
                  <w:pPr>
                    <w:ind w:left="630" w:hangingChars="300" w:hanging="630"/>
                    <w:rPr>
                      <w:rFonts w:ascii="MS Mincho" w:hAnsi="MS Mincho" w:cs="Arial" w:hint="eastAsia"/>
                      <w:color w:val="0000FF"/>
                      <w:u w:val="single"/>
                    </w:rPr>
                  </w:pPr>
                  <w:r>
                    <w:rPr>
                      <w:rFonts w:ascii="MS Mincho" w:hAnsi="MS Mincho" w:hint="eastAsia"/>
                    </w:rPr>
                    <w:t>所感：</w:t>
                  </w:r>
                  <w:r w:rsidRPr="000272DE">
                    <w:rPr>
                      <w:rFonts w:ascii="MS Mincho" w:hAnsi="MS Mincho" w:cs="Arial" w:hint="eastAsia"/>
                      <w:color w:val="0000FF"/>
                      <w:u w:val="single"/>
                    </w:rPr>
                    <w:t>メイン展示物の</w:t>
                  </w:r>
                  <w:r w:rsidRPr="000272DE">
                    <w:rPr>
                      <w:rFonts w:ascii="MS Mincho" w:hAnsi="MS Mincho" w:cs="Arial"/>
                      <w:color w:val="0000FF"/>
                      <w:u w:val="single"/>
                    </w:rPr>
                    <w:t>「清明上河図」</w:t>
                  </w:r>
                  <w:r w:rsidRPr="000272DE">
                    <w:rPr>
                      <w:rFonts w:ascii="MS Mincho" w:hAnsi="MS Mincho" w:cs="Arial" w:hint="eastAsia"/>
                      <w:color w:val="0000FF"/>
                      <w:u w:val="single"/>
                    </w:rPr>
                    <w:t>の中の</w:t>
                  </w:r>
                  <w:r w:rsidRPr="000272DE">
                    <w:rPr>
                      <w:rFonts w:ascii="MS Mincho" w:hAnsi="MS Mincho" w:cs="Arial"/>
                      <w:color w:val="0000FF"/>
                      <w:u w:val="single"/>
                    </w:rPr>
                    <w:t>人物、風景が動いていること</w:t>
                  </w:r>
                  <w:r w:rsidRPr="000272DE">
                    <w:rPr>
                      <w:rFonts w:ascii="MS Mincho" w:hAnsi="MS Mincho" w:cs="Arial" w:hint="eastAsia"/>
                      <w:color w:val="0000FF"/>
                      <w:u w:val="single"/>
                    </w:rPr>
                    <w:t>に驚いた</w:t>
                  </w:r>
                  <w:r>
                    <w:rPr>
                      <w:rFonts w:ascii="MS Mincho" w:hAnsi="MS Mincho" w:cs="Arial" w:hint="eastAsia"/>
                      <w:color w:val="0000FF"/>
                      <w:u w:val="single"/>
                    </w:rPr>
                    <w:t xml:space="preserve">。　　　　　</w:t>
                  </w:r>
                </w:p>
                <w:p w:rsidR="00663D2F" w:rsidRPr="000272DE" w:rsidRDefault="00663D2F" w:rsidP="00663D2F">
                  <w:pPr>
                    <w:ind w:leftChars="300" w:left="630"/>
                    <w:rPr>
                      <w:rFonts w:ascii="MS Mincho" w:hAnsi="MS Mincho" w:cs="Arial" w:hint="eastAsia"/>
                      <w:color w:val="0000FF"/>
                      <w:u w:val="single"/>
                    </w:rPr>
                  </w:pPr>
                  <w:r w:rsidRPr="000272DE">
                    <w:rPr>
                      <w:rFonts w:ascii="MS Mincho" w:hAnsi="MS Mincho" w:cs="Arial"/>
                      <w:color w:val="0000FF"/>
                      <w:u w:val="single"/>
                    </w:rPr>
                    <w:t>中国の壮大な歴史と最新の技術が融合した「清明上河図」</w:t>
                  </w:r>
                  <w:r w:rsidRPr="000272DE">
                    <w:rPr>
                      <w:rFonts w:ascii="MS Mincho" w:hAnsi="MS Mincho" w:cs="Arial" w:hint="eastAsia"/>
                      <w:color w:val="0000FF"/>
                      <w:u w:val="single"/>
                    </w:rPr>
                    <w:t>に感動した。</w:t>
                  </w:r>
                  <w:r w:rsidRPr="000272DE">
                    <w:rPr>
                      <w:rFonts w:ascii="MS Mincho" w:hAnsi="MS Mincho" w:cs="Arial"/>
                      <w:color w:val="0000FF"/>
                      <w:u w:val="single"/>
                    </w:rPr>
                    <w:t>自分が宋代の街並みにタイムスリップしたような気分</w:t>
                  </w:r>
                  <w:r>
                    <w:rPr>
                      <w:rFonts w:ascii="MS Mincho" w:hAnsi="MS Mincho" w:cs="Arial" w:hint="eastAsia"/>
                      <w:color w:val="0000FF"/>
                      <w:u w:val="single"/>
                    </w:rPr>
                    <w:t xml:space="preserve">だった。　　　　　　　　　　　　　　　</w:t>
                  </w:r>
                </w:p>
                <w:p w:rsidR="00663D2F" w:rsidRPr="008D100C" w:rsidRDefault="00663D2F" w:rsidP="00663D2F"/>
              </w:txbxContent>
            </v:textbox>
          </v:rect>
        </w:pict>
      </w: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Pr="000E0557" w:rsidRDefault="00663D2F" w:rsidP="00663D2F">
      <w:pPr>
        <w:rPr>
          <w:rFonts w:hint="eastAsia"/>
          <w:b/>
        </w:rPr>
      </w:pPr>
      <w:r w:rsidRPr="000E0557">
        <w:rPr>
          <w:rFonts w:hint="eastAsia"/>
          <w:b/>
        </w:rPr>
        <w:lastRenderedPageBreak/>
        <w:t>まとめ表現</w:t>
      </w:r>
    </w:p>
    <w:p w:rsidR="00663D2F" w:rsidRDefault="00663D2F" w:rsidP="00663D2F">
      <w:pPr>
        <w:rPr>
          <w:rFonts w:hint="eastAsia"/>
        </w:rPr>
      </w:pPr>
    </w:p>
    <w:p w:rsidR="00663D2F" w:rsidRPr="00D6149C" w:rsidRDefault="00663D2F" w:rsidP="00663D2F">
      <w:pPr>
        <w:rPr>
          <w:rFonts w:hint="eastAsia"/>
        </w:rPr>
      </w:pPr>
      <w:r>
        <w:rPr>
          <w:rFonts w:ascii="MS Mincho" w:hAnsi="MS Mincho" w:hint="eastAsia"/>
          <w:noProof/>
        </w:rPr>
        <w:pict>
          <v:roundrect id="_x0000_s1103" style="position:absolute;left:0;text-align:left;margin-left:27pt;margin-top:16.8pt;width:369pt;height:41.4pt;z-index:251731968" arcsize="10923f" fillcolor="gray">
            <v:fill r:id="rId6" o:title="5%" type="pattern"/>
            <v:textbox inset="5.85pt,.7pt,5.85pt,.7pt">
              <w:txbxContent>
                <w:p w:rsidR="00663D2F" w:rsidRDefault="00663D2F" w:rsidP="00663D2F">
                  <w:pPr>
                    <w:ind w:firstLineChars="200" w:firstLine="422"/>
                    <w:rPr>
                      <w:rFonts w:ascii="MS Gothic" w:eastAsia="MS Gothic" w:hAnsi="MS Gothic" w:hint="eastAsia"/>
                      <w:b/>
                      <w:szCs w:val="21"/>
                    </w:rPr>
                  </w:pPr>
                  <w:r>
                    <w:rPr>
                      <w:rFonts w:ascii="MS Gothic" w:eastAsia="MS Gothic" w:hAnsi="MS Gothic" w:hint="eastAsia"/>
                      <w:b/>
                      <w:szCs w:val="21"/>
                    </w:rPr>
                    <w:t>このように</w:t>
                  </w:r>
                  <w:r w:rsidRPr="002237A0">
                    <w:rPr>
                      <w:rFonts w:ascii="MS Gothic" w:eastAsia="MS Gothic" w:hAnsi="MS Gothic" w:hint="eastAsia"/>
                      <w:b/>
                      <w:szCs w:val="21"/>
                    </w:rPr>
                    <w:t>・・・</w:t>
                  </w:r>
                  <w:r>
                    <w:rPr>
                      <w:rFonts w:ascii="MS Gothic" w:eastAsia="MS Gothic" w:hAnsi="MS Gothic" w:hint="eastAsia"/>
                      <w:b/>
                      <w:szCs w:val="21"/>
                    </w:rPr>
                    <w:t>と／ば、・・・</w:t>
                  </w:r>
                  <w:r w:rsidRPr="002237A0">
                    <w:rPr>
                      <w:rFonts w:ascii="MS Gothic" w:eastAsia="MS Gothic" w:hAnsi="MS Gothic" w:hint="eastAsia"/>
                      <w:b/>
                      <w:szCs w:val="21"/>
                    </w:rPr>
                    <w:t>。</w:t>
                  </w:r>
                </w:p>
                <w:p w:rsidR="00663D2F" w:rsidRPr="002237A0" w:rsidRDefault="00663D2F" w:rsidP="00663D2F">
                  <w:pPr>
                    <w:ind w:firstLineChars="200" w:firstLine="422"/>
                    <w:rPr>
                      <w:rFonts w:ascii="MS Gothic" w:eastAsia="MS Gothic" w:hAnsi="MS Gothic" w:hint="eastAsia"/>
                      <w:b/>
                      <w:szCs w:val="21"/>
                    </w:rPr>
                  </w:pPr>
                  <w:r>
                    <w:rPr>
                      <w:rFonts w:ascii="MS Gothic" w:eastAsia="MS Gothic" w:hAnsi="MS Gothic" w:hint="eastAsia"/>
                      <w:b/>
                      <w:szCs w:val="21"/>
                    </w:rPr>
                    <w:t>このようにして・・・わけだ。</w:t>
                  </w:r>
                </w:p>
                <w:p w:rsidR="00663D2F" w:rsidRPr="002237A0" w:rsidRDefault="00663D2F" w:rsidP="00663D2F">
                  <w:pPr>
                    <w:ind w:firstLineChars="200" w:firstLine="422"/>
                    <w:rPr>
                      <w:rFonts w:ascii="MS Gothic" w:eastAsia="MS Gothic" w:hAnsi="MS Gothic"/>
                      <w:b/>
                      <w:szCs w:val="21"/>
                    </w:rPr>
                  </w:pPr>
                </w:p>
              </w:txbxContent>
            </v:textbox>
          </v:roundrect>
        </w:pict>
      </w:r>
    </w:p>
    <w:p w:rsidR="00663D2F" w:rsidRDefault="00663D2F" w:rsidP="00663D2F">
      <w:pPr>
        <w:rPr>
          <w:rFonts w:hint="eastAsia"/>
        </w:rPr>
      </w:pPr>
      <w:r>
        <w:rPr>
          <w:rFonts w:hint="eastAsia"/>
        </w:rPr>
        <w:t>１．</w:t>
      </w:r>
    </w:p>
    <w:p w:rsidR="00663D2F" w:rsidRDefault="00663D2F" w:rsidP="00663D2F">
      <w:pPr>
        <w:rPr>
          <w:rFonts w:hint="eastAsia"/>
        </w:rPr>
      </w:pPr>
    </w:p>
    <w:p w:rsidR="00663D2F" w:rsidRPr="00371E15" w:rsidRDefault="00663D2F" w:rsidP="00663D2F">
      <w:pPr>
        <w:rPr>
          <w:rFonts w:ascii="MS Mincho" w:hAnsi="MS Mincho" w:hint="eastAsia"/>
        </w:rPr>
      </w:pPr>
    </w:p>
    <w:p w:rsidR="00663D2F" w:rsidRDefault="00663D2F" w:rsidP="00663D2F">
      <w:pPr>
        <w:ind w:left="420"/>
        <w:rPr>
          <w:rFonts w:ascii="MS Mincho" w:hAnsi="MS Mincho" w:hint="eastAsia"/>
          <w:bdr w:val="single" w:sz="4" w:space="0" w:color="auto"/>
        </w:rPr>
      </w:pPr>
    </w:p>
    <w:p w:rsidR="00663D2F" w:rsidRPr="00431313" w:rsidRDefault="00663D2F" w:rsidP="00663D2F">
      <w:pPr>
        <w:ind w:left="420"/>
        <w:rPr>
          <w:rFonts w:ascii="MS Mincho" w:hAnsi="MS Mincho" w:hint="eastAsia"/>
          <w:szCs w:val="21"/>
        </w:rPr>
      </w:pPr>
      <w:r w:rsidRPr="00431313">
        <w:rPr>
          <w:rFonts w:ascii="MS Mincho" w:hAnsi="MS Mincho" w:hint="eastAsia"/>
          <w:szCs w:val="21"/>
          <w:bdr w:val="single" w:sz="4" w:space="0" w:color="auto"/>
        </w:rPr>
        <w:t>例</w:t>
      </w:r>
      <w:r w:rsidRPr="00431313">
        <w:rPr>
          <w:rFonts w:ascii="MS Mincho" w:hAnsi="MS Mincho" w:hint="eastAsia"/>
          <w:szCs w:val="21"/>
        </w:rPr>
        <w:t xml:space="preserve">　【袋　二枚　重ねて　使う】破れないわけです。</w:t>
      </w:r>
    </w:p>
    <w:p w:rsidR="00663D2F" w:rsidRPr="00431313" w:rsidRDefault="00663D2F" w:rsidP="00663D2F">
      <w:pPr>
        <w:ind w:left="420"/>
        <w:rPr>
          <w:rFonts w:ascii="MS Mincho" w:hAnsi="MS Mincho" w:hint="eastAsia"/>
          <w:szCs w:val="21"/>
        </w:rPr>
      </w:pPr>
      <w:r w:rsidRPr="00431313">
        <w:rPr>
          <w:rFonts w:ascii="MS Mincho" w:hAnsi="MS Mincho" w:hint="eastAsia"/>
          <w:szCs w:val="21"/>
        </w:rPr>
        <w:t xml:space="preserve">　　　⇒　このように袋を二枚重ねて使えば、・・・。</w:t>
      </w:r>
    </w:p>
    <w:p w:rsidR="00663D2F" w:rsidRPr="00431313" w:rsidRDefault="00663D2F" w:rsidP="00663D2F">
      <w:pPr>
        <w:rPr>
          <w:rFonts w:ascii="MS Mincho" w:hAnsi="MS Mincho" w:hint="eastAsia"/>
          <w:szCs w:val="21"/>
        </w:rPr>
      </w:pPr>
      <w:r w:rsidRPr="00431313">
        <w:rPr>
          <w:rFonts w:ascii="MS Mincho" w:hAnsi="MS Mincho" w:hint="eastAsia"/>
          <w:szCs w:val="21"/>
        </w:rPr>
        <w:t>（１）</w:t>
      </w:r>
    </w:p>
    <w:p w:rsidR="00663D2F" w:rsidRPr="00233613" w:rsidRDefault="00663D2F" w:rsidP="00663D2F">
      <w:pPr>
        <w:rPr>
          <w:rFonts w:ascii="MS Mincho" w:hAnsi="MS Mincho" w:hint="eastAsia"/>
          <w:szCs w:val="21"/>
        </w:rPr>
      </w:pPr>
      <w:r w:rsidRPr="00233613">
        <w:rPr>
          <w:rFonts w:ascii="MS Mincho" w:hAnsi="MS Mincho" w:hint="eastAsia"/>
          <w:szCs w:val="21"/>
        </w:rPr>
        <w:t xml:space="preserve">① 【このように　</w:t>
      </w:r>
      <w:r w:rsidRPr="00233613">
        <w:rPr>
          <w:rFonts w:ascii="MS Mincho" w:hAnsi="MS Mincho" w:cs="Arial" w:hint="eastAsia"/>
          <w:szCs w:val="21"/>
        </w:rPr>
        <w:t>ビデオテープなど　巻きつける</w:t>
      </w:r>
      <w:r w:rsidRPr="00233613">
        <w:rPr>
          <w:rFonts w:ascii="MS Mincho" w:hAnsi="MS Mincho" w:hint="eastAsia"/>
          <w:szCs w:val="21"/>
        </w:rPr>
        <w:t>】、使いやすい大きさになります。</w:t>
      </w:r>
    </w:p>
    <w:p w:rsidR="00663D2F" w:rsidRPr="00233613" w:rsidRDefault="00663D2F" w:rsidP="00663D2F">
      <w:pPr>
        <w:ind w:firstLineChars="200" w:firstLine="420"/>
        <w:rPr>
          <w:rFonts w:ascii="MS Mincho" w:hAnsi="MS Mincho" w:hint="eastAsia"/>
          <w:szCs w:val="21"/>
        </w:rPr>
      </w:pPr>
      <w:r w:rsidRPr="00233613">
        <w:rPr>
          <w:rFonts w:ascii="MS Mincho" w:hAnsi="MS Mincho" w:hint="eastAsia"/>
          <w:szCs w:val="21"/>
        </w:rPr>
        <w:t xml:space="preserve"> ⇒　</w:t>
      </w:r>
      <w:r w:rsidRPr="00233613">
        <w:rPr>
          <w:rFonts w:ascii="MS Mincho" w:hAnsi="MS Mincho" w:cs="Arial"/>
          <w:bCs/>
          <w:color w:val="0000FF"/>
          <w:szCs w:val="21"/>
        </w:rPr>
        <w:t>このように</w:t>
      </w:r>
      <w:r w:rsidRPr="00233613">
        <w:rPr>
          <w:rFonts w:ascii="MS Mincho" w:hAnsi="MS Mincho" w:cs="Arial"/>
          <w:color w:val="0000FF"/>
          <w:szCs w:val="21"/>
        </w:rPr>
        <w:t>ビデオテープなどに巻き付けると</w:t>
      </w:r>
      <w:r w:rsidRPr="00233613">
        <w:rPr>
          <w:rFonts w:ascii="MS Mincho" w:hAnsi="MS Mincho" w:cs="Arial" w:hint="eastAsia"/>
          <w:color w:val="0000FF"/>
          <w:szCs w:val="21"/>
        </w:rPr>
        <w:t>・・・、</w:t>
      </w:r>
    </w:p>
    <w:p w:rsidR="00663D2F" w:rsidRPr="00233613" w:rsidRDefault="00663D2F" w:rsidP="00663D2F">
      <w:pPr>
        <w:ind w:left="420"/>
        <w:rPr>
          <w:rFonts w:ascii="MS Mincho" w:hAnsi="MS Mincho" w:hint="eastAsia"/>
          <w:szCs w:val="21"/>
        </w:rPr>
      </w:pPr>
    </w:p>
    <w:p w:rsidR="00663D2F" w:rsidRPr="00233613" w:rsidRDefault="00663D2F" w:rsidP="00663D2F">
      <w:pPr>
        <w:ind w:left="420"/>
        <w:rPr>
          <w:rFonts w:ascii="MS Mincho" w:hAnsi="MS Mincho" w:hint="eastAsia"/>
          <w:szCs w:val="21"/>
        </w:rPr>
      </w:pPr>
    </w:p>
    <w:p w:rsidR="00663D2F" w:rsidRPr="00233613" w:rsidRDefault="00663D2F" w:rsidP="00663D2F">
      <w:pPr>
        <w:rPr>
          <w:rFonts w:ascii="MS Mincho" w:hAnsi="MS Mincho" w:hint="eastAsia"/>
          <w:szCs w:val="21"/>
        </w:rPr>
      </w:pPr>
      <w:r w:rsidRPr="00233613">
        <w:rPr>
          <w:rFonts w:ascii="MS Mincho" w:hAnsi="MS Mincho" w:hint="eastAsia"/>
          <w:szCs w:val="21"/>
        </w:rPr>
        <w:t>② 【このように　二つ　比較　してみる】、どの部分が違うかがよくわかる。</w:t>
      </w:r>
    </w:p>
    <w:p w:rsidR="00663D2F" w:rsidRPr="00233613" w:rsidRDefault="00663D2F" w:rsidP="00663D2F">
      <w:pPr>
        <w:ind w:left="420"/>
        <w:rPr>
          <w:rFonts w:ascii="MS Mincho" w:hAnsi="MS Mincho" w:hint="eastAsia"/>
          <w:szCs w:val="21"/>
        </w:rPr>
      </w:pPr>
      <w:r w:rsidRPr="00233613">
        <w:rPr>
          <w:rFonts w:ascii="MS Mincho" w:hAnsi="MS Mincho" w:hint="eastAsia"/>
          <w:szCs w:val="21"/>
        </w:rPr>
        <w:t xml:space="preserve">⇒　</w:t>
      </w:r>
      <w:r w:rsidRPr="00233613">
        <w:rPr>
          <w:rFonts w:ascii="MS Mincho" w:hAnsi="MS Mincho" w:cs="Arial" w:hint="eastAsia"/>
          <w:bCs/>
          <w:color w:val="0000FF"/>
          <w:szCs w:val="21"/>
        </w:rPr>
        <w:t>このように二つを比較してみると、</w:t>
      </w:r>
    </w:p>
    <w:p w:rsidR="00663D2F" w:rsidRPr="00233613" w:rsidRDefault="00663D2F" w:rsidP="00663D2F">
      <w:pPr>
        <w:ind w:left="420"/>
        <w:rPr>
          <w:rFonts w:ascii="MS Mincho" w:hAnsi="MS Mincho" w:hint="eastAsia"/>
          <w:szCs w:val="21"/>
        </w:rPr>
      </w:pPr>
    </w:p>
    <w:p w:rsidR="00663D2F" w:rsidRPr="00233613" w:rsidRDefault="00663D2F" w:rsidP="00663D2F">
      <w:pPr>
        <w:ind w:left="420"/>
        <w:rPr>
          <w:rFonts w:ascii="MS Mincho" w:hAnsi="MS Mincho" w:hint="eastAsia"/>
          <w:szCs w:val="21"/>
        </w:rPr>
      </w:pPr>
    </w:p>
    <w:p w:rsidR="00663D2F" w:rsidRPr="00233613" w:rsidRDefault="00663D2F" w:rsidP="00663D2F">
      <w:pPr>
        <w:rPr>
          <w:rFonts w:ascii="MS Mincho" w:hAnsi="MS Mincho" w:hint="eastAsia"/>
          <w:szCs w:val="21"/>
        </w:rPr>
      </w:pPr>
      <w:r w:rsidRPr="00233613">
        <w:rPr>
          <w:rFonts w:ascii="MS Mincho" w:hAnsi="MS Mincho" w:hint="eastAsia"/>
          <w:szCs w:val="21"/>
        </w:rPr>
        <w:t>③  このように入力すると、</w:t>
      </w:r>
      <w:r w:rsidRPr="00233613">
        <w:rPr>
          <w:rFonts w:ascii="MS Mincho" w:hAnsi="MS Mincho" w:cs="Arial"/>
          <w:color w:val="0000FF"/>
          <w:szCs w:val="21"/>
          <w:u w:val="single"/>
        </w:rPr>
        <w:t>使える出力端末の一覧が表示されます</w:t>
      </w:r>
      <w:r w:rsidRPr="00233613">
        <w:rPr>
          <w:rFonts w:ascii="MS Mincho" w:hAnsi="MS Mincho" w:hint="eastAsia"/>
          <w:color w:val="0000FF"/>
          <w:szCs w:val="21"/>
          <w:u w:val="single"/>
        </w:rPr>
        <w:t xml:space="preserve">  　</w:t>
      </w:r>
      <w:r w:rsidRPr="00233613">
        <w:rPr>
          <w:rFonts w:ascii="MS Mincho" w:hAnsi="MS Mincho" w:hint="eastAsia"/>
          <w:szCs w:val="21"/>
          <w:u w:val="single"/>
        </w:rPr>
        <w:t xml:space="preserve">　　　　　　</w:t>
      </w:r>
      <w:r w:rsidRPr="00233613">
        <w:rPr>
          <w:rFonts w:ascii="MS Mincho" w:hAnsi="MS Mincho" w:hint="eastAsia"/>
          <w:szCs w:val="21"/>
        </w:rPr>
        <w:t>。</w:t>
      </w:r>
    </w:p>
    <w:p w:rsidR="00663D2F" w:rsidRPr="00233613" w:rsidRDefault="00663D2F" w:rsidP="00663D2F">
      <w:pPr>
        <w:rPr>
          <w:rFonts w:ascii="MS Mincho" w:hAnsi="MS Mincho" w:hint="eastAsia"/>
          <w:szCs w:val="21"/>
        </w:rPr>
      </w:pPr>
    </w:p>
    <w:p w:rsidR="00663D2F" w:rsidRPr="00233613" w:rsidRDefault="00663D2F" w:rsidP="00663D2F">
      <w:pPr>
        <w:ind w:left="420" w:hangingChars="200" w:hanging="420"/>
        <w:rPr>
          <w:rFonts w:ascii="MS Mincho" w:hAnsi="MS Mincho" w:hint="eastAsia"/>
          <w:szCs w:val="21"/>
        </w:rPr>
      </w:pPr>
      <w:r w:rsidRPr="00233613">
        <w:rPr>
          <w:rFonts w:ascii="MS Mincho" w:hAnsi="MS Mincho" w:hint="eastAsia"/>
          <w:szCs w:val="21"/>
        </w:rPr>
        <w:t xml:space="preserve">④　</w:t>
      </w:r>
      <w:r w:rsidRPr="00233613">
        <w:rPr>
          <w:rFonts w:ascii="MS Mincho" w:hAnsi="MS Mincho" w:hint="eastAsia"/>
          <w:szCs w:val="21"/>
          <w:u w:val="single"/>
        </w:rPr>
        <w:t xml:space="preserve">　　　　　　　　　　　                              　　　　　　　　    </w:t>
      </w:r>
      <w:r w:rsidRPr="00233613">
        <w:rPr>
          <w:rFonts w:ascii="MS Mincho" w:hAnsi="MS Mincho" w:hint="eastAsia"/>
          <w:szCs w:val="21"/>
        </w:rPr>
        <w:t>、</w:t>
      </w:r>
    </w:p>
    <w:p w:rsidR="00663D2F" w:rsidRPr="00233613" w:rsidRDefault="00663D2F" w:rsidP="00663D2F">
      <w:pPr>
        <w:ind w:leftChars="200" w:left="420"/>
        <w:rPr>
          <w:rFonts w:ascii="MS Mincho" w:hAnsi="MS Mincho" w:hint="eastAsia"/>
          <w:szCs w:val="21"/>
        </w:rPr>
      </w:pPr>
    </w:p>
    <w:p w:rsidR="00663D2F" w:rsidRPr="00233613" w:rsidRDefault="00663D2F" w:rsidP="00663D2F">
      <w:pPr>
        <w:ind w:leftChars="200" w:left="420"/>
        <w:rPr>
          <w:rFonts w:ascii="MS Mincho" w:hAnsi="MS Mincho" w:hint="eastAsia"/>
          <w:szCs w:val="21"/>
        </w:rPr>
      </w:pPr>
      <w:r w:rsidRPr="00233613">
        <w:rPr>
          <w:rFonts w:ascii="MS Mincho" w:hAnsi="MS Mincho" w:hint="eastAsia"/>
          <w:szCs w:val="21"/>
        </w:rPr>
        <w:t>このように、</w:t>
      </w:r>
      <w:r w:rsidRPr="00233613">
        <w:rPr>
          <w:rFonts w:ascii="MS Mincho" w:hAnsi="MS Mincho" w:hint="eastAsia"/>
          <w:szCs w:val="21"/>
          <w:u w:val="single"/>
        </w:rPr>
        <w:t xml:space="preserve">　　　　　　　　　　　　      　　                    　　　</w:t>
      </w:r>
      <w:r w:rsidRPr="00233613">
        <w:rPr>
          <w:rFonts w:ascii="MS Mincho" w:hAnsi="MS Mincho" w:hint="eastAsia"/>
          <w:szCs w:val="21"/>
        </w:rPr>
        <w:t>。</w:t>
      </w:r>
    </w:p>
    <w:p w:rsidR="00663D2F" w:rsidRPr="00233613" w:rsidRDefault="00663D2F" w:rsidP="00663D2F">
      <w:pPr>
        <w:rPr>
          <w:rFonts w:ascii="MS Mincho" w:hAnsi="MS Mincho" w:hint="eastAsia"/>
          <w:szCs w:val="21"/>
        </w:rPr>
      </w:pPr>
    </w:p>
    <w:p w:rsidR="00663D2F" w:rsidRPr="00233613" w:rsidRDefault="00663D2F" w:rsidP="00663D2F">
      <w:pPr>
        <w:rPr>
          <w:rFonts w:ascii="MS Mincho" w:hAnsi="MS Mincho" w:hint="eastAsia"/>
          <w:szCs w:val="21"/>
        </w:rPr>
      </w:pPr>
      <w:r w:rsidRPr="00233613">
        <w:rPr>
          <w:rFonts w:ascii="MS Mincho" w:hAnsi="MS Mincho" w:hint="eastAsia"/>
          <w:szCs w:val="21"/>
        </w:rPr>
        <w:t>（２）</w:t>
      </w:r>
    </w:p>
    <w:p w:rsidR="00663D2F" w:rsidRPr="00233613" w:rsidRDefault="00663D2F" w:rsidP="00663D2F">
      <w:pPr>
        <w:ind w:left="630" w:hangingChars="300" w:hanging="630"/>
        <w:rPr>
          <w:rFonts w:ascii="MS Mincho" w:hAnsi="MS Mincho" w:hint="eastAsia"/>
          <w:szCs w:val="21"/>
        </w:rPr>
      </w:pPr>
      <w:r w:rsidRPr="00233613">
        <w:rPr>
          <w:rFonts w:ascii="MS Mincho" w:hAnsi="MS Mincho" w:hint="eastAsia"/>
          <w:szCs w:val="21"/>
        </w:rPr>
        <w:t>①　このようにして【わが社　発展　してきた　わけ】。</w:t>
      </w:r>
    </w:p>
    <w:p w:rsidR="00663D2F" w:rsidRPr="00233613" w:rsidRDefault="00663D2F" w:rsidP="00663D2F">
      <w:pPr>
        <w:ind w:firstLineChars="200" w:firstLine="420"/>
        <w:rPr>
          <w:rFonts w:ascii="MS Mincho" w:hAnsi="MS Mincho" w:cs="Arial" w:hint="eastAsia"/>
          <w:szCs w:val="21"/>
        </w:rPr>
      </w:pPr>
      <w:r w:rsidRPr="00233613">
        <w:rPr>
          <w:rFonts w:ascii="MS Mincho" w:hAnsi="MS Mincho" w:hint="eastAsia"/>
          <w:szCs w:val="21"/>
        </w:rPr>
        <w:t>⇒</w:t>
      </w:r>
      <w:r w:rsidRPr="00233613">
        <w:rPr>
          <w:rFonts w:ascii="MS Mincho" w:hAnsi="MS Mincho" w:cs="Arial" w:hint="eastAsia"/>
          <w:color w:val="0000FF"/>
          <w:szCs w:val="21"/>
        </w:rPr>
        <w:t>このようにしてわが社は発展してきたわけです。</w:t>
      </w:r>
    </w:p>
    <w:p w:rsidR="00663D2F" w:rsidRPr="00233613" w:rsidRDefault="00663D2F" w:rsidP="00663D2F">
      <w:pPr>
        <w:ind w:leftChars="200" w:left="630" w:hangingChars="100" w:hanging="210"/>
        <w:rPr>
          <w:rFonts w:ascii="MS Mincho" w:hAnsi="MS Mincho" w:hint="eastAsia"/>
          <w:szCs w:val="21"/>
        </w:rPr>
      </w:pPr>
    </w:p>
    <w:p w:rsidR="00663D2F" w:rsidRPr="00233613" w:rsidRDefault="00663D2F" w:rsidP="00663D2F">
      <w:pPr>
        <w:ind w:leftChars="200" w:left="630" w:hangingChars="100" w:hanging="210"/>
        <w:rPr>
          <w:rFonts w:ascii="MS Mincho" w:hAnsi="MS Mincho" w:hint="eastAsia"/>
          <w:szCs w:val="21"/>
        </w:rPr>
      </w:pPr>
    </w:p>
    <w:p w:rsidR="00663D2F" w:rsidRPr="00233613" w:rsidRDefault="00663D2F" w:rsidP="00663D2F">
      <w:pPr>
        <w:ind w:leftChars="200" w:left="630" w:hangingChars="100" w:hanging="210"/>
        <w:rPr>
          <w:rFonts w:ascii="MS Mincho" w:hAnsi="MS Mincho" w:hint="eastAsia"/>
          <w:szCs w:val="21"/>
        </w:rPr>
      </w:pPr>
    </w:p>
    <w:p w:rsidR="00663D2F" w:rsidRPr="00233613" w:rsidRDefault="00663D2F" w:rsidP="00663D2F">
      <w:pPr>
        <w:ind w:left="630" w:hangingChars="300" w:hanging="630"/>
        <w:rPr>
          <w:rFonts w:ascii="MS Mincho" w:hAnsi="MS Mincho" w:hint="eastAsia"/>
          <w:szCs w:val="21"/>
        </w:rPr>
      </w:pPr>
      <w:r w:rsidRPr="00233613">
        <w:rPr>
          <w:rFonts w:ascii="MS Mincho" w:hAnsi="MS Mincho" w:hint="eastAsia"/>
          <w:szCs w:val="21"/>
        </w:rPr>
        <w:t>②　このように、【みんな　記事　書く　新聞　作ってみる　わけ】。</w:t>
      </w:r>
    </w:p>
    <w:p w:rsidR="00663D2F" w:rsidRPr="00233613" w:rsidRDefault="00663D2F" w:rsidP="00663D2F">
      <w:pPr>
        <w:ind w:firstLineChars="200" w:firstLine="420"/>
        <w:rPr>
          <w:rFonts w:ascii="MS Mincho" w:hAnsi="MS Mincho" w:cs="Arial" w:hint="eastAsia"/>
          <w:szCs w:val="21"/>
        </w:rPr>
      </w:pPr>
      <w:r w:rsidRPr="00233613">
        <w:rPr>
          <w:rFonts w:ascii="MS Mincho" w:hAnsi="MS Mincho" w:hint="eastAsia"/>
          <w:szCs w:val="21"/>
        </w:rPr>
        <w:t>⇒</w:t>
      </w:r>
      <w:r w:rsidRPr="00233613">
        <w:rPr>
          <w:rFonts w:ascii="MS Mincho" w:hAnsi="MS Mincho" w:cs="Arial" w:hint="eastAsia"/>
          <w:color w:val="0000FF"/>
          <w:szCs w:val="21"/>
        </w:rPr>
        <w:t>このようにみんなで記事を書いて新聞を作ってみたわけだ。</w:t>
      </w:r>
    </w:p>
    <w:p w:rsidR="00663D2F" w:rsidRPr="00233613" w:rsidRDefault="00663D2F" w:rsidP="00663D2F">
      <w:pPr>
        <w:ind w:firstLineChars="200" w:firstLine="420"/>
        <w:rPr>
          <w:rFonts w:ascii="MS Mincho" w:hAnsi="MS Mincho" w:hint="eastAsia"/>
          <w:szCs w:val="21"/>
        </w:rPr>
      </w:pPr>
    </w:p>
    <w:p w:rsidR="00663D2F" w:rsidRPr="00233613" w:rsidRDefault="00663D2F" w:rsidP="00663D2F">
      <w:pPr>
        <w:ind w:firstLineChars="200" w:firstLine="420"/>
        <w:rPr>
          <w:rFonts w:ascii="MS Mincho" w:hAnsi="MS Mincho" w:hint="eastAsia"/>
          <w:szCs w:val="21"/>
        </w:rPr>
      </w:pPr>
    </w:p>
    <w:p w:rsidR="00663D2F" w:rsidRPr="00233613" w:rsidRDefault="00663D2F" w:rsidP="00663D2F">
      <w:pPr>
        <w:ind w:firstLineChars="200" w:firstLine="420"/>
        <w:rPr>
          <w:rFonts w:ascii="MS Mincho" w:hAnsi="MS Mincho" w:hint="eastAsia"/>
          <w:szCs w:val="21"/>
        </w:rPr>
      </w:pPr>
    </w:p>
    <w:p w:rsidR="00663D2F" w:rsidRDefault="00663D2F" w:rsidP="00663D2F">
      <w:pPr>
        <w:spacing w:line="360" w:lineRule="auto"/>
        <w:ind w:left="420" w:hangingChars="200" w:hanging="420"/>
        <w:rPr>
          <w:rFonts w:ascii="MS Mincho" w:hAnsi="MS Mincho" w:hint="eastAsia"/>
          <w:szCs w:val="21"/>
          <w:u w:val="single"/>
        </w:rPr>
      </w:pPr>
      <w:r w:rsidRPr="00233613">
        <w:rPr>
          <w:rFonts w:ascii="MS Mincho" w:hAnsi="MS Mincho" w:hint="eastAsia"/>
          <w:szCs w:val="21"/>
        </w:rPr>
        <w:t>③　このように</w:t>
      </w:r>
      <w:r w:rsidRPr="00233613">
        <w:rPr>
          <w:rFonts w:ascii="MS Mincho" w:hAnsi="MS Mincho" w:hint="eastAsia"/>
          <w:color w:val="0000FF"/>
          <w:szCs w:val="21"/>
          <w:u w:val="single"/>
        </w:rPr>
        <w:t xml:space="preserve">　</w:t>
      </w:r>
      <w:r w:rsidRPr="00233613">
        <w:rPr>
          <w:rFonts w:ascii="MS Mincho" w:hAnsi="MS Mincho" w:cs="Arial" w:hint="eastAsia"/>
          <w:color w:val="0000FF"/>
          <w:szCs w:val="21"/>
          <w:u w:val="single"/>
        </w:rPr>
        <w:t>21世紀の幕が開いたのです</w:t>
      </w:r>
      <w:r w:rsidRPr="00233613">
        <w:rPr>
          <w:rFonts w:ascii="MS Mincho" w:hAnsi="MS Mincho" w:hint="eastAsia"/>
          <w:color w:val="0000FF"/>
          <w:szCs w:val="21"/>
          <w:u w:val="single"/>
        </w:rPr>
        <w:t xml:space="preserve">　　　</w:t>
      </w:r>
      <w:r w:rsidRPr="00233613">
        <w:rPr>
          <w:rFonts w:ascii="MS Mincho" w:hAnsi="MS Mincho" w:hint="eastAsia"/>
          <w:szCs w:val="21"/>
          <w:u w:val="single"/>
        </w:rPr>
        <w:t xml:space="preserve">　　　　　　　　　　 　　</w:t>
      </w:r>
      <w:r w:rsidRPr="00233613">
        <w:rPr>
          <w:rFonts w:ascii="MS Mincho" w:hAnsi="MS Mincho" w:hint="eastAsia"/>
          <w:szCs w:val="21"/>
        </w:rPr>
        <w:t>が、</w:t>
      </w:r>
      <w:r w:rsidRPr="00233613">
        <w:rPr>
          <w:rFonts w:ascii="MS Mincho" w:hAnsi="MS Mincho" w:hint="eastAsia"/>
          <w:szCs w:val="21"/>
          <w:u w:val="single"/>
        </w:rPr>
        <w:t xml:space="preserve">　　　　　　　　　　　　　　</w:t>
      </w:r>
    </w:p>
    <w:p w:rsidR="00663D2F" w:rsidRPr="00233613" w:rsidRDefault="00663D2F" w:rsidP="00663D2F">
      <w:pPr>
        <w:spacing w:line="360" w:lineRule="auto"/>
        <w:ind w:leftChars="200" w:left="420"/>
        <w:rPr>
          <w:rFonts w:ascii="MS Mincho" w:hAnsi="MS Mincho" w:hint="eastAsia"/>
          <w:szCs w:val="21"/>
        </w:rPr>
      </w:pPr>
      <w:r w:rsidRPr="00233613">
        <w:rPr>
          <w:rFonts w:ascii="MS Mincho" w:hAnsi="MS Mincho" w:cs="Arial" w:hint="eastAsia"/>
          <w:color w:val="0000FF"/>
          <w:szCs w:val="21"/>
          <w:u w:val="single"/>
        </w:rPr>
        <w:t>この新しい世紀はどんな百年になるのでしょうか</w:t>
      </w:r>
      <w:r w:rsidRPr="00233613">
        <w:rPr>
          <w:rFonts w:ascii="MS Mincho" w:hAnsi="MS Mincho" w:hint="eastAsia"/>
          <w:color w:val="0000FF"/>
          <w:szCs w:val="21"/>
          <w:u w:val="single"/>
        </w:rPr>
        <w:t xml:space="preserve">　</w:t>
      </w:r>
      <w:r w:rsidRPr="00233613">
        <w:rPr>
          <w:rFonts w:ascii="MS Mincho" w:hAnsi="MS Mincho" w:hint="eastAsia"/>
          <w:szCs w:val="21"/>
          <w:u w:val="single"/>
        </w:rPr>
        <w:t xml:space="preserve">　　　　　　　　　　　　　</w:t>
      </w:r>
      <w:r w:rsidRPr="00233613">
        <w:rPr>
          <w:rFonts w:ascii="MS Mincho" w:hAnsi="MS Mincho" w:hint="eastAsia"/>
          <w:szCs w:val="21"/>
        </w:rPr>
        <w:t>。</w:t>
      </w:r>
    </w:p>
    <w:p w:rsidR="00663D2F" w:rsidRPr="00233613" w:rsidRDefault="00663D2F" w:rsidP="00663D2F">
      <w:pPr>
        <w:spacing w:line="360" w:lineRule="auto"/>
        <w:ind w:firstLineChars="300" w:firstLine="630"/>
        <w:rPr>
          <w:rFonts w:ascii="MS Mincho" w:hAnsi="MS Mincho" w:hint="eastAsia"/>
          <w:szCs w:val="21"/>
          <w:u w:val="single"/>
        </w:rPr>
      </w:pPr>
    </w:p>
    <w:p w:rsidR="00663D2F" w:rsidRPr="00233613" w:rsidRDefault="00663D2F" w:rsidP="00663D2F">
      <w:pPr>
        <w:spacing w:line="360" w:lineRule="auto"/>
        <w:rPr>
          <w:rFonts w:ascii="MS Mincho" w:hAnsi="MS Mincho" w:hint="eastAsia"/>
          <w:szCs w:val="21"/>
        </w:rPr>
      </w:pPr>
      <w:r w:rsidRPr="00233613">
        <w:rPr>
          <w:rFonts w:ascii="MS Mincho" w:hAnsi="MS Mincho" w:hint="eastAsia"/>
          <w:szCs w:val="21"/>
        </w:rPr>
        <w:t xml:space="preserve">④　</w:t>
      </w:r>
      <w:r w:rsidRPr="00233613">
        <w:rPr>
          <w:rFonts w:ascii="MS Mincho" w:hAnsi="MS Mincho" w:hint="eastAsia"/>
          <w:szCs w:val="21"/>
          <w:u w:val="single"/>
        </w:rPr>
        <w:t xml:space="preserve">　　　　　　　　　　　　　　　　　　　　　　　　　　　　　　　　　　　 　　</w:t>
      </w:r>
    </w:p>
    <w:p w:rsidR="00663D2F" w:rsidRPr="00233613" w:rsidRDefault="00663D2F" w:rsidP="00663D2F">
      <w:pPr>
        <w:spacing w:line="360" w:lineRule="auto"/>
        <w:ind w:firstLineChars="200" w:firstLine="420"/>
        <w:rPr>
          <w:rFonts w:ascii="MS Mincho" w:hAnsi="MS Mincho" w:hint="eastAsia"/>
          <w:szCs w:val="21"/>
          <w:u w:val="single"/>
        </w:rPr>
      </w:pPr>
    </w:p>
    <w:p w:rsidR="00663D2F" w:rsidRPr="00233613" w:rsidRDefault="00663D2F" w:rsidP="00663D2F">
      <w:pPr>
        <w:spacing w:line="360" w:lineRule="auto"/>
        <w:ind w:firstLineChars="200" w:firstLine="420"/>
        <w:rPr>
          <w:rFonts w:ascii="MS Mincho" w:hAnsi="MS Mincho" w:hint="eastAsia"/>
          <w:szCs w:val="21"/>
          <w:u w:val="single"/>
        </w:rPr>
      </w:pPr>
      <w:r w:rsidRPr="00233613">
        <w:rPr>
          <w:rFonts w:ascii="MS Mincho" w:hAnsi="MS Mincho" w:hint="eastAsia"/>
          <w:szCs w:val="21"/>
          <w:u w:val="single"/>
        </w:rPr>
        <w:t xml:space="preserve">　　　　　　　　　　　</w:t>
      </w:r>
      <w:r w:rsidRPr="00233613">
        <w:rPr>
          <w:rFonts w:ascii="MS Mincho" w:hAnsi="MS Mincho" w:hint="eastAsia"/>
          <w:szCs w:val="21"/>
        </w:rPr>
        <w:t>、</w:t>
      </w:r>
      <w:r w:rsidRPr="00233613">
        <w:rPr>
          <w:rFonts w:ascii="MS Mincho" w:hAnsi="MS Mincho" w:hint="eastAsia"/>
          <w:szCs w:val="21"/>
          <w:u w:val="single"/>
        </w:rPr>
        <w:t xml:space="preserve">　　　　　　　　　　　　　　　　　　　　　　　　 　</w:t>
      </w:r>
      <w:r w:rsidRPr="00233613">
        <w:rPr>
          <w:rFonts w:ascii="MS Mincho" w:hAnsi="MS Mincho" w:hint="eastAsia"/>
          <w:szCs w:val="21"/>
        </w:rPr>
        <w:t>。</w:t>
      </w:r>
    </w:p>
    <w:p w:rsidR="00663D2F" w:rsidRPr="00233613" w:rsidRDefault="00663D2F" w:rsidP="00663D2F">
      <w:pPr>
        <w:rPr>
          <w:rFonts w:ascii="MS Mincho" w:hAnsi="MS Mincho" w:hint="eastAsia"/>
          <w:b/>
          <w:bCs/>
          <w:szCs w:val="21"/>
          <w:highlight w:val="cyan"/>
        </w:rPr>
      </w:pPr>
    </w:p>
    <w:p w:rsidR="00663D2F" w:rsidRPr="00233613" w:rsidRDefault="00663D2F" w:rsidP="00663D2F">
      <w:pPr>
        <w:rPr>
          <w:rFonts w:ascii="MS Mincho" w:hAnsi="MS Mincho" w:hint="eastAsia"/>
          <w:b/>
          <w:bCs/>
          <w:szCs w:val="21"/>
          <w:highlight w:val="cyan"/>
        </w:rPr>
      </w:pPr>
      <w:r w:rsidRPr="00233613">
        <w:rPr>
          <w:rFonts w:ascii="MS Mincho" w:hAnsi="MS Mincho" w:hint="eastAsia"/>
          <w:bCs/>
          <w:noProof/>
          <w:szCs w:val="21"/>
        </w:rPr>
        <w:pict>
          <v:roundrect id="_x0000_s1104" style="position:absolute;left:0;text-align:left;margin-left:27pt;margin-top:15.6pt;width:378pt;height:25.8pt;z-index:251732992" arcsize="10923f" fillcolor="gray">
            <v:fill r:id="rId6" o:title="5%" type="pattern"/>
            <v:textbox inset="5.85pt,.7pt,5.85pt,.7pt">
              <w:txbxContent>
                <w:p w:rsidR="00663D2F" w:rsidRPr="002237A0" w:rsidRDefault="00663D2F" w:rsidP="00663D2F">
                  <w:pPr>
                    <w:spacing w:line="360" w:lineRule="auto"/>
                    <w:ind w:firstLineChars="200" w:firstLine="422"/>
                    <w:rPr>
                      <w:rFonts w:ascii="MS Gothic" w:eastAsia="MS Gothic" w:hAnsi="MS Gothic"/>
                      <w:b/>
                      <w:szCs w:val="21"/>
                    </w:rPr>
                  </w:pPr>
                  <w:r>
                    <w:rPr>
                      <w:rFonts w:ascii="MS Gothic" w:eastAsia="MS Gothic" w:hAnsi="MS Gothic" w:hint="eastAsia"/>
                      <w:b/>
                    </w:rPr>
                    <w:t>・・・</w:t>
                  </w:r>
                  <w:r w:rsidRPr="002237A0">
                    <w:rPr>
                      <w:rFonts w:ascii="MS Gothic" w:eastAsia="MS Gothic" w:hAnsi="MS Gothic" w:hint="eastAsia"/>
                      <w:b/>
                    </w:rPr>
                    <w:t>。</w:t>
                  </w:r>
                  <w:r>
                    <w:rPr>
                      <w:rFonts w:ascii="MS Gothic" w:eastAsia="MS Gothic" w:hAnsi="MS Gothic" w:hint="eastAsia"/>
                      <w:b/>
                    </w:rPr>
                    <w:t>要するに・・・のだ/わけだ/ということだ</w:t>
                  </w:r>
                  <w:r w:rsidRPr="002237A0">
                    <w:rPr>
                      <w:rFonts w:ascii="MS Gothic" w:eastAsia="MS Gothic" w:hAnsi="MS Gothic" w:hint="eastAsia"/>
                      <w:b/>
                    </w:rPr>
                    <w:t>。</w:t>
                  </w:r>
                </w:p>
              </w:txbxContent>
            </v:textbox>
          </v:roundrect>
        </w:pict>
      </w:r>
    </w:p>
    <w:p w:rsidR="00663D2F" w:rsidRPr="00233613" w:rsidRDefault="00663D2F" w:rsidP="00663D2F">
      <w:pPr>
        <w:rPr>
          <w:rFonts w:ascii="MS Mincho" w:hAnsi="MS Mincho" w:hint="eastAsia"/>
          <w:bCs/>
          <w:szCs w:val="21"/>
        </w:rPr>
      </w:pPr>
      <w:r w:rsidRPr="00233613">
        <w:rPr>
          <w:rFonts w:ascii="MS Mincho" w:hAnsi="MS Mincho" w:hint="eastAsia"/>
          <w:bCs/>
          <w:szCs w:val="21"/>
        </w:rPr>
        <w:t>２．</w:t>
      </w:r>
    </w:p>
    <w:p w:rsidR="00663D2F" w:rsidRPr="00233613" w:rsidRDefault="00663D2F" w:rsidP="00663D2F">
      <w:pPr>
        <w:rPr>
          <w:rFonts w:ascii="MS Mincho" w:hAnsi="MS Mincho" w:hint="eastAsia"/>
          <w:szCs w:val="21"/>
        </w:rPr>
      </w:pPr>
    </w:p>
    <w:p w:rsidR="00663D2F" w:rsidRPr="00233613" w:rsidRDefault="00663D2F" w:rsidP="00663D2F">
      <w:pPr>
        <w:rPr>
          <w:rFonts w:ascii="MS Mincho" w:hAnsi="MS Mincho" w:hint="eastAsia"/>
          <w:szCs w:val="21"/>
        </w:rPr>
      </w:pPr>
    </w:p>
    <w:p w:rsidR="00663D2F" w:rsidRPr="00233613" w:rsidRDefault="00663D2F" w:rsidP="00663D2F">
      <w:pPr>
        <w:rPr>
          <w:rFonts w:ascii="MS Mincho" w:hAnsi="MS Mincho" w:hint="eastAsia"/>
          <w:szCs w:val="21"/>
        </w:rPr>
      </w:pPr>
      <w:r w:rsidRPr="00233613">
        <w:rPr>
          <w:rFonts w:ascii="MS Mincho" w:hAnsi="MS Mincho" w:hint="eastAsia"/>
          <w:szCs w:val="21"/>
        </w:rPr>
        <w:t>①　　いろいろな理由があるが、要するに【君　考え　あまい　のだ】。</w:t>
      </w:r>
    </w:p>
    <w:p w:rsidR="00663D2F" w:rsidRPr="00233613" w:rsidRDefault="00663D2F" w:rsidP="00663D2F">
      <w:pPr>
        <w:rPr>
          <w:rFonts w:ascii="MS Mincho" w:hAnsi="MS Mincho" w:cs="Arial" w:hint="eastAsia"/>
          <w:szCs w:val="21"/>
        </w:rPr>
      </w:pPr>
      <w:r w:rsidRPr="00233613">
        <w:rPr>
          <w:rFonts w:ascii="MS Mincho" w:hAnsi="MS Mincho" w:hint="eastAsia"/>
          <w:szCs w:val="21"/>
        </w:rPr>
        <w:t xml:space="preserve">　　　⇒　</w:t>
      </w:r>
      <w:r w:rsidRPr="00233613">
        <w:rPr>
          <w:rFonts w:ascii="MS Mincho" w:hAnsi="MS Mincho" w:cs="Arial" w:hint="eastAsia"/>
          <w:color w:val="0000FF"/>
          <w:szCs w:val="21"/>
        </w:rPr>
        <w:t>いろいろな理由はあるが、要するに君の考えは甘いのだ。</w:t>
      </w:r>
    </w:p>
    <w:p w:rsidR="00663D2F" w:rsidRPr="00233613" w:rsidRDefault="00663D2F" w:rsidP="00663D2F">
      <w:pPr>
        <w:ind w:left="420"/>
        <w:rPr>
          <w:rFonts w:ascii="MS Mincho" w:hAnsi="MS Mincho" w:hint="eastAsia"/>
          <w:szCs w:val="21"/>
        </w:rPr>
      </w:pPr>
    </w:p>
    <w:p w:rsidR="00663D2F" w:rsidRPr="00233613" w:rsidRDefault="00663D2F" w:rsidP="00663D2F">
      <w:pPr>
        <w:rPr>
          <w:rFonts w:ascii="MS Mincho" w:hAnsi="MS Mincho" w:hint="eastAsia"/>
          <w:szCs w:val="21"/>
        </w:rPr>
      </w:pPr>
    </w:p>
    <w:p w:rsidR="00663D2F" w:rsidRPr="00233613" w:rsidRDefault="00663D2F" w:rsidP="00663D2F">
      <w:pPr>
        <w:ind w:left="630" w:hangingChars="300" w:hanging="630"/>
        <w:rPr>
          <w:rFonts w:ascii="MS Mincho" w:hAnsi="MS Mincho" w:hint="eastAsia"/>
          <w:szCs w:val="21"/>
        </w:rPr>
      </w:pPr>
      <w:r w:rsidRPr="00233613">
        <w:rPr>
          <w:rFonts w:ascii="MS Mincho" w:hAnsi="MS Mincho" w:hint="eastAsia"/>
          <w:szCs w:val="21"/>
        </w:rPr>
        <w:t>②　　北京市の自動車保有量が400万台に達する</w:t>
      </w:r>
      <w:r w:rsidRPr="00233613">
        <w:rPr>
          <w:rFonts w:ascii="MS Mincho" w:hAnsi="MS Mincho" w:cs="Arial" w:hint="eastAsia"/>
          <w:szCs w:val="21"/>
        </w:rPr>
        <w:t>と書いてあっても、どれくらい多いのかすぐに納得する人は少ないだろう。要するに、【桁　多くなる　単なる　数字の塊　しか　見えなくなる】。</w:t>
      </w:r>
    </w:p>
    <w:p w:rsidR="00663D2F" w:rsidRPr="00233613" w:rsidRDefault="00663D2F" w:rsidP="00663D2F">
      <w:pPr>
        <w:ind w:leftChars="300" w:left="630"/>
        <w:rPr>
          <w:rFonts w:ascii="MS Mincho" w:hAnsi="MS Mincho" w:cs="Arial" w:hint="eastAsia"/>
          <w:color w:val="0000FF"/>
          <w:szCs w:val="21"/>
        </w:rPr>
      </w:pPr>
      <w:r w:rsidRPr="00233613">
        <w:rPr>
          <w:rFonts w:ascii="MS Mincho" w:hAnsi="MS Mincho" w:hint="eastAsia"/>
          <w:szCs w:val="21"/>
        </w:rPr>
        <w:t>⇒　・・・</w:t>
      </w:r>
      <w:r w:rsidRPr="00233613">
        <w:rPr>
          <w:rFonts w:ascii="MS Mincho" w:hAnsi="MS Mincho" w:cs="Arial" w:hint="eastAsia"/>
          <w:color w:val="0000FF"/>
          <w:szCs w:val="21"/>
        </w:rPr>
        <w:t>要するに、桁が多くなると、単なる数字の塊にしか見えなくなるということである。</w:t>
      </w:r>
    </w:p>
    <w:p w:rsidR="00663D2F" w:rsidRPr="00233613" w:rsidRDefault="00663D2F" w:rsidP="00663D2F">
      <w:pPr>
        <w:ind w:firstLineChars="300" w:firstLine="630"/>
        <w:rPr>
          <w:rFonts w:ascii="MS Mincho" w:hAnsi="MS Mincho" w:hint="eastAsia"/>
          <w:szCs w:val="21"/>
        </w:rPr>
      </w:pPr>
    </w:p>
    <w:p w:rsidR="00663D2F" w:rsidRPr="00233613" w:rsidRDefault="00663D2F" w:rsidP="00663D2F">
      <w:pPr>
        <w:rPr>
          <w:rFonts w:ascii="MS Mincho" w:hAnsi="MS Mincho" w:hint="eastAsia"/>
          <w:szCs w:val="21"/>
        </w:rPr>
      </w:pPr>
    </w:p>
    <w:p w:rsidR="00663D2F" w:rsidRPr="00233613" w:rsidRDefault="00663D2F" w:rsidP="00663D2F">
      <w:pPr>
        <w:ind w:left="630" w:hangingChars="300" w:hanging="630"/>
        <w:rPr>
          <w:rFonts w:ascii="MS Mincho" w:hAnsi="MS Mincho" w:cs="Arial" w:hint="eastAsia"/>
          <w:szCs w:val="21"/>
        </w:rPr>
      </w:pPr>
      <w:r w:rsidRPr="00233613">
        <w:rPr>
          <w:rFonts w:ascii="MS Mincho" w:hAnsi="MS Mincho" w:hint="eastAsia"/>
          <w:szCs w:val="21"/>
        </w:rPr>
        <w:t>③　　日本は確かに経済成長して、お金があれば何でも買える国になった。しかし、物は豊かになったが、幸せになったのだろうか。私はそう思わない。要するに、本当の幸せはお金では</w:t>
      </w:r>
      <w:r w:rsidRPr="00233613">
        <w:rPr>
          <w:rFonts w:ascii="MS Mincho" w:hAnsi="MS Mincho" w:hint="eastAsia"/>
          <w:szCs w:val="21"/>
          <w:u w:val="single"/>
        </w:rPr>
        <w:t xml:space="preserve">　　</w:t>
      </w:r>
      <w:r w:rsidRPr="00233613">
        <w:rPr>
          <w:rFonts w:ascii="MS Mincho" w:hAnsi="MS Mincho" w:hint="eastAsia"/>
          <w:color w:val="0000FF"/>
          <w:szCs w:val="21"/>
          <w:u w:val="single"/>
        </w:rPr>
        <w:t>買えないということだ</w:t>
      </w:r>
      <w:r w:rsidRPr="00233613">
        <w:rPr>
          <w:rFonts w:ascii="MS Mincho" w:hAnsi="MS Mincho" w:hint="eastAsia"/>
          <w:szCs w:val="21"/>
          <w:u w:val="single"/>
        </w:rPr>
        <w:t xml:space="preserve">　　　　　　　　　　　　　　　　</w:t>
      </w:r>
      <w:r w:rsidRPr="00233613">
        <w:rPr>
          <w:rFonts w:ascii="MS Mincho" w:hAnsi="MS Mincho" w:hint="eastAsia"/>
          <w:szCs w:val="21"/>
        </w:rPr>
        <w:t>。</w:t>
      </w:r>
    </w:p>
    <w:p w:rsidR="00663D2F" w:rsidRPr="00233613" w:rsidRDefault="00663D2F" w:rsidP="00663D2F">
      <w:pPr>
        <w:ind w:left="420"/>
        <w:rPr>
          <w:rFonts w:ascii="MS Mincho" w:hAnsi="MS Mincho" w:hint="eastAsia"/>
          <w:szCs w:val="21"/>
        </w:rPr>
      </w:pPr>
    </w:p>
    <w:p w:rsidR="00663D2F" w:rsidRPr="00233613" w:rsidRDefault="00663D2F" w:rsidP="00663D2F">
      <w:pPr>
        <w:spacing w:line="360" w:lineRule="auto"/>
        <w:rPr>
          <w:rFonts w:ascii="MS Mincho" w:hAnsi="MS Mincho" w:hint="eastAsia"/>
          <w:szCs w:val="21"/>
          <w:u w:val="single"/>
        </w:rPr>
      </w:pPr>
      <w:r w:rsidRPr="00233613">
        <w:rPr>
          <w:rFonts w:ascii="MS Mincho" w:hAnsi="MS Mincho" w:hint="eastAsia"/>
          <w:szCs w:val="21"/>
        </w:rPr>
        <w:t xml:space="preserve">④　　</w:t>
      </w:r>
      <w:r w:rsidRPr="00233613">
        <w:rPr>
          <w:rFonts w:ascii="MS Mincho" w:hAnsi="MS Mincho" w:hint="eastAsia"/>
          <w:szCs w:val="21"/>
          <w:u w:val="single"/>
        </w:rPr>
        <w:t xml:space="preserve">　　　　　　　　　　　　　　　　　　　　 　　　　　　　　　　　　　　　　</w:t>
      </w:r>
    </w:p>
    <w:p w:rsidR="00663D2F" w:rsidRPr="00233613" w:rsidRDefault="00663D2F" w:rsidP="00663D2F">
      <w:pPr>
        <w:spacing w:line="360" w:lineRule="auto"/>
        <w:ind w:firstLineChars="300" w:firstLine="630"/>
        <w:rPr>
          <w:rFonts w:ascii="MS Mincho" w:hAnsi="MS Mincho" w:hint="eastAsia"/>
          <w:szCs w:val="21"/>
        </w:rPr>
      </w:pPr>
    </w:p>
    <w:p w:rsidR="00663D2F" w:rsidRPr="00233613" w:rsidRDefault="00663D2F" w:rsidP="00663D2F">
      <w:pPr>
        <w:spacing w:line="360" w:lineRule="auto"/>
        <w:ind w:firstLineChars="300" w:firstLine="630"/>
        <w:rPr>
          <w:rFonts w:ascii="MS Mincho" w:hAnsi="MS Mincho" w:hint="eastAsia"/>
          <w:szCs w:val="21"/>
        </w:rPr>
      </w:pPr>
      <w:r w:rsidRPr="00233613">
        <w:rPr>
          <w:rFonts w:ascii="MS Mincho" w:hAnsi="MS Mincho" w:hint="eastAsia"/>
          <w:szCs w:val="21"/>
        </w:rPr>
        <w:t>要するに、</w:t>
      </w:r>
      <w:r w:rsidRPr="00233613">
        <w:rPr>
          <w:rFonts w:ascii="MS Mincho" w:hAnsi="MS Mincho" w:hint="eastAsia"/>
          <w:szCs w:val="21"/>
          <w:u w:val="single"/>
        </w:rPr>
        <w:t xml:space="preserve">　　　　　　　　　　　　　　　　　　 　　　　　　　　　　　　　</w:t>
      </w:r>
      <w:r w:rsidRPr="00233613">
        <w:rPr>
          <w:rFonts w:ascii="MS Mincho" w:hAnsi="MS Mincho" w:hint="eastAsia"/>
          <w:szCs w:val="21"/>
        </w:rPr>
        <w:t>。</w:t>
      </w:r>
    </w:p>
    <w:p w:rsidR="00663D2F" w:rsidRPr="00233613" w:rsidRDefault="00663D2F" w:rsidP="00663D2F">
      <w:pPr>
        <w:ind w:leftChars="150" w:left="315" w:firstLineChars="50" w:firstLine="105"/>
        <w:rPr>
          <w:rFonts w:ascii="MS Mincho" w:hAnsi="MS Mincho" w:hint="eastAsia"/>
          <w:szCs w:val="21"/>
        </w:rPr>
      </w:pPr>
    </w:p>
    <w:p w:rsidR="00663D2F" w:rsidRPr="00233613" w:rsidRDefault="00663D2F" w:rsidP="00663D2F">
      <w:pPr>
        <w:ind w:leftChars="150" w:left="315" w:firstLineChars="50" w:firstLine="105"/>
        <w:rPr>
          <w:rFonts w:ascii="MS Mincho" w:hAnsi="MS Mincho" w:hint="eastAsia"/>
          <w:szCs w:val="21"/>
        </w:rPr>
      </w:pPr>
    </w:p>
    <w:p w:rsidR="00663D2F" w:rsidRPr="00233613" w:rsidRDefault="00663D2F" w:rsidP="00663D2F">
      <w:pPr>
        <w:ind w:leftChars="150" w:left="315" w:firstLineChars="50" w:firstLine="105"/>
        <w:rPr>
          <w:rFonts w:ascii="MS Mincho" w:hAnsi="MS Mincho" w:hint="eastAsia"/>
          <w:szCs w:val="21"/>
        </w:rPr>
      </w:pPr>
      <w:r w:rsidRPr="00233613">
        <w:rPr>
          <w:rFonts w:ascii="MS Mincho" w:hAnsi="MS Mincho" w:hint="eastAsia"/>
          <w:noProof/>
          <w:szCs w:val="21"/>
        </w:rPr>
        <w:pict>
          <v:roundrect id="_x0000_s1105" style="position:absolute;left:0;text-align:left;margin-left:18pt;margin-top:0;width:378pt;height:27pt;z-index:251734016" arcsize="10923f" fillcolor="gray">
            <v:fill r:id="rId6" o:title="5%" type="pattern"/>
            <v:textbox inset="5.85pt,.7pt,5.85pt,.7pt">
              <w:txbxContent>
                <w:p w:rsidR="00663D2F" w:rsidRPr="002237A0" w:rsidRDefault="00663D2F" w:rsidP="00663D2F">
                  <w:pPr>
                    <w:spacing w:line="360" w:lineRule="auto"/>
                    <w:ind w:firstLineChars="200" w:firstLine="422"/>
                    <w:rPr>
                      <w:rFonts w:ascii="MS Gothic" w:eastAsia="MS Gothic" w:hAnsi="MS Gothic"/>
                      <w:b/>
                      <w:szCs w:val="21"/>
                    </w:rPr>
                  </w:pPr>
                  <w:r>
                    <w:rPr>
                      <w:rFonts w:ascii="MS Gothic" w:eastAsia="MS Gothic" w:hAnsi="MS Gothic" w:hint="eastAsia"/>
                      <w:b/>
                    </w:rPr>
                    <w:t>A。要するにB</w:t>
                  </w:r>
                  <w:r w:rsidRPr="002237A0">
                    <w:rPr>
                      <w:rFonts w:ascii="MS Gothic" w:eastAsia="MS Gothic" w:hAnsi="MS Gothic" w:hint="eastAsia"/>
                      <w:b/>
                    </w:rPr>
                    <w:t>。</w:t>
                  </w:r>
                </w:p>
              </w:txbxContent>
            </v:textbox>
          </v:roundrect>
        </w:pict>
      </w:r>
    </w:p>
    <w:p w:rsidR="00663D2F" w:rsidRPr="00233613" w:rsidRDefault="00663D2F" w:rsidP="00663D2F">
      <w:pPr>
        <w:ind w:leftChars="150" w:left="315" w:firstLineChars="50" w:firstLine="105"/>
        <w:rPr>
          <w:rFonts w:ascii="MS Mincho" w:hAnsi="MS Mincho" w:hint="eastAsia"/>
          <w:szCs w:val="21"/>
        </w:rPr>
      </w:pPr>
    </w:p>
    <w:p w:rsidR="00663D2F" w:rsidRPr="00233613" w:rsidRDefault="00663D2F" w:rsidP="00663D2F">
      <w:pPr>
        <w:rPr>
          <w:rFonts w:ascii="MS Mincho" w:hAnsi="MS Mincho" w:hint="eastAsia"/>
          <w:szCs w:val="21"/>
        </w:rPr>
      </w:pPr>
    </w:p>
    <w:p w:rsidR="00663D2F" w:rsidRPr="00233613" w:rsidRDefault="00663D2F" w:rsidP="00663D2F">
      <w:pPr>
        <w:ind w:left="420" w:hangingChars="200" w:hanging="420"/>
        <w:rPr>
          <w:rFonts w:ascii="MS Mincho" w:hAnsi="MS Mincho" w:hint="eastAsia"/>
          <w:szCs w:val="21"/>
        </w:rPr>
      </w:pPr>
      <w:r w:rsidRPr="00233613">
        <w:rPr>
          <w:rFonts w:ascii="MS Mincho" w:hAnsi="MS Mincho" w:hint="eastAsia"/>
          <w:szCs w:val="21"/>
        </w:rPr>
        <w:t>①　近頃、アジアやヨーロッパから大勢の人々が日本を訪れているし、日本でも外国に向けて出発する人が多い。【要するに　今　観光シーズン　である】。</w:t>
      </w:r>
    </w:p>
    <w:p w:rsidR="00663D2F" w:rsidRPr="00233613" w:rsidRDefault="00663D2F" w:rsidP="00663D2F">
      <w:pPr>
        <w:rPr>
          <w:rFonts w:ascii="MS Mincho" w:hAnsi="MS Mincho" w:hint="eastAsia"/>
          <w:szCs w:val="21"/>
        </w:rPr>
      </w:pPr>
      <w:r w:rsidRPr="00233613">
        <w:rPr>
          <w:rFonts w:ascii="MS Mincho" w:hAnsi="MS Mincho" w:hint="eastAsia"/>
          <w:szCs w:val="21"/>
        </w:rPr>
        <w:t xml:space="preserve">　　⇒　</w:t>
      </w:r>
      <w:r w:rsidRPr="00233613">
        <w:rPr>
          <w:rFonts w:hint="eastAsia"/>
          <w:color w:val="0000FF"/>
          <w:szCs w:val="21"/>
        </w:rPr>
        <w:t>要するに、今は観光シーズンである。</w:t>
      </w:r>
    </w:p>
    <w:p w:rsidR="00663D2F" w:rsidRPr="00233613" w:rsidRDefault="00663D2F" w:rsidP="00663D2F">
      <w:pPr>
        <w:ind w:left="420"/>
        <w:rPr>
          <w:rFonts w:ascii="MS Mincho" w:hAnsi="MS Mincho" w:hint="eastAsia"/>
          <w:szCs w:val="21"/>
        </w:rPr>
      </w:pPr>
    </w:p>
    <w:p w:rsidR="00663D2F" w:rsidRPr="00233613" w:rsidRDefault="00663D2F" w:rsidP="00663D2F">
      <w:pPr>
        <w:ind w:left="420"/>
        <w:rPr>
          <w:rFonts w:ascii="MS Mincho" w:hAnsi="MS Mincho" w:hint="eastAsia"/>
          <w:szCs w:val="21"/>
        </w:rPr>
      </w:pPr>
    </w:p>
    <w:p w:rsidR="00663D2F" w:rsidRPr="00233613" w:rsidRDefault="00663D2F" w:rsidP="00663D2F">
      <w:pPr>
        <w:ind w:left="420" w:hangingChars="200" w:hanging="420"/>
        <w:rPr>
          <w:rFonts w:ascii="MS Mincho" w:hAnsi="MS Mincho" w:hint="eastAsia"/>
          <w:szCs w:val="21"/>
        </w:rPr>
      </w:pPr>
      <w:r w:rsidRPr="00233613">
        <w:rPr>
          <w:rFonts w:ascii="MS Mincho" w:hAnsi="MS Mincho" w:hint="eastAsia"/>
          <w:szCs w:val="21"/>
        </w:rPr>
        <w:t>②　【日本　本州・北海道・九州・四国　4つの島　ほか】、4000ぐらいの島がある。要するに、日本は島国だといえる。</w:t>
      </w:r>
    </w:p>
    <w:p w:rsidR="00663D2F" w:rsidRPr="00233613" w:rsidRDefault="00663D2F" w:rsidP="00663D2F">
      <w:pPr>
        <w:ind w:firstLineChars="200" w:firstLine="420"/>
        <w:rPr>
          <w:rFonts w:ascii="MS Mincho" w:hAnsi="MS Mincho" w:hint="eastAsia"/>
          <w:szCs w:val="21"/>
        </w:rPr>
      </w:pPr>
      <w:r w:rsidRPr="00233613">
        <w:rPr>
          <w:rFonts w:ascii="MS Mincho" w:hAnsi="MS Mincho" w:hint="eastAsia"/>
          <w:szCs w:val="21"/>
        </w:rPr>
        <w:t xml:space="preserve">⇒　</w:t>
      </w:r>
      <w:r w:rsidRPr="00233613">
        <w:rPr>
          <w:rFonts w:hint="eastAsia"/>
          <w:color w:val="0000FF"/>
          <w:szCs w:val="21"/>
        </w:rPr>
        <w:t>日本は、本州・北海道・九州・四国の</w:t>
      </w:r>
      <w:r w:rsidRPr="00233613">
        <w:rPr>
          <w:rFonts w:hint="eastAsia"/>
          <w:color w:val="0000FF"/>
          <w:szCs w:val="21"/>
        </w:rPr>
        <w:t>4</w:t>
      </w:r>
      <w:r w:rsidRPr="00233613">
        <w:rPr>
          <w:rFonts w:hint="eastAsia"/>
          <w:color w:val="0000FF"/>
          <w:szCs w:val="21"/>
        </w:rPr>
        <w:t>つの島のほか、</w:t>
      </w:r>
      <w:r w:rsidRPr="00233613">
        <w:rPr>
          <w:rFonts w:hint="eastAsia"/>
          <w:color w:val="0000FF"/>
          <w:szCs w:val="21"/>
        </w:rPr>
        <w:t>4,000</w:t>
      </w:r>
      <w:r w:rsidRPr="00233613">
        <w:rPr>
          <w:rFonts w:hint="eastAsia"/>
          <w:color w:val="0000FF"/>
          <w:szCs w:val="21"/>
        </w:rPr>
        <w:t>ぐらいの島がある。・・・</w:t>
      </w:r>
    </w:p>
    <w:p w:rsidR="00663D2F" w:rsidRPr="00233613" w:rsidRDefault="00663D2F" w:rsidP="00663D2F">
      <w:pPr>
        <w:rPr>
          <w:rFonts w:ascii="MS Mincho" w:hAnsi="MS Mincho" w:hint="eastAsia"/>
          <w:szCs w:val="21"/>
        </w:rPr>
      </w:pPr>
    </w:p>
    <w:p w:rsidR="00663D2F" w:rsidRPr="00233613" w:rsidRDefault="00663D2F" w:rsidP="00663D2F">
      <w:pPr>
        <w:rPr>
          <w:rFonts w:ascii="MS Mincho" w:hAnsi="MS Mincho" w:hint="eastAsia"/>
          <w:szCs w:val="21"/>
        </w:rPr>
      </w:pPr>
    </w:p>
    <w:p w:rsidR="00663D2F" w:rsidRPr="00233613" w:rsidRDefault="00663D2F" w:rsidP="00663D2F">
      <w:pPr>
        <w:ind w:left="420" w:hangingChars="200" w:hanging="420"/>
        <w:rPr>
          <w:rFonts w:ascii="MS Mincho" w:hAnsi="MS Mincho" w:hint="eastAsia"/>
          <w:szCs w:val="21"/>
        </w:rPr>
      </w:pPr>
      <w:r w:rsidRPr="00233613">
        <w:rPr>
          <w:rFonts w:ascii="MS Mincho" w:hAnsi="MS Mincho" w:hint="eastAsia"/>
          <w:szCs w:val="21"/>
        </w:rPr>
        <w:t>③　ロシアでの混乱は経済が改善されない限り、続いていくかもしれない。要する</w:t>
      </w:r>
    </w:p>
    <w:p w:rsidR="00663D2F" w:rsidRPr="00233613" w:rsidRDefault="00663D2F" w:rsidP="00663D2F">
      <w:pPr>
        <w:ind w:left="420" w:hangingChars="200" w:hanging="420"/>
        <w:rPr>
          <w:rFonts w:ascii="MS Mincho" w:hAnsi="MS Mincho" w:hint="eastAsia"/>
          <w:szCs w:val="21"/>
        </w:rPr>
      </w:pPr>
    </w:p>
    <w:p w:rsidR="00663D2F" w:rsidRPr="00233613" w:rsidRDefault="00663D2F" w:rsidP="00663D2F">
      <w:pPr>
        <w:ind w:firstLineChars="200" w:firstLine="420"/>
        <w:rPr>
          <w:rFonts w:hint="eastAsia"/>
          <w:szCs w:val="21"/>
        </w:rPr>
      </w:pPr>
      <w:r w:rsidRPr="00233613">
        <w:rPr>
          <w:rFonts w:ascii="MS Mincho" w:hAnsi="MS Mincho" w:hint="eastAsia"/>
          <w:szCs w:val="21"/>
        </w:rPr>
        <w:t>に、</w:t>
      </w:r>
      <w:r w:rsidRPr="00233613">
        <w:rPr>
          <w:rFonts w:hint="eastAsia"/>
          <w:color w:val="0000FF"/>
          <w:szCs w:val="21"/>
          <w:u w:val="single"/>
        </w:rPr>
        <w:t>国の安定を保つには、経済が一番大事な要素である</w:t>
      </w:r>
      <w:r w:rsidRPr="00233613">
        <w:rPr>
          <w:rFonts w:ascii="MS Mincho" w:hAnsi="MS Mincho" w:hint="eastAsia"/>
          <w:szCs w:val="21"/>
          <w:u w:val="single"/>
        </w:rPr>
        <w:t xml:space="preserve">　　　　　　</w:t>
      </w:r>
      <w:r w:rsidRPr="00233613">
        <w:rPr>
          <w:rFonts w:ascii="MS Mincho" w:hAnsi="MS Mincho" w:hint="eastAsia"/>
          <w:szCs w:val="21"/>
        </w:rPr>
        <w:t>。</w:t>
      </w:r>
    </w:p>
    <w:p w:rsidR="00663D2F" w:rsidRPr="00233613" w:rsidRDefault="00663D2F" w:rsidP="00663D2F">
      <w:pPr>
        <w:rPr>
          <w:rFonts w:ascii="MS Mincho" w:hAnsi="MS Mincho" w:hint="eastAsia"/>
          <w:szCs w:val="21"/>
        </w:rPr>
      </w:pPr>
    </w:p>
    <w:p w:rsidR="00663D2F" w:rsidRPr="00233613" w:rsidRDefault="00663D2F" w:rsidP="00663D2F">
      <w:pPr>
        <w:rPr>
          <w:rFonts w:ascii="MS Mincho" w:hAnsi="MS Mincho" w:hint="eastAsia"/>
          <w:szCs w:val="21"/>
        </w:rPr>
      </w:pPr>
    </w:p>
    <w:p w:rsidR="00663D2F" w:rsidRPr="00233613" w:rsidRDefault="00663D2F" w:rsidP="00663D2F">
      <w:pPr>
        <w:spacing w:line="360" w:lineRule="auto"/>
        <w:rPr>
          <w:rFonts w:ascii="MS Mincho" w:hAnsi="MS Mincho" w:hint="eastAsia"/>
          <w:szCs w:val="21"/>
        </w:rPr>
      </w:pPr>
      <w:r w:rsidRPr="00233613">
        <w:rPr>
          <w:rFonts w:ascii="MS Mincho" w:hAnsi="MS Mincho" w:hint="eastAsia"/>
          <w:szCs w:val="21"/>
        </w:rPr>
        <w:lastRenderedPageBreak/>
        <w:t xml:space="preserve">④　　</w:t>
      </w:r>
      <w:r w:rsidRPr="00233613">
        <w:rPr>
          <w:rFonts w:ascii="MS Mincho" w:hAnsi="MS Mincho" w:hint="eastAsia"/>
          <w:szCs w:val="21"/>
          <w:u w:val="single"/>
        </w:rPr>
        <w:t xml:space="preserve">　　　　　　　　　　　　　　　　　　　　　　　　　　　　　　　　　　　　</w:t>
      </w:r>
      <w:r w:rsidRPr="00233613">
        <w:rPr>
          <w:rFonts w:ascii="MS Mincho" w:hAnsi="MS Mincho" w:hint="eastAsia"/>
          <w:szCs w:val="21"/>
        </w:rPr>
        <w:t>、</w:t>
      </w:r>
    </w:p>
    <w:p w:rsidR="00663D2F" w:rsidRPr="00233613" w:rsidRDefault="00663D2F" w:rsidP="00663D2F">
      <w:pPr>
        <w:spacing w:line="360" w:lineRule="auto"/>
        <w:ind w:firstLineChars="300" w:firstLine="630"/>
        <w:rPr>
          <w:rFonts w:ascii="MS Mincho" w:hAnsi="MS Mincho" w:hint="eastAsia"/>
          <w:szCs w:val="21"/>
        </w:rPr>
      </w:pPr>
    </w:p>
    <w:p w:rsidR="00663D2F" w:rsidRPr="00233613" w:rsidRDefault="00663D2F" w:rsidP="00663D2F">
      <w:pPr>
        <w:spacing w:line="360" w:lineRule="auto"/>
        <w:ind w:firstLineChars="300" w:firstLine="630"/>
        <w:rPr>
          <w:rFonts w:ascii="MS Mincho" w:hAnsi="MS Mincho" w:hint="eastAsia"/>
          <w:szCs w:val="21"/>
          <w:u w:val="single"/>
        </w:rPr>
      </w:pPr>
      <w:r w:rsidRPr="00233613">
        <w:rPr>
          <w:rFonts w:ascii="MS Mincho" w:hAnsi="MS Mincho" w:hint="eastAsia"/>
          <w:szCs w:val="21"/>
        </w:rPr>
        <w:t>要するに</w:t>
      </w:r>
      <w:r w:rsidRPr="00233613">
        <w:rPr>
          <w:rFonts w:ascii="MS Mincho" w:hAnsi="MS Mincho" w:hint="eastAsia"/>
          <w:szCs w:val="21"/>
          <w:u w:val="single"/>
        </w:rPr>
        <w:t xml:space="preserve">　　　　　　　　　　　　　　　　　　　　　　　　　　　　　　　　</w:t>
      </w:r>
      <w:r w:rsidRPr="00233613">
        <w:rPr>
          <w:rFonts w:ascii="MS Mincho" w:hAnsi="MS Mincho" w:hint="eastAsia"/>
          <w:szCs w:val="21"/>
        </w:rPr>
        <w:t>。</w:t>
      </w:r>
    </w:p>
    <w:p w:rsidR="00663D2F" w:rsidRPr="00233613" w:rsidRDefault="00663D2F" w:rsidP="00663D2F">
      <w:pPr>
        <w:rPr>
          <w:rFonts w:ascii="MS Mincho" w:hAnsi="MS Mincho" w:hint="eastAsia"/>
          <w:w w:val="150"/>
          <w:szCs w:val="21"/>
          <w:bdr w:val="single" w:sz="4" w:space="0" w:color="auto"/>
          <w:shd w:val="pct10" w:color="auto" w:fill="FFFFFF"/>
        </w:rPr>
      </w:pPr>
    </w:p>
    <w:p w:rsidR="00663D2F" w:rsidRP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Pr="000E0557" w:rsidRDefault="00663D2F" w:rsidP="00663D2F">
      <w:pPr>
        <w:rPr>
          <w:rFonts w:ascii="MS Mincho" w:hAnsi="MS Mincho" w:hint="eastAsia"/>
          <w:b/>
        </w:rPr>
      </w:pPr>
      <w:r w:rsidRPr="000E0557">
        <w:rPr>
          <w:rFonts w:ascii="MS Mincho" w:hAnsi="MS Mincho"/>
          <w:b/>
        </w:rPr>
        <w:lastRenderedPageBreak/>
        <w:t>ユニット</w:t>
      </w:r>
      <w:r w:rsidRPr="000E0557">
        <w:rPr>
          <w:rFonts w:ascii="MS Mincho" w:hAnsi="MS Mincho" w:hint="eastAsia"/>
          <w:b/>
        </w:rPr>
        <w:t>5</w:t>
      </w:r>
    </w:p>
    <w:p w:rsidR="00663D2F" w:rsidRDefault="00663D2F" w:rsidP="00663D2F">
      <w:pPr>
        <w:rPr>
          <w:rFonts w:ascii="MS Mincho" w:hAnsi="MS Mincho" w:hint="eastAsia"/>
        </w:rPr>
      </w:pPr>
    </w:p>
    <w:p w:rsidR="008A32A2" w:rsidRPr="003B3933" w:rsidRDefault="008A32A2" w:rsidP="008A32A2">
      <w:pPr>
        <w:ind w:left="1200" w:hangingChars="500" w:hanging="1200"/>
        <w:rPr>
          <w:rFonts w:ascii="MS Gothic" w:eastAsia="MS Gothic" w:hAnsi="MS Gothic" w:hint="eastAsia"/>
          <w:sz w:val="24"/>
        </w:rPr>
      </w:pPr>
      <w:r w:rsidRPr="003B3933">
        <w:rPr>
          <w:rFonts w:ascii="MS Gothic" w:eastAsia="MS Gothic" w:hAnsi="MS Gothic" w:hint="eastAsia"/>
          <w:sz w:val="24"/>
          <w:bdr w:val="single" w:sz="4" w:space="0" w:color="auto"/>
        </w:rPr>
        <w:t>タスク1</w:t>
      </w:r>
      <w:r w:rsidRPr="003B3933">
        <w:rPr>
          <w:rFonts w:ascii="MS Gothic" w:eastAsia="MS Gothic" w:hAnsi="MS Gothic" w:hint="eastAsia"/>
          <w:sz w:val="24"/>
        </w:rPr>
        <w:t xml:space="preserve">　上のモデル文ａ</w:t>
      </w:r>
      <w:r>
        <w:rPr>
          <w:rFonts w:ascii="MS Gothic" w:eastAsia="MS Gothic" w:hAnsi="MS Gothic" w:hint="eastAsia"/>
          <w:sz w:val="24"/>
        </w:rPr>
        <w:t>とｂ</w:t>
      </w:r>
      <w:r w:rsidRPr="003B3933">
        <w:rPr>
          <w:rFonts w:ascii="MS Gothic" w:eastAsia="MS Gothic" w:hAnsi="MS Gothic" w:hint="eastAsia"/>
          <w:sz w:val="24"/>
        </w:rPr>
        <w:t>は、何を依頼したメールでしょうか。読み手は誰でしょうか。</w:t>
      </w:r>
    </w:p>
    <w:p w:rsidR="008A32A2" w:rsidRDefault="008A32A2" w:rsidP="008A32A2">
      <w:pPr>
        <w:rPr>
          <w:rFonts w:ascii="MS Mincho" w:hAnsi="MS Mincho" w:hint="eastAsia"/>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96"/>
        <w:gridCol w:w="3754"/>
        <w:gridCol w:w="3575"/>
      </w:tblGrid>
      <w:tr w:rsidR="008A32A2" w:rsidTr="00DB1E84">
        <w:tblPrEx>
          <w:tblCellMar>
            <w:top w:w="0" w:type="dxa"/>
            <w:bottom w:w="0" w:type="dxa"/>
          </w:tblCellMar>
        </w:tblPrEx>
        <w:trPr>
          <w:trHeight w:val="636"/>
        </w:trPr>
        <w:tc>
          <w:tcPr>
            <w:tcW w:w="902" w:type="dxa"/>
          </w:tcPr>
          <w:p w:rsidR="008A32A2" w:rsidRDefault="008A32A2" w:rsidP="00DB1E84">
            <w:pPr>
              <w:rPr>
                <w:rFonts w:ascii="MS Mincho" w:hAnsi="MS Mincho" w:hint="eastAsia"/>
                <w:sz w:val="24"/>
              </w:rPr>
            </w:pPr>
          </w:p>
        </w:tc>
        <w:tc>
          <w:tcPr>
            <w:tcW w:w="3790" w:type="dxa"/>
          </w:tcPr>
          <w:p w:rsidR="008A32A2" w:rsidRPr="003B3933" w:rsidRDefault="008A32A2" w:rsidP="00DB1E84">
            <w:pPr>
              <w:widowControl/>
              <w:spacing w:line="480" w:lineRule="auto"/>
              <w:jc w:val="center"/>
              <w:rPr>
                <w:rFonts w:ascii="MS Mincho" w:hAnsi="MS Mincho"/>
                <w:b/>
                <w:szCs w:val="21"/>
              </w:rPr>
            </w:pPr>
            <w:r w:rsidRPr="003B3933">
              <w:rPr>
                <w:rFonts w:ascii="MS Mincho" w:hAnsi="MS Mincho" w:hint="eastAsia"/>
                <w:b/>
                <w:szCs w:val="21"/>
              </w:rPr>
              <w:t>依頼内容</w:t>
            </w:r>
          </w:p>
        </w:tc>
        <w:tc>
          <w:tcPr>
            <w:tcW w:w="3609" w:type="dxa"/>
          </w:tcPr>
          <w:p w:rsidR="008A32A2" w:rsidRPr="003B3933" w:rsidRDefault="008A32A2" w:rsidP="00DB1E84">
            <w:pPr>
              <w:widowControl/>
              <w:spacing w:line="480" w:lineRule="auto"/>
              <w:jc w:val="center"/>
              <w:rPr>
                <w:rFonts w:ascii="MS Mincho" w:hAnsi="MS Mincho"/>
                <w:b/>
                <w:szCs w:val="21"/>
              </w:rPr>
            </w:pPr>
            <w:r w:rsidRPr="003B3933">
              <w:rPr>
                <w:rFonts w:ascii="MS Mincho" w:hAnsi="MS Mincho" w:hint="eastAsia"/>
                <w:b/>
                <w:szCs w:val="21"/>
              </w:rPr>
              <w:t>読　み　手</w:t>
            </w:r>
          </w:p>
        </w:tc>
      </w:tr>
      <w:tr w:rsidR="008A32A2" w:rsidTr="00DB1E84">
        <w:tblPrEx>
          <w:tblCellMar>
            <w:top w:w="0" w:type="dxa"/>
            <w:bottom w:w="0" w:type="dxa"/>
          </w:tblCellMar>
        </w:tblPrEx>
        <w:trPr>
          <w:trHeight w:val="720"/>
        </w:trPr>
        <w:tc>
          <w:tcPr>
            <w:tcW w:w="902" w:type="dxa"/>
          </w:tcPr>
          <w:p w:rsidR="008A32A2" w:rsidRPr="007F6A72" w:rsidRDefault="008A32A2" w:rsidP="00DB1E84">
            <w:pPr>
              <w:spacing w:line="480" w:lineRule="auto"/>
              <w:jc w:val="center"/>
              <w:rPr>
                <w:rFonts w:ascii="MS Mincho" w:hAnsi="MS Mincho" w:hint="eastAsia"/>
                <w:b/>
                <w:szCs w:val="21"/>
              </w:rPr>
            </w:pPr>
            <w:r w:rsidRPr="007F6A72">
              <w:rPr>
                <w:rFonts w:ascii="MS Mincho" w:hAnsi="MS Mincho" w:hint="eastAsia"/>
                <w:b/>
                <w:szCs w:val="21"/>
              </w:rPr>
              <w:t>ａ</w:t>
            </w:r>
          </w:p>
        </w:tc>
        <w:tc>
          <w:tcPr>
            <w:tcW w:w="3790" w:type="dxa"/>
          </w:tcPr>
          <w:p w:rsidR="008A32A2" w:rsidRPr="00A93E4A" w:rsidRDefault="008A32A2" w:rsidP="00DB1E84">
            <w:pPr>
              <w:rPr>
                <w:rFonts w:ascii="MS Mincho" w:hAnsi="MS Mincho" w:hint="eastAsia"/>
                <w:color w:val="0000FF"/>
                <w:szCs w:val="21"/>
                <w:highlight w:val="cyan"/>
              </w:rPr>
            </w:pPr>
            <w:r w:rsidRPr="00A93E4A">
              <w:rPr>
                <w:rFonts w:ascii="MS Mincho" w:hAnsi="MS Mincho" w:hint="eastAsia"/>
                <w:color w:val="0000FF"/>
                <w:szCs w:val="21"/>
                <w:highlight w:val="cyan"/>
              </w:rPr>
              <w:t>スピーチ大会の審査</w:t>
            </w:r>
          </w:p>
        </w:tc>
        <w:tc>
          <w:tcPr>
            <w:tcW w:w="3609" w:type="dxa"/>
          </w:tcPr>
          <w:p w:rsidR="008A32A2" w:rsidRPr="00A93E4A" w:rsidRDefault="008A32A2" w:rsidP="00DB1E84">
            <w:pPr>
              <w:widowControl/>
              <w:jc w:val="left"/>
              <w:rPr>
                <w:rFonts w:ascii="MS Mincho" w:hAnsi="MS Mincho" w:hint="eastAsia"/>
                <w:color w:val="0000FF"/>
                <w:szCs w:val="21"/>
                <w:highlight w:val="cyan"/>
              </w:rPr>
            </w:pPr>
            <w:r w:rsidRPr="00A93E4A">
              <w:rPr>
                <w:rFonts w:ascii="MS Mincho" w:hAnsi="MS Mincho" w:hint="eastAsia"/>
                <w:color w:val="0000FF"/>
                <w:szCs w:val="21"/>
                <w:highlight w:val="cyan"/>
              </w:rPr>
              <w:t xml:space="preserve">　山本さん</w:t>
            </w:r>
          </w:p>
          <w:p w:rsidR="008A32A2" w:rsidRPr="00A93E4A" w:rsidRDefault="008A32A2" w:rsidP="00DB1E84">
            <w:pPr>
              <w:rPr>
                <w:rFonts w:ascii="MS Mincho" w:hAnsi="MS Mincho" w:hint="eastAsia"/>
                <w:color w:val="0000FF"/>
                <w:szCs w:val="21"/>
                <w:highlight w:val="cyan"/>
              </w:rPr>
            </w:pPr>
          </w:p>
        </w:tc>
      </w:tr>
      <w:tr w:rsidR="008A32A2" w:rsidTr="00DB1E84">
        <w:tblPrEx>
          <w:tblCellMar>
            <w:top w:w="0" w:type="dxa"/>
            <w:bottom w:w="0" w:type="dxa"/>
          </w:tblCellMar>
        </w:tblPrEx>
        <w:trPr>
          <w:trHeight w:val="720"/>
        </w:trPr>
        <w:tc>
          <w:tcPr>
            <w:tcW w:w="902" w:type="dxa"/>
          </w:tcPr>
          <w:p w:rsidR="008A32A2" w:rsidRPr="007F6A72" w:rsidRDefault="008A32A2" w:rsidP="00DB1E84">
            <w:pPr>
              <w:spacing w:line="480" w:lineRule="auto"/>
              <w:jc w:val="center"/>
              <w:rPr>
                <w:rFonts w:ascii="MS Mincho" w:hAnsi="MS Mincho" w:hint="eastAsia"/>
                <w:b/>
                <w:szCs w:val="21"/>
              </w:rPr>
            </w:pPr>
            <w:r w:rsidRPr="007F6A72">
              <w:rPr>
                <w:rFonts w:ascii="MS Mincho" w:hAnsi="MS Mincho" w:hint="eastAsia"/>
                <w:b/>
                <w:szCs w:val="21"/>
              </w:rPr>
              <w:t>ｂ</w:t>
            </w:r>
          </w:p>
        </w:tc>
        <w:tc>
          <w:tcPr>
            <w:tcW w:w="3790" w:type="dxa"/>
          </w:tcPr>
          <w:p w:rsidR="008A32A2" w:rsidRPr="00A93E4A" w:rsidRDefault="008A32A2" w:rsidP="00DB1E84">
            <w:pPr>
              <w:widowControl/>
              <w:jc w:val="left"/>
              <w:rPr>
                <w:rFonts w:ascii="MS Mincho" w:hAnsi="MS Mincho" w:hint="eastAsia"/>
                <w:color w:val="0000FF"/>
                <w:szCs w:val="21"/>
                <w:highlight w:val="cyan"/>
              </w:rPr>
            </w:pPr>
            <w:r w:rsidRPr="00A93E4A">
              <w:rPr>
                <w:rFonts w:ascii="MS Mincho" w:hAnsi="MS Mincho" w:hint="eastAsia"/>
                <w:color w:val="0000FF"/>
                <w:szCs w:val="21"/>
                <w:highlight w:val="cyan"/>
              </w:rPr>
              <w:t>作文を直していただきたい</w:t>
            </w:r>
          </w:p>
        </w:tc>
        <w:tc>
          <w:tcPr>
            <w:tcW w:w="3609" w:type="dxa"/>
          </w:tcPr>
          <w:p w:rsidR="008A32A2" w:rsidRPr="00A93E4A" w:rsidRDefault="008A32A2" w:rsidP="00DB1E84">
            <w:pPr>
              <w:widowControl/>
              <w:jc w:val="left"/>
              <w:rPr>
                <w:rFonts w:ascii="MS Mincho" w:hAnsi="MS Mincho" w:hint="eastAsia"/>
                <w:color w:val="0000FF"/>
                <w:szCs w:val="21"/>
                <w:highlight w:val="cyan"/>
              </w:rPr>
            </w:pPr>
            <w:r w:rsidRPr="00A93E4A">
              <w:rPr>
                <w:rFonts w:ascii="MS Mincho" w:hAnsi="MS Mincho" w:hint="eastAsia"/>
                <w:color w:val="0000FF"/>
                <w:szCs w:val="21"/>
                <w:highlight w:val="cyan"/>
              </w:rPr>
              <w:t xml:space="preserve">　深田先生</w:t>
            </w:r>
          </w:p>
        </w:tc>
      </w:tr>
    </w:tbl>
    <w:p w:rsidR="008A32A2" w:rsidRDefault="008A32A2" w:rsidP="008A32A2">
      <w:pPr>
        <w:rPr>
          <w:rFonts w:ascii="MS Mincho" w:hAnsi="MS Mincho" w:hint="eastAsia"/>
          <w:b/>
          <w:sz w:val="24"/>
          <w:bdr w:val="single" w:sz="4" w:space="0" w:color="auto"/>
        </w:rPr>
      </w:pPr>
    </w:p>
    <w:p w:rsidR="008A32A2" w:rsidRDefault="008A32A2" w:rsidP="008A32A2">
      <w:pPr>
        <w:rPr>
          <w:rFonts w:ascii="MS Mincho" w:hAnsi="MS Mincho" w:hint="eastAsia"/>
          <w:b/>
          <w:sz w:val="24"/>
          <w:bdr w:val="single" w:sz="4" w:space="0" w:color="auto"/>
        </w:rPr>
      </w:pPr>
    </w:p>
    <w:p w:rsidR="008A32A2" w:rsidRDefault="008A32A2" w:rsidP="008A32A2">
      <w:pPr>
        <w:rPr>
          <w:rFonts w:ascii="MS Mincho" w:hAnsi="MS Mincho" w:hint="eastAsia"/>
          <w:b/>
          <w:sz w:val="24"/>
          <w:bdr w:val="single" w:sz="4" w:space="0" w:color="auto"/>
        </w:rPr>
      </w:pPr>
    </w:p>
    <w:p w:rsidR="008A32A2" w:rsidRPr="007F6A72" w:rsidRDefault="008A32A2" w:rsidP="008A32A2">
      <w:pPr>
        <w:ind w:left="1200" w:hangingChars="500" w:hanging="1200"/>
        <w:rPr>
          <w:rFonts w:ascii="MS Gothic" w:eastAsia="MS Gothic" w:hAnsi="MS Gothic" w:hint="eastAsia"/>
          <w:sz w:val="24"/>
        </w:rPr>
      </w:pPr>
      <w:r w:rsidRPr="007F6A72">
        <w:rPr>
          <w:rFonts w:ascii="MS Gothic" w:eastAsia="MS Gothic" w:hAnsi="MS Gothic" w:hint="eastAsia"/>
          <w:sz w:val="24"/>
          <w:bdr w:val="single" w:sz="4" w:space="0" w:color="auto"/>
        </w:rPr>
        <w:t>タスク２</w:t>
      </w:r>
      <w:r w:rsidRPr="007F6A72">
        <w:rPr>
          <w:rFonts w:ascii="MS Gothic" w:eastAsia="MS Gothic" w:hAnsi="MS Gothic" w:hint="eastAsia"/>
          <w:sz w:val="24"/>
        </w:rPr>
        <w:t xml:space="preserve">　メールを「前置き」「本文」「結び」と分けたときに、モデル文a</w:t>
      </w:r>
      <w:r>
        <w:rPr>
          <w:rFonts w:ascii="MS Gothic" w:eastAsia="MS Gothic" w:hAnsi="MS Gothic" w:hint="eastAsia"/>
          <w:sz w:val="24"/>
        </w:rPr>
        <w:t>とｂ</w:t>
      </w:r>
      <w:r w:rsidRPr="007F6A72">
        <w:rPr>
          <w:rFonts w:ascii="MS Gothic" w:eastAsia="MS Gothic" w:hAnsi="MS Gothic" w:hint="eastAsia"/>
          <w:sz w:val="24"/>
        </w:rPr>
        <w:t>はどのように分けられますか。線をひきましょう。</w:t>
      </w:r>
    </w:p>
    <w:p w:rsidR="008A32A2" w:rsidRDefault="008A32A2" w:rsidP="008A32A2">
      <w:pPr>
        <w:rPr>
          <w:rFonts w:ascii="HGSoeiKakupoptai" w:eastAsia="HGSoeiKakupoptai" w:hint="eastAsia"/>
          <w:sz w:val="24"/>
        </w:rPr>
      </w:pPr>
    </w:p>
    <w:p w:rsidR="008A32A2" w:rsidRDefault="008A32A2" w:rsidP="00663D2F">
      <w:pPr>
        <w:rPr>
          <w:rFonts w:ascii="MS Mincho" w:hAnsi="MS Mincho" w:hint="eastAsia"/>
        </w:rPr>
      </w:pPr>
    </w:p>
    <w:p w:rsidR="008A32A2" w:rsidRDefault="008A32A2" w:rsidP="008A32A2">
      <w:pPr>
        <w:rPr>
          <w:rFonts w:ascii="HGSoeiKakupoptai" w:eastAsia="HGSoeiKakupoptai" w:hint="eastAsia"/>
          <w:sz w:val="24"/>
        </w:rPr>
      </w:pPr>
    </w:p>
    <w:p w:rsidR="008A32A2" w:rsidRPr="00BD53BA" w:rsidRDefault="008A32A2" w:rsidP="008A32A2">
      <w:pPr>
        <w:rPr>
          <w:rFonts w:ascii="MS Gothic" w:eastAsia="MS Gothic" w:hAnsi="MS Gothic" w:hint="eastAsia"/>
          <w:sz w:val="24"/>
        </w:rPr>
      </w:pPr>
      <w:r w:rsidRPr="00BD53BA">
        <w:rPr>
          <w:rFonts w:ascii="MS Gothic" w:eastAsia="MS Gothic" w:hAnsi="MS Gothic" w:hint="eastAsia"/>
          <w:sz w:val="24"/>
          <w:bdr w:val="single" w:sz="4" w:space="0" w:color="auto"/>
        </w:rPr>
        <w:t>タスク３</w:t>
      </w:r>
      <w:r w:rsidRPr="00BD53BA">
        <w:rPr>
          <w:rFonts w:ascii="MS Gothic" w:eastAsia="MS Gothic" w:hAnsi="MS Gothic" w:hint="eastAsia"/>
          <w:sz w:val="24"/>
        </w:rPr>
        <w:t xml:space="preserve">　モデル文ｂには何が書かれていますか。　　　　　</w:t>
      </w:r>
    </w:p>
    <w:p w:rsidR="008A32A2" w:rsidRDefault="008A32A2" w:rsidP="008A32A2">
      <w:pPr>
        <w:rPr>
          <w:rFonts w:ascii="MS Mincho" w:hAnsi="MS Mincho" w:hint="eastAsia"/>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1615"/>
        <w:gridCol w:w="6260"/>
      </w:tblGrid>
      <w:tr w:rsidR="008A32A2" w:rsidTr="008A32A2">
        <w:tblPrEx>
          <w:tblCellMar>
            <w:top w:w="0" w:type="dxa"/>
            <w:bottom w:w="0" w:type="dxa"/>
          </w:tblCellMar>
        </w:tblPrEx>
        <w:trPr>
          <w:trHeight w:val="525"/>
        </w:trPr>
        <w:tc>
          <w:tcPr>
            <w:tcW w:w="2154" w:type="dxa"/>
            <w:gridSpan w:val="2"/>
          </w:tcPr>
          <w:p w:rsidR="008A32A2" w:rsidRPr="00BD53BA" w:rsidRDefault="008A32A2" w:rsidP="00DB1E84">
            <w:pPr>
              <w:rPr>
                <w:rFonts w:ascii="MS Mincho" w:hAnsi="MS Mincho" w:hint="eastAsia"/>
                <w:b/>
                <w:szCs w:val="21"/>
              </w:rPr>
            </w:pPr>
          </w:p>
        </w:tc>
        <w:tc>
          <w:tcPr>
            <w:tcW w:w="6260" w:type="dxa"/>
          </w:tcPr>
          <w:p w:rsidR="008A32A2" w:rsidRPr="00BD53BA" w:rsidRDefault="008A32A2" w:rsidP="00DB1E84">
            <w:pPr>
              <w:spacing w:line="480" w:lineRule="auto"/>
              <w:jc w:val="center"/>
              <w:rPr>
                <w:rFonts w:ascii="MS Mincho" w:hAnsi="MS Mincho" w:hint="eastAsia"/>
                <w:b/>
                <w:szCs w:val="21"/>
              </w:rPr>
            </w:pPr>
            <w:r w:rsidRPr="00BD53BA">
              <w:rPr>
                <w:rFonts w:ascii="MS Mincho" w:hAnsi="MS Mincho" w:hint="eastAsia"/>
                <w:b/>
                <w:szCs w:val="21"/>
              </w:rPr>
              <w:t>記述内容</w:t>
            </w:r>
          </w:p>
        </w:tc>
      </w:tr>
      <w:tr w:rsidR="008A32A2" w:rsidTr="008A32A2">
        <w:tblPrEx>
          <w:tblCellMar>
            <w:top w:w="0" w:type="dxa"/>
            <w:bottom w:w="0" w:type="dxa"/>
          </w:tblCellMar>
        </w:tblPrEx>
        <w:trPr>
          <w:trHeight w:val="1080"/>
        </w:trPr>
        <w:tc>
          <w:tcPr>
            <w:tcW w:w="2154" w:type="dxa"/>
            <w:gridSpan w:val="2"/>
          </w:tcPr>
          <w:p w:rsidR="008A32A2" w:rsidRPr="00BD53BA" w:rsidRDefault="008A32A2" w:rsidP="00DB1E84">
            <w:pPr>
              <w:spacing w:line="720" w:lineRule="auto"/>
              <w:jc w:val="center"/>
              <w:rPr>
                <w:rFonts w:ascii="MS Mincho" w:hAnsi="MS Mincho" w:hint="eastAsia"/>
                <w:b/>
                <w:szCs w:val="21"/>
              </w:rPr>
            </w:pPr>
            <w:r w:rsidRPr="00BD53BA">
              <w:rPr>
                <w:rFonts w:ascii="MS Mincho" w:hAnsi="MS Mincho" w:hint="eastAsia"/>
                <w:b/>
                <w:szCs w:val="21"/>
              </w:rPr>
              <w:t>前置き</w:t>
            </w:r>
          </w:p>
        </w:tc>
        <w:tc>
          <w:tcPr>
            <w:tcW w:w="6260" w:type="dxa"/>
          </w:tcPr>
          <w:p w:rsidR="008A32A2" w:rsidRPr="00BD53BA" w:rsidRDefault="008A32A2" w:rsidP="00DB1E84">
            <w:pPr>
              <w:widowControl/>
              <w:jc w:val="left"/>
              <w:rPr>
                <w:rFonts w:ascii="MS Mincho" w:hAnsi="MS Mincho"/>
                <w:b/>
                <w:szCs w:val="21"/>
              </w:rPr>
            </w:pPr>
          </w:p>
          <w:p w:rsidR="008A32A2" w:rsidRPr="00BD53BA" w:rsidRDefault="008A32A2" w:rsidP="00DB1E84">
            <w:pPr>
              <w:rPr>
                <w:rFonts w:ascii="MS Mincho" w:hAnsi="MS Mincho" w:hint="eastAsia"/>
                <w:color w:val="0000FF"/>
                <w:szCs w:val="21"/>
              </w:rPr>
            </w:pPr>
            <w:r w:rsidRPr="00BD53BA">
              <w:rPr>
                <w:rFonts w:ascii="MS Mincho" w:hAnsi="MS Mincho" w:hint="eastAsia"/>
                <w:color w:val="0000FF"/>
                <w:szCs w:val="21"/>
              </w:rPr>
              <w:t>いつもお世話になっております。</w:t>
            </w:r>
          </w:p>
          <w:p w:rsidR="008A32A2" w:rsidRPr="00BD53BA" w:rsidRDefault="008A32A2" w:rsidP="00DB1E84">
            <w:pPr>
              <w:rPr>
                <w:rFonts w:ascii="MS Mincho" w:hAnsi="MS Mincho" w:hint="eastAsia"/>
                <w:b/>
                <w:szCs w:val="21"/>
              </w:rPr>
            </w:pPr>
          </w:p>
        </w:tc>
      </w:tr>
      <w:tr w:rsidR="008A32A2" w:rsidRPr="000128A3" w:rsidTr="008A32A2">
        <w:tblPrEx>
          <w:tblCellMar>
            <w:top w:w="0" w:type="dxa"/>
            <w:bottom w:w="0" w:type="dxa"/>
          </w:tblCellMar>
        </w:tblPrEx>
        <w:trPr>
          <w:trHeight w:val="1080"/>
        </w:trPr>
        <w:tc>
          <w:tcPr>
            <w:tcW w:w="539" w:type="dxa"/>
            <w:vMerge w:val="restart"/>
          </w:tcPr>
          <w:p w:rsidR="008A32A2" w:rsidRPr="00BD53BA" w:rsidRDefault="008A32A2" w:rsidP="00DB1E84">
            <w:pPr>
              <w:rPr>
                <w:rFonts w:ascii="MS Mincho" w:hAnsi="MS Mincho" w:hint="eastAsia"/>
                <w:b/>
                <w:szCs w:val="21"/>
              </w:rPr>
            </w:pPr>
          </w:p>
          <w:p w:rsidR="008A32A2" w:rsidRPr="00BD53BA" w:rsidRDefault="008A32A2" w:rsidP="00DB1E84">
            <w:pPr>
              <w:rPr>
                <w:rFonts w:ascii="MS Mincho" w:hAnsi="MS Mincho" w:hint="eastAsia"/>
                <w:b/>
                <w:szCs w:val="21"/>
              </w:rPr>
            </w:pPr>
          </w:p>
          <w:p w:rsidR="008A32A2" w:rsidRPr="00BD53BA" w:rsidRDefault="008A32A2" w:rsidP="00DB1E84">
            <w:pPr>
              <w:rPr>
                <w:rFonts w:ascii="MS Mincho" w:hAnsi="MS Mincho" w:hint="eastAsia"/>
                <w:b/>
                <w:szCs w:val="21"/>
              </w:rPr>
            </w:pPr>
          </w:p>
          <w:p w:rsidR="008A32A2" w:rsidRPr="00BD53BA" w:rsidRDefault="008A32A2" w:rsidP="00DB1E84">
            <w:pPr>
              <w:rPr>
                <w:rFonts w:ascii="MS Mincho" w:hAnsi="MS Mincho" w:hint="eastAsia"/>
                <w:b/>
                <w:szCs w:val="21"/>
              </w:rPr>
            </w:pPr>
            <w:r w:rsidRPr="00BD53BA">
              <w:rPr>
                <w:rFonts w:ascii="MS Mincho" w:hAnsi="MS Mincho" w:hint="eastAsia"/>
                <w:b/>
                <w:szCs w:val="21"/>
              </w:rPr>
              <w:t>本</w:t>
            </w:r>
          </w:p>
          <w:p w:rsidR="008A32A2" w:rsidRPr="00BD53BA" w:rsidRDefault="008A32A2" w:rsidP="00DB1E84">
            <w:pPr>
              <w:rPr>
                <w:rFonts w:ascii="MS Mincho" w:hAnsi="MS Mincho" w:hint="eastAsia"/>
                <w:b/>
                <w:szCs w:val="21"/>
              </w:rPr>
            </w:pPr>
            <w:r w:rsidRPr="00BD53BA">
              <w:rPr>
                <w:rFonts w:ascii="MS Mincho" w:hAnsi="MS Mincho" w:hint="eastAsia"/>
                <w:b/>
                <w:szCs w:val="21"/>
              </w:rPr>
              <w:t>文</w:t>
            </w:r>
          </w:p>
          <w:p w:rsidR="008A32A2" w:rsidRPr="00BD53BA" w:rsidRDefault="008A32A2" w:rsidP="00DB1E84">
            <w:pPr>
              <w:rPr>
                <w:rFonts w:ascii="MS Mincho" w:hAnsi="MS Mincho" w:hint="eastAsia"/>
                <w:b/>
                <w:szCs w:val="21"/>
              </w:rPr>
            </w:pPr>
          </w:p>
          <w:p w:rsidR="008A32A2" w:rsidRPr="00BD53BA" w:rsidRDefault="008A32A2" w:rsidP="00DB1E84">
            <w:pPr>
              <w:rPr>
                <w:rFonts w:ascii="MS Mincho" w:hAnsi="MS Mincho" w:hint="eastAsia"/>
                <w:b/>
                <w:szCs w:val="21"/>
              </w:rPr>
            </w:pPr>
          </w:p>
          <w:p w:rsidR="008A32A2" w:rsidRPr="00BD53BA" w:rsidRDefault="008A32A2" w:rsidP="00DB1E84">
            <w:pPr>
              <w:rPr>
                <w:rFonts w:ascii="MS Mincho" w:hAnsi="MS Mincho" w:hint="eastAsia"/>
                <w:b/>
                <w:szCs w:val="21"/>
              </w:rPr>
            </w:pPr>
          </w:p>
        </w:tc>
        <w:tc>
          <w:tcPr>
            <w:tcW w:w="1615" w:type="dxa"/>
          </w:tcPr>
          <w:p w:rsidR="008A32A2" w:rsidRPr="00BD53BA" w:rsidRDefault="008A32A2" w:rsidP="00DB1E84">
            <w:pPr>
              <w:widowControl/>
              <w:spacing w:line="720" w:lineRule="auto"/>
              <w:rPr>
                <w:rFonts w:ascii="MS Mincho" w:hAnsi="MS Mincho" w:hint="eastAsia"/>
                <w:b/>
                <w:szCs w:val="21"/>
              </w:rPr>
            </w:pPr>
            <w:r>
              <w:rPr>
                <w:rFonts w:ascii="MS Mincho" w:hAnsi="MS Mincho" w:hint="eastAsia"/>
                <w:b/>
                <w:szCs w:val="21"/>
              </w:rPr>
              <w:t>（</w:t>
            </w:r>
            <w:r w:rsidRPr="00EA3563">
              <w:rPr>
                <w:rFonts w:ascii="MS Mincho" w:hAnsi="MS Mincho" w:hint="eastAsia"/>
                <w:color w:val="0000FF"/>
                <w:szCs w:val="21"/>
              </w:rPr>
              <w:t>依頼理由</w:t>
            </w:r>
            <w:r>
              <w:rPr>
                <w:rFonts w:ascii="MS Mincho" w:hAnsi="MS Mincho" w:hint="eastAsia"/>
                <w:b/>
                <w:szCs w:val="21"/>
              </w:rPr>
              <w:t>）</w:t>
            </w:r>
          </w:p>
        </w:tc>
        <w:tc>
          <w:tcPr>
            <w:tcW w:w="6260" w:type="dxa"/>
          </w:tcPr>
          <w:p w:rsidR="008A32A2" w:rsidRPr="00BD53BA" w:rsidRDefault="008A32A2" w:rsidP="00DB1E84">
            <w:pPr>
              <w:spacing w:line="360" w:lineRule="auto"/>
              <w:rPr>
                <w:rFonts w:ascii="MS Mincho" w:hAnsi="MS Mincho" w:hint="eastAsia"/>
                <w:b/>
                <w:color w:val="0000FF"/>
                <w:szCs w:val="21"/>
              </w:rPr>
            </w:pPr>
            <w:r w:rsidRPr="00BD53BA">
              <w:rPr>
                <w:rFonts w:ascii="MS Mincho" w:hAnsi="MS Mincho" w:hint="eastAsia"/>
                <w:color w:val="0000FF"/>
                <w:szCs w:val="21"/>
              </w:rPr>
              <w:t>Ｓ大学の交換留学生に応募するために、応募書類と志望動機の作文を提出しなければならないから。</w:t>
            </w:r>
          </w:p>
        </w:tc>
      </w:tr>
      <w:tr w:rsidR="008A32A2" w:rsidTr="008A32A2">
        <w:tblPrEx>
          <w:tblCellMar>
            <w:top w:w="0" w:type="dxa"/>
            <w:bottom w:w="0" w:type="dxa"/>
          </w:tblCellMar>
        </w:tblPrEx>
        <w:trPr>
          <w:trHeight w:val="1080"/>
        </w:trPr>
        <w:tc>
          <w:tcPr>
            <w:tcW w:w="539" w:type="dxa"/>
            <w:vMerge/>
          </w:tcPr>
          <w:p w:rsidR="008A32A2" w:rsidRPr="00BD53BA" w:rsidRDefault="008A32A2" w:rsidP="00DB1E84">
            <w:pPr>
              <w:rPr>
                <w:rFonts w:ascii="MS Mincho" w:hAnsi="MS Mincho" w:hint="eastAsia"/>
                <w:b/>
                <w:szCs w:val="21"/>
              </w:rPr>
            </w:pPr>
          </w:p>
        </w:tc>
        <w:tc>
          <w:tcPr>
            <w:tcW w:w="1615" w:type="dxa"/>
          </w:tcPr>
          <w:p w:rsidR="008A32A2" w:rsidRPr="00BD53BA" w:rsidRDefault="008A32A2" w:rsidP="00DB1E84">
            <w:pPr>
              <w:widowControl/>
              <w:spacing w:line="720" w:lineRule="auto"/>
              <w:jc w:val="center"/>
              <w:rPr>
                <w:rFonts w:ascii="MS Mincho" w:hAnsi="MS Mincho" w:hint="eastAsia"/>
                <w:b/>
                <w:szCs w:val="21"/>
              </w:rPr>
            </w:pPr>
            <w:r w:rsidRPr="00BD53BA">
              <w:rPr>
                <w:rFonts w:ascii="MS Mincho" w:hAnsi="MS Mincho" w:hint="eastAsia"/>
                <w:b/>
                <w:szCs w:val="21"/>
              </w:rPr>
              <w:t>依頼</w:t>
            </w:r>
            <w:r>
              <w:rPr>
                <w:rFonts w:ascii="MS Mincho" w:hAnsi="MS Mincho" w:hint="eastAsia"/>
                <w:b/>
                <w:szCs w:val="21"/>
              </w:rPr>
              <w:t>内容</w:t>
            </w:r>
          </w:p>
        </w:tc>
        <w:tc>
          <w:tcPr>
            <w:tcW w:w="6260" w:type="dxa"/>
          </w:tcPr>
          <w:p w:rsidR="008A32A2" w:rsidRPr="00BD53BA" w:rsidRDefault="008A32A2" w:rsidP="00DB1E84">
            <w:pPr>
              <w:rPr>
                <w:rFonts w:ascii="MS Mincho" w:hAnsi="MS Mincho" w:hint="eastAsia"/>
                <w:b/>
                <w:szCs w:val="21"/>
              </w:rPr>
            </w:pPr>
          </w:p>
          <w:p w:rsidR="008A32A2" w:rsidRPr="00BD53BA" w:rsidRDefault="008A32A2" w:rsidP="00DB1E84">
            <w:pPr>
              <w:rPr>
                <w:rFonts w:ascii="MS Mincho" w:hAnsi="MS Mincho" w:hint="eastAsia"/>
                <w:szCs w:val="21"/>
              </w:rPr>
            </w:pPr>
            <w:r w:rsidRPr="00BD53BA">
              <w:rPr>
                <w:rFonts w:ascii="MS Mincho" w:hAnsi="MS Mincho" w:hint="eastAsia"/>
                <w:szCs w:val="21"/>
              </w:rPr>
              <w:t>志望動機の文章を先生に直していただきたい</w:t>
            </w:r>
          </w:p>
          <w:p w:rsidR="008A32A2" w:rsidRPr="00BD53BA" w:rsidRDefault="008A32A2" w:rsidP="00DB1E84">
            <w:pPr>
              <w:rPr>
                <w:rFonts w:ascii="MS Mincho" w:hAnsi="MS Mincho" w:hint="eastAsia"/>
                <w:b/>
                <w:szCs w:val="21"/>
              </w:rPr>
            </w:pPr>
          </w:p>
        </w:tc>
      </w:tr>
      <w:tr w:rsidR="008A32A2" w:rsidTr="008A32A2">
        <w:tblPrEx>
          <w:tblCellMar>
            <w:top w:w="0" w:type="dxa"/>
            <w:bottom w:w="0" w:type="dxa"/>
          </w:tblCellMar>
        </w:tblPrEx>
        <w:trPr>
          <w:trHeight w:val="1080"/>
        </w:trPr>
        <w:tc>
          <w:tcPr>
            <w:tcW w:w="539" w:type="dxa"/>
            <w:vMerge/>
          </w:tcPr>
          <w:p w:rsidR="008A32A2" w:rsidRPr="00BD53BA" w:rsidRDefault="008A32A2" w:rsidP="00DB1E84">
            <w:pPr>
              <w:rPr>
                <w:rFonts w:ascii="MS Mincho" w:hAnsi="MS Mincho" w:hint="eastAsia"/>
                <w:b/>
                <w:szCs w:val="21"/>
              </w:rPr>
            </w:pPr>
          </w:p>
        </w:tc>
        <w:tc>
          <w:tcPr>
            <w:tcW w:w="1615" w:type="dxa"/>
          </w:tcPr>
          <w:p w:rsidR="008A32A2" w:rsidRPr="00BD53BA" w:rsidRDefault="008A32A2" w:rsidP="00DB1E84">
            <w:pPr>
              <w:widowControl/>
              <w:jc w:val="center"/>
              <w:rPr>
                <w:rFonts w:ascii="MS Mincho" w:hAnsi="MS Mincho"/>
                <w:b/>
                <w:szCs w:val="21"/>
              </w:rPr>
            </w:pPr>
          </w:p>
          <w:p w:rsidR="008A32A2" w:rsidRPr="00BD53BA" w:rsidRDefault="008A32A2" w:rsidP="00DB1E84">
            <w:pPr>
              <w:widowControl/>
              <w:rPr>
                <w:rFonts w:ascii="MS Mincho" w:hAnsi="MS Mincho"/>
                <w:b/>
                <w:szCs w:val="21"/>
              </w:rPr>
            </w:pPr>
            <w:r>
              <w:rPr>
                <w:rFonts w:ascii="MS Mincho" w:hAnsi="MS Mincho" w:hint="eastAsia"/>
                <w:b/>
                <w:szCs w:val="21"/>
              </w:rPr>
              <w:t xml:space="preserve">（　</w:t>
            </w:r>
            <w:r w:rsidRPr="00EA3563">
              <w:rPr>
                <w:rFonts w:ascii="MS Mincho" w:hAnsi="MS Mincho" w:hint="eastAsia"/>
                <w:color w:val="0000FF"/>
                <w:szCs w:val="21"/>
              </w:rPr>
              <w:t>期日</w:t>
            </w:r>
            <w:r>
              <w:rPr>
                <w:rFonts w:ascii="MS Mincho" w:hAnsi="MS Mincho" w:hint="eastAsia"/>
                <w:b/>
                <w:szCs w:val="21"/>
              </w:rPr>
              <w:t xml:space="preserve">　）</w:t>
            </w:r>
          </w:p>
          <w:p w:rsidR="008A32A2" w:rsidRPr="00BD53BA" w:rsidRDefault="008A32A2" w:rsidP="00DB1E84">
            <w:pPr>
              <w:jc w:val="center"/>
              <w:rPr>
                <w:rFonts w:ascii="MS Mincho" w:hAnsi="MS Mincho"/>
                <w:b/>
                <w:szCs w:val="21"/>
              </w:rPr>
            </w:pPr>
          </w:p>
        </w:tc>
        <w:tc>
          <w:tcPr>
            <w:tcW w:w="6260" w:type="dxa"/>
          </w:tcPr>
          <w:p w:rsidR="008A32A2" w:rsidRPr="00BD53BA" w:rsidRDefault="008A32A2" w:rsidP="00DB1E84">
            <w:pPr>
              <w:rPr>
                <w:rFonts w:ascii="MS Mincho" w:hAnsi="MS Mincho" w:hint="eastAsia"/>
                <w:b/>
                <w:szCs w:val="21"/>
              </w:rPr>
            </w:pPr>
          </w:p>
          <w:p w:rsidR="008A32A2" w:rsidRPr="00BD53BA" w:rsidRDefault="008A32A2" w:rsidP="00DB1E84">
            <w:pPr>
              <w:rPr>
                <w:rFonts w:ascii="MS Mincho" w:hAnsi="MS Mincho" w:hint="eastAsia"/>
                <w:color w:val="0000FF"/>
                <w:szCs w:val="21"/>
              </w:rPr>
            </w:pPr>
            <w:r>
              <w:rPr>
                <w:rFonts w:ascii="MS Mincho" w:hAnsi="MS Mincho" w:hint="eastAsia"/>
                <w:szCs w:val="21"/>
              </w:rPr>
              <w:t>締めきりは6</w:t>
            </w:r>
            <w:r w:rsidRPr="00EF39E8">
              <w:rPr>
                <w:rFonts w:ascii="MS Mincho" w:hAnsi="MS Mincho" w:hint="eastAsia"/>
                <w:szCs w:val="21"/>
              </w:rPr>
              <w:t>月15日</w:t>
            </w:r>
            <w:r>
              <w:rPr>
                <w:rFonts w:ascii="MS Mincho" w:hAnsi="MS Mincho" w:hint="eastAsia"/>
                <w:szCs w:val="21"/>
              </w:rPr>
              <w:t>、書き直してから提出するつもり</w:t>
            </w:r>
          </w:p>
        </w:tc>
      </w:tr>
      <w:tr w:rsidR="008A32A2" w:rsidTr="008A32A2">
        <w:tblPrEx>
          <w:tblCellMar>
            <w:top w:w="0" w:type="dxa"/>
            <w:bottom w:w="0" w:type="dxa"/>
          </w:tblCellMar>
        </w:tblPrEx>
        <w:trPr>
          <w:trHeight w:val="1080"/>
        </w:trPr>
        <w:tc>
          <w:tcPr>
            <w:tcW w:w="2154" w:type="dxa"/>
            <w:gridSpan w:val="2"/>
          </w:tcPr>
          <w:p w:rsidR="008A32A2" w:rsidRPr="00BD53BA" w:rsidRDefault="008A32A2" w:rsidP="00DB1E84">
            <w:pPr>
              <w:jc w:val="center"/>
              <w:rPr>
                <w:rFonts w:ascii="MS Mincho" w:hAnsi="MS Mincho" w:hint="eastAsia"/>
                <w:b/>
                <w:szCs w:val="21"/>
              </w:rPr>
            </w:pPr>
          </w:p>
          <w:p w:rsidR="008A32A2" w:rsidRPr="00BD53BA" w:rsidRDefault="008A32A2" w:rsidP="00DB1E84">
            <w:pPr>
              <w:jc w:val="center"/>
              <w:rPr>
                <w:rFonts w:ascii="MS Mincho" w:hAnsi="MS Mincho" w:hint="eastAsia"/>
                <w:b/>
                <w:szCs w:val="21"/>
              </w:rPr>
            </w:pPr>
            <w:r w:rsidRPr="00BD53BA">
              <w:rPr>
                <w:rFonts w:ascii="MS Mincho" w:hAnsi="MS Mincho" w:hint="eastAsia"/>
                <w:b/>
                <w:szCs w:val="21"/>
              </w:rPr>
              <w:t>結び</w:t>
            </w:r>
          </w:p>
        </w:tc>
        <w:tc>
          <w:tcPr>
            <w:tcW w:w="6260" w:type="dxa"/>
          </w:tcPr>
          <w:p w:rsidR="008A32A2" w:rsidRPr="00BD53BA" w:rsidRDefault="008A32A2" w:rsidP="00DB1E84">
            <w:pPr>
              <w:widowControl/>
              <w:jc w:val="left"/>
              <w:rPr>
                <w:rFonts w:ascii="MS Mincho" w:hAnsi="MS Mincho"/>
                <w:b/>
                <w:szCs w:val="21"/>
              </w:rPr>
            </w:pPr>
          </w:p>
          <w:p w:rsidR="008A32A2" w:rsidRPr="00BD53BA" w:rsidRDefault="008A32A2" w:rsidP="00DB1E84">
            <w:pPr>
              <w:rPr>
                <w:rFonts w:ascii="MS Mincho" w:hAnsi="MS Mincho"/>
                <w:b/>
                <w:color w:val="0000FF"/>
                <w:szCs w:val="21"/>
              </w:rPr>
            </w:pPr>
            <w:r w:rsidRPr="00BD53BA">
              <w:rPr>
                <w:rFonts w:ascii="MS Mincho" w:hAnsi="MS Mincho" w:hint="eastAsia"/>
                <w:color w:val="0000FF"/>
                <w:szCs w:val="21"/>
              </w:rPr>
              <w:t>よろしくお願いします</w:t>
            </w:r>
          </w:p>
        </w:tc>
      </w:tr>
    </w:tbl>
    <w:p w:rsidR="008A32A2" w:rsidRDefault="008A32A2" w:rsidP="008A32A2">
      <w:pPr>
        <w:ind w:left="1440" w:hangingChars="600" w:hanging="1440"/>
        <w:rPr>
          <w:rFonts w:ascii="MS Gothic" w:eastAsia="MS Gothic" w:hAnsi="MS Gothic" w:hint="eastAsia"/>
          <w:sz w:val="24"/>
        </w:rPr>
      </w:pPr>
      <w:r w:rsidRPr="007F6A72">
        <w:rPr>
          <w:rFonts w:ascii="MS Gothic" w:eastAsia="MS Gothic" w:hAnsi="MS Gothic" w:hint="eastAsia"/>
          <w:sz w:val="24"/>
          <w:bdr w:val="single" w:sz="4" w:space="0" w:color="auto"/>
        </w:rPr>
        <w:lastRenderedPageBreak/>
        <w:t>タスク</w:t>
      </w:r>
      <w:r>
        <w:rPr>
          <w:rFonts w:ascii="MS Gothic" w:eastAsia="MS Gothic" w:hAnsi="MS Gothic" w:hint="eastAsia"/>
          <w:sz w:val="24"/>
        </w:rPr>
        <w:t xml:space="preserve">　　作文例</w:t>
      </w:r>
      <w:r w:rsidRPr="007F6A72">
        <w:rPr>
          <w:rFonts w:ascii="MS Gothic" w:eastAsia="MS Gothic" w:hAnsi="MS Gothic" w:hint="eastAsia"/>
          <w:sz w:val="24"/>
        </w:rPr>
        <w:t>ｃ、ｄは、あまりよくない例です。内容的にどんな点が</w:t>
      </w:r>
    </w:p>
    <w:p w:rsidR="008A32A2" w:rsidRPr="008A32A2" w:rsidRDefault="008A32A2" w:rsidP="008A32A2">
      <w:pPr>
        <w:rPr>
          <w:rFonts w:ascii="MS Mincho" w:hAnsi="MS Mincho" w:hint="eastAsia"/>
        </w:rPr>
      </w:pPr>
      <w:r w:rsidRPr="007F6A72">
        <w:rPr>
          <w:rFonts w:ascii="MS Gothic" w:eastAsia="MS Gothic" w:hAnsi="MS Gothic" w:hint="eastAsia"/>
          <w:sz w:val="24"/>
        </w:rPr>
        <w:t>よくないと思いますか。また形式的にはどこがよくないでしょうか。</w:t>
      </w:r>
    </w:p>
    <w:p w:rsidR="008A32A2" w:rsidRDefault="008A32A2" w:rsidP="00663D2F">
      <w:pPr>
        <w:rPr>
          <w:rFonts w:ascii="MS Mincho" w:hAnsi="MS Mincho" w:hint="eastAsia"/>
        </w:rPr>
      </w:pPr>
    </w:p>
    <w:p w:rsidR="008A32A2" w:rsidRPr="00A03CD3" w:rsidRDefault="008A32A2" w:rsidP="008A32A2">
      <w:pPr>
        <w:ind w:firstLineChars="500" w:firstLine="1050"/>
        <w:rPr>
          <w:rFonts w:ascii="MS Mincho" w:hAnsi="MS Mincho" w:hint="eastAsia"/>
          <w:b/>
          <w:color w:val="0000FF"/>
          <w:sz w:val="24"/>
          <w:bdr w:val="single" w:sz="4" w:space="0" w:color="auto"/>
        </w:rPr>
      </w:pPr>
      <w:r w:rsidRPr="00A03CD3">
        <w:rPr>
          <w:rFonts w:hint="eastAsia"/>
          <w:color w:val="0000FF"/>
          <w:highlight w:val="cyan"/>
        </w:rPr>
        <w:t>前置きがなく、読み手に失礼です。返事の要望時間がきついです。</w:t>
      </w:r>
    </w:p>
    <w:p w:rsidR="008A32A2" w:rsidRDefault="008A32A2" w:rsidP="00663D2F">
      <w:pPr>
        <w:rPr>
          <w:rFonts w:ascii="MS Mincho" w:hAnsi="MS Mincho" w:hint="eastAsia"/>
        </w:rPr>
      </w:pPr>
    </w:p>
    <w:p w:rsidR="001D64BC" w:rsidRDefault="001D64BC" w:rsidP="00663D2F">
      <w:pPr>
        <w:rPr>
          <w:rFonts w:ascii="MS Mincho" w:hAnsi="MS Mincho" w:hint="eastAsia"/>
        </w:rPr>
      </w:pPr>
    </w:p>
    <w:p w:rsidR="001D64BC" w:rsidRPr="008A32A2" w:rsidRDefault="001D64BC" w:rsidP="00663D2F">
      <w:pPr>
        <w:rPr>
          <w:rFonts w:ascii="MS Mincho" w:hAnsi="MS Mincho" w:hint="eastAsia"/>
        </w:rPr>
      </w:pPr>
    </w:p>
    <w:p w:rsidR="001D64BC" w:rsidRPr="00D4651E" w:rsidRDefault="001D64BC" w:rsidP="001D64BC">
      <w:pPr>
        <w:rPr>
          <w:rFonts w:ascii="MS Gothic" w:eastAsia="MS Gothic" w:hAnsi="MS Gothic" w:hint="eastAsia"/>
          <w:sz w:val="24"/>
        </w:rPr>
      </w:pPr>
      <w:r w:rsidRPr="007F6A72">
        <w:rPr>
          <w:rFonts w:ascii="MS Gothic" w:eastAsia="MS Gothic" w:hAnsi="MS Gothic" w:hint="eastAsia"/>
          <w:sz w:val="24"/>
          <w:bdr w:val="single" w:sz="4" w:space="0" w:color="auto"/>
        </w:rPr>
        <w:t>タスク</w:t>
      </w:r>
      <w:r>
        <w:rPr>
          <w:rFonts w:ascii="MS Gothic" w:eastAsia="MS Gothic" w:hAnsi="MS Gothic" w:hint="eastAsia"/>
          <w:sz w:val="24"/>
          <w:bdr w:val="single" w:sz="4" w:space="0" w:color="auto"/>
        </w:rPr>
        <w:t xml:space="preserve">　</w:t>
      </w:r>
      <w:r>
        <w:rPr>
          <w:rFonts w:ascii="MS Gothic" w:eastAsia="MS Gothic" w:hAnsi="MS Gothic" w:hint="eastAsia"/>
          <w:sz w:val="24"/>
        </w:rPr>
        <w:t xml:space="preserve">　作文例</w:t>
      </w:r>
      <w:r w:rsidRPr="00D4651E">
        <w:rPr>
          <w:rFonts w:ascii="MS Gothic" w:eastAsia="MS Gothic" w:hAnsi="MS Gothic" w:hint="eastAsia"/>
          <w:sz w:val="24"/>
        </w:rPr>
        <w:t>e、g、fの表現を使って、①と②のメールを日本語に訳し</w:t>
      </w:r>
    </w:p>
    <w:p w:rsidR="008A32A2" w:rsidRDefault="001D64BC" w:rsidP="001D64BC">
      <w:pPr>
        <w:rPr>
          <w:rFonts w:ascii="MS Mincho" w:hAnsi="MS Mincho" w:hint="eastAsia"/>
        </w:rPr>
      </w:pPr>
      <w:r>
        <w:rPr>
          <w:rFonts w:ascii="MS Gothic" w:eastAsia="MS Gothic" w:hAnsi="MS Gothic" w:hint="eastAsia"/>
          <w:sz w:val="24"/>
        </w:rPr>
        <w:t>ましょう</w:t>
      </w:r>
      <w:r w:rsidRPr="00D4651E">
        <w:rPr>
          <w:rFonts w:ascii="MS Gothic" w:eastAsia="MS Gothic" w:hAnsi="MS Gothic" w:hint="eastAsia"/>
          <w:sz w:val="24"/>
        </w:rPr>
        <w:t>。</w:t>
      </w:r>
    </w:p>
    <w:p w:rsidR="008A32A2" w:rsidRDefault="008A32A2" w:rsidP="00663D2F">
      <w:pPr>
        <w:rPr>
          <w:rFonts w:ascii="MS Mincho" w:hAnsi="MS Mincho" w:hint="eastAsia"/>
        </w:rPr>
      </w:pPr>
    </w:p>
    <w:p w:rsidR="001D64BC" w:rsidRPr="00534FDA" w:rsidRDefault="001D64BC" w:rsidP="001D64BC">
      <w:pPr>
        <w:rPr>
          <w:rFonts w:ascii="HGPGothicE" w:eastAsia="宋体" w:hAnsi="MS Mincho" w:hint="eastAsia"/>
          <w:szCs w:val="21"/>
          <w:bdr w:val="single" w:sz="4" w:space="0" w:color="auto"/>
        </w:rPr>
      </w:pPr>
      <w:r w:rsidRPr="00534FDA">
        <w:rPr>
          <w:rFonts w:ascii="MS Mincho" w:hAnsi="MS Mincho" w:hint="eastAsia"/>
          <w:szCs w:val="21"/>
          <w:bdr w:val="single" w:sz="4" w:space="0" w:color="auto"/>
        </w:rPr>
        <w:t>訳文</w:t>
      </w:r>
    </w:p>
    <w:p w:rsidR="001D64BC" w:rsidRPr="00872EEA" w:rsidRDefault="001D64BC" w:rsidP="001D64BC">
      <w:pPr>
        <w:rPr>
          <w:rFonts w:ascii="HGPGothicE" w:hAnsi="MS Mincho" w:hint="eastAsia"/>
          <w:color w:val="0000FF"/>
          <w:szCs w:val="21"/>
          <w:highlight w:val="cyan"/>
        </w:rPr>
      </w:pPr>
      <w:r w:rsidRPr="00872EEA">
        <w:rPr>
          <w:rFonts w:ascii="HGPGothicE" w:hAnsi="MS Mincho" w:hint="eastAsia"/>
          <w:color w:val="0000FF"/>
          <w:szCs w:val="21"/>
          <w:highlight w:val="cyan"/>
        </w:rPr>
        <w:t>今井先生、</w:t>
      </w:r>
    </w:p>
    <w:p w:rsidR="001D64BC" w:rsidRPr="00872EEA" w:rsidRDefault="001D64BC" w:rsidP="001D64BC">
      <w:pPr>
        <w:rPr>
          <w:rFonts w:ascii="HGPGothicE" w:hAnsi="MS Mincho" w:hint="eastAsia"/>
          <w:color w:val="0000FF"/>
          <w:szCs w:val="21"/>
          <w:highlight w:val="cyan"/>
        </w:rPr>
      </w:pPr>
      <w:r w:rsidRPr="00872EEA">
        <w:rPr>
          <w:rFonts w:ascii="HGPGothicE" w:hAnsi="MS Mincho" w:hint="eastAsia"/>
          <w:color w:val="0000FF"/>
          <w:szCs w:val="21"/>
          <w:highlight w:val="cyan"/>
        </w:rPr>
        <w:t>いつもお世話になりました。日本語作文コンテストの審査をご快諾いただき、本当ニアリが唐が問うございました。</w:t>
      </w:r>
    </w:p>
    <w:p w:rsidR="001D64BC" w:rsidRPr="00872EEA" w:rsidRDefault="001D64BC" w:rsidP="001D64BC">
      <w:pPr>
        <w:rPr>
          <w:rFonts w:ascii="HGPGothicE" w:hAnsi="MS Mincho" w:hint="eastAsia"/>
          <w:color w:val="0000FF"/>
          <w:szCs w:val="21"/>
          <w:highlight w:val="cyan"/>
        </w:rPr>
      </w:pPr>
      <w:r w:rsidRPr="00872EEA">
        <w:rPr>
          <w:rFonts w:ascii="HGPGothicE" w:hAnsi="MS Mincho" w:hint="eastAsia"/>
          <w:color w:val="0000FF"/>
          <w:szCs w:val="21"/>
          <w:highlight w:val="cyan"/>
        </w:rPr>
        <w:t>コンテストの当日午前</w:t>
      </w:r>
      <w:r w:rsidRPr="00872EEA">
        <w:rPr>
          <w:rFonts w:ascii="HGPGothicE" w:hAnsi="MS Mincho" w:hint="eastAsia"/>
          <w:color w:val="0000FF"/>
          <w:szCs w:val="21"/>
          <w:highlight w:val="cyan"/>
        </w:rPr>
        <w:t>10</w:t>
      </w:r>
      <w:r w:rsidRPr="00872EEA">
        <w:rPr>
          <w:rFonts w:ascii="HGPGothicE" w:hAnsi="MS Mincho" w:hint="eastAsia"/>
          <w:color w:val="0000FF"/>
          <w:szCs w:val="21"/>
          <w:highlight w:val="cyan"/>
        </w:rPr>
        <w:t>時、大学の正門でお待ちしております。</w:t>
      </w:r>
    </w:p>
    <w:p w:rsidR="001D64BC" w:rsidRPr="00872EEA" w:rsidRDefault="001D64BC" w:rsidP="001D64BC">
      <w:pPr>
        <w:rPr>
          <w:rFonts w:ascii="HGPGothicE" w:hAnsi="MS Mincho" w:hint="eastAsia"/>
          <w:color w:val="0000FF"/>
          <w:szCs w:val="21"/>
          <w:highlight w:val="cyan"/>
        </w:rPr>
      </w:pPr>
      <w:r w:rsidRPr="00872EEA">
        <w:rPr>
          <w:rFonts w:ascii="HGPGothicE" w:hAnsi="MS Mincho" w:hint="eastAsia"/>
          <w:color w:val="0000FF"/>
          <w:szCs w:val="21"/>
          <w:highlight w:val="cyan"/>
        </w:rPr>
        <w:t>取り急ぎ、お礼とご連絡まで。</w:t>
      </w:r>
    </w:p>
    <w:p w:rsidR="001D64BC" w:rsidRPr="00872EEA" w:rsidRDefault="001D64BC" w:rsidP="001D64BC">
      <w:pPr>
        <w:rPr>
          <w:rFonts w:ascii="HGPGothicE" w:hAnsi="MS Mincho" w:hint="eastAsia"/>
          <w:color w:val="0000FF"/>
          <w:szCs w:val="21"/>
          <w:lang w:eastAsia="zh-CN"/>
        </w:rPr>
      </w:pPr>
      <w:r w:rsidRPr="00872EEA">
        <w:rPr>
          <w:rFonts w:ascii="HGPGothicE" w:hAnsi="MS Mincho" w:hint="eastAsia"/>
          <w:color w:val="0000FF"/>
          <w:szCs w:val="21"/>
          <w:highlight w:val="cyan"/>
        </w:rPr>
        <w:t xml:space="preserve">　　　　　　　　　　　　　　　　　　　</w:t>
      </w:r>
      <w:r>
        <w:rPr>
          <w:rFonts w:ascii="HGPGothicE" w:hAnsi="MS Mincho" w:hint="eastAsia"/>
          <w:color w:val="0000FF"/>
          <w:szCs w:val="21"/>
          <w:highlight w:val="cyan"/>
        </w:rPr>
        <w:t xml:space="preserve">　　　　　</w:t>
      </w:r>
      <w:r w:rsidRPr="00872EEA">
        <w:rPr>
          <w:rFonts w:ascii="HGPGothicE" w:hAnsi="MS Mincho" w:hint="eastAsia"/>
          <w:color w:val="0000FF"/>
          <w:szCs w:val="21"/>
          <w:highlight w:val="cyan"/>
          <w:lang w:eastAsia="zh-CN"/>
        </w:rPr>
        <w:t>T</w:t>
      </w:r>
      <w:r w:rsidRPr="00872EEA">
        <w:rPr>
          <w:rFonts w:ascii="HGPGothicE" w:hAnsi="MS Mincho" w:hint="eastAsia"/>
          <w:color w:val="0000FF"/>
          <w:szCs w:val="21"/>
          <w:highlight w:val="cyan"/>
          <w:lang w:eastAsia="zh-CN"/>
        </w:rPr>
        <w:t>大学日本語学部学生会　王明</w:t>
      </w:r>
    </w:p>
    <w:p w:rsidR="008A32A2" w:rsidRPr="001D64BC" w:rsidRDefault="008A32A2" w:rsidP="00663D2F">
      <w:pPr>
        <w:rPr>
          <w:rFonts w:ascii="MS Mincho" w:hAnsi="MS Mincho" w:hint="eastAsia"/>
          <w:lang w:eastAsia="zh-CN"/>
        </w:rPr>
      </w:pPr>
    </w:p>
    <w:p w:rsidR="008A32A2" w:rsidRDefault="008A32A2" w:rsidP="00663D2F">
      <w:pPr>
        <w:rPr>
          <w:rFonts w:ascii="MS Mincho" w:hAnsi="MS Mincho" w:hint="eastAsia"/>
          <w:lang w:eastAsia="zh-CN"/>
        </w:rPr>
      </w:pPr>
    </w:p>
    <w:p w:rsidR="001D64BC" w:rsidRPr="00534FDA" w:rsidRDefault="001D64BC" w:rsidP="001D64BC">
      <w:pPr>
        <w:rPr>
          <w:rFonts w:ascii="HGPGothicE" w:eastAsia="宋体" w:hAnsi="MS Mincho" w:hint="eastAsia"/>
          <w:szCs w:val="21"/>
          <w:bdr w:val="single" w:sz="4" w:space="0" w:color="auto"/>
        </w:rPr>
      </w:pPr>
      <w:r w:rsidRPr="00534FDA">
        <w:rPr>
          <w:rFonts w:ascii="MS Mincho" w:hAnsi="MS Mincho" w:hint="eastAsia"/>
          <w:szCs w:val="21"/>
          <w:bdr w:val="single" w:sz="4" w:space="0" w:color="auto"/>
        </w:rPr>
        <w:t>訳文</w:t>
      </w:r>
    </w:p>
    <w:p w:rsidR="001D64BC" w:rsidRPr="00872EEA" w:rsidRDefault="001D64BC" w:rsidP="001D64BC">
      <w:pPr>
        <w:rPr>
          <w:rFonts w:ascii="MS Mincho" w:hAnsi="MS Mincho" w:hint="eastAsia"/>
          <w:color w:val="0000FF"/>
          <w:szCs w:val="21"/>
          <w:highlight w:val="cyan"/>
        </w:rPr>
      </w:pPr>
      <w:r w:rsidRPr="00872EEA">
        <w:rPr>
          <w:rFonts w:ascii="MS Mincho" w:hAnsi="MS Mincho" w:hint="eastAsia"/>
          <w:color w:val="0000FF"/>
          <w:szCs w:val="21"/>
          <w:highlight w:val="cyan"/>
        </w:rPr>
        <w:t>田中先生、</w:t>
      </w:r>
    </w:p>
    <w:p w:rsidR="001D64BC" w:rsidRPr="00872EEA" w:rsidRDefault="001D64BC" w:rsidP="001D64BC">
      <w:pPr>
        <w:rPr>
          <w:rFonts w:ascii="MS Mincho" w:hAnsi="MS Mincho" w:hint="eastAsia"/>
          <w:color w:val="0000FF"/>
          <w:szCs w:val="21"/>
          <w:highlight w:val="cyan"/>
        </w:rPr>
      </w:pPr>
      <w:r w:rsidRPr="00872EEA">
        <w:rPr>
          <w:rFonts w:ascii="MS Mincho" w:hAnsi="MS Mincho" w:hint="eastAsia"/>
          <w:color w:val="0000FF"/>
          <w:szCs w:val="21"/>
          <w:highlight w:val="cyan"/>
        </w:rPr>
        <w:t>いつもお世話になっております。作文を添削していただいたおかげで、作文コンテストで二等賞を受賞しました。ここらから感謝しております。</w:t>
      </w:r>
    </w:p>
    <w:p w:rsidR="001D64BC" w:rsidRPr="00872EEA" w:rsidRDefault="001D64BC" w:rsidP="001D64BC">
      <w:pPr>
        <w:rPr>
          <w:rFonts w:ascii="MS Mincho" w:hAnsi="MS Mincho" w:hint="eastAsia"/>
          <w:color w:val="0000FF"/>
          <w:szCs w:val="21"/>
          <w:highlight w:val="cyan"/>
        </w:rPr>
      </w:pPr>
      <w:r w:rsidRPr="00872EEA">
        <w:rPr>
          <w:rFonts w:ascii="MS Mincho" w:hAnsi="MS Mincho" w:hint="eastAsia"/>
          <w:color w:val="0000FF"/>
          <w:szCs w:val="21"/>
          <w:highlight w:val="cyan"/>
        </w:rPr>
        <w:t>これからも日本語の作文力を高めるよう一生懸命がんばりたいです。今後ともよろしくご指導のほどお願いいたします。</w:t>
      </w:r>
    </w:p>
    <w:p w:rsidR="001D64BC" w:rsidRPr="00872EEA" w:rsidRDefault="001D64BC" w:rsidP="001D64BC">
      <w:pPr>
        <w:rPr>
          <w:rFonts w:ascii="MS Mincho" w:hAnsi="MS Mincho" w:hint="eastAsia"/>
          <w:color w:val="0000FF"/>
          <w:szCs w:val="21"/>
          <w:highlight w:val="cyan"/>
        </w:rPr>
      </w:pPr>
      <w:r w:rsidRPr="00872EEA">
        <w:rPr>
          <w:rFonts w:ascii="MS Mincho" w:hAnsi="MS Mincho" w:hint="eastAsia"/>
          <w:color w:val="0000FF"/>
          <w:szCs w:val="21"/>
          <w:highlight w:val="cyan"/>
        </w:rPr>
        <w:t>取り急ぎ、お礼まで。</w:t>
      </w:r>
    </w:p>
    <w:p w:rsidR="008A32A2" w:rsidRDefault="001D64BC" w:rsidP="001D64BC">
      <w:pPr>
        <w:rPr>
          <w:rFonts w:ascii="MS Mincho" w:hAnsi="MS Mincho" w:hint="eastAsia"/>
        </w:rPr>
      </w:pPr>
      <w:r w:rsidRPr="00872EEA">
        <w:rPr>
          <w:rFonts w:ascii="MS Mincho" w:hAnsi="MS Mincho" w:hint="eastAsia"/>
          <w:color w:val="0000FF"/>
          <w:szCs w:val="21"/>
          <w:highlight w:val="cyan"/>
        </w:rPr>
        <w:t xml:space="preserve">　　　　　　　　　　　　　　　　　　　　　</w:t>
      </w:r>
      <w:r>
        <w:rPr>
          <w:rFonts w:ascii="MS Mincho" w:hAnsi="MS Mincho" w:hint="eastAsia"/>
          <w:color w:val="0000FF"/>
          <w:szCs w:val="21"/>
          <w:highlight w:val="cyan"/>
        </w:rPr>
        <w:t xml:space="preserve">　　　　</w:t>
      </w:r>
      <w:r w:rsidRPr="00872EEA">
        <w:rPr>
          <w:rFonts w:ascii="MS Mincho" w:hAnsi="MS Mincho" w:hint="eastAsia"/>
          <w:color w:val="0000FF"/>
          <w:szCs w:val="21"/>
          <w:highlight w:val="cyan"/>
        </w:rPr>
        <w:t>日本語学院翻訳コース　劉華</w:t>
      </w:r>
    </w:p>
    <w:p w:rsidR="008A32A2" w:rsidRDefault="008A32A2" w:rsidP="00663D2F">
      <w:pPr>
        <w:rPr>
          <w:rFonts w:ascii="MS Mincho" w:hAnsi="MS Mincho" w:hint="eastAsia"/>
        </w:rPr>
      </w:pPr>
    </w:p>
    <w:p w:rsidR="008A32A2" w:rsidRDefault="008A32A2"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Pr="00276736" w:rsidRDefault="001D64BC" w:rsidP="001D64BC">
      <w:pPr>
        <w:rPr>
          <w:rFonts w:ascii="MS Gothic" w:eastAsia="MS Gothic" w:hAnsi="MS Gothic" w:hint="eastAsia"/>
          <w:sz w:val="24"/>
        </w:rPr>
      </w:pPr>
      <w:r w:rsidRPr="007F6A72">
        <w:rPr>
          <w:rFonts w:ascii="MS Gothic" w:eastAsia="MS Gothic" w:hAnsi="MS Gothic" w:hint="eastAsia"/>
          <w:sz w:val="24"/>
          <w:bdr w:val="single" w:sz="4" w:space="0" w:color="auto"/>
        </w:rPr>
        <w:lastRenderedPageBreak/>
        <w:t>タスク</w:t>
      </w:r>
      <w:r>
        <w:rPr>
          <w:rFonts w:ascii="MS Gothic" w:eastAsia="MS Gothic" w:hAnsi="MS Gothic" w:hint="eastAsia"/>
          <w:sz w:val="24"/>
          <w:bdr w:val="single" w:sz="4" w:space="0" w:color="auto"/>
        </w:rPr>
        <w:t xml:space="preserve">　</w:t>
      </w:r>
      <w:r w:rsidRPr="00276736">
        <w:rPr>
          <w:rFonts w:ascii="MS Gothic" w:eastAsia="MS Gothic" w:hAnsi="MS Gothic" w:hint="eastAsia"/>
          <w:sz w:val="24"/>
        </w:rPr>
        <w:t xml:space="preserve">　</w:t>
      </w:r>
      <w:r>
        <w:rPr>
          <w:rFonts w:ascii="MS Gothic" w:eastAsia="MS Gothic" w:hAnsi="MS Gothic" w:hint="eastAsia"/>
          <w:sz w:val="24"/>
        </w:rPr>
        <w:t>枠の中のメール用語を参考にして、①②のメールを完成しましょう。</w:t>
      </w:r>
    </w:p>
    <w:p w:rsidR="008A32A2" w:rsidRPr="001D64BC" w:rsidRDefault="001D64BC" w:rsidP="00663D2F">
      <w:pPr>
        <w:rPr>
          <w:rFonts w:ascii="MS Mincho" w:hAnsi="MS Mincho" w:hint="eastAsia"/>
        </w:rPr>
      </w:pPr>
      <w:r>
        <w:rPr>
          <w:rFonts w:ascii="MS Mincho" w:hAnsi="MS Mincho" w:hint="eastAsia"/>
        </w:rPr>
        <w:t>①</w:t>
      </w:r>
    </w:p>
    <w:p w:rsidR="001D64BC" w:rsidRPr="00C12AAC" w:rsidRDefault="001D64BC" w:rsidP="001D64BC">
      <w:pPr>
        <w:spacing w:line="480" w:lineRule="auto"/>
        <w:ind w:firstLineChars="100" w:firstLine="210"/>
        <w:rPr>
          <w:rFonts w:ascii="MS Mincho" w:hAnsi="MS Mincho" w:hint="eastAsia"/>
          <w:szCs w:val="21"/>
        </w:rPr>
      </w:pPr>
      <w:r>
        <w:rPr>
          <w:rFonts w:ascii="MS Mincho" w:hAnsi="MS Mincho"/>
          <w:noProof/>
          <w:szCs w:val="21"/>
          <w:lang w:eastAsia="zh-CN"/>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20" type="#_x0000_t62" style="position:absolute;left:0;text-align:left;margin-left:210.6pt;margin-top:-9.5pt;width:90pt;height:45pt;z-index:251750400" adj="-8868">
            <v:textbox inset="5.85pt,.7pt,5.85pt,.7pt">
              <w:txbxContent>
                <w:p w:rsidR="001D64BC" w:rsidRPr="008751A8" w:rsidRDefault="001D64BC" w:rsidP="001D64BC">
                  <w:pPr>
                    <w:rPr>
                      <w:rFonts w:eastAsia="宋体" w:hint="eastAsia"/>
                      <w:sz w:val="18"/>
                      <w:szCs w:val="18"/>
                      <w:lang w:eastAsia="zh-CN"/>
                    </w:rPr>
                  </w:pPr>
                  <w:r w:rsidRPr="008751A8">
                    <w:rPr>
                      <w:rFonts w:eastAsia="宋体" w:hint="eastAsia"/>
                      <w:sz w:val="18"/>
                      <w:szCs w:val="18"/>
                      <w:lang w:eastAsia="zh-CN"/>
                    </w:rPr>
                    <w:t>想想，初次发邮件时该如何寒暄？</w:t>
                  </w:r>
                </w:p>
              </w:txbxContent>
            </v:textbox>
          </v:shape>
        </w:pict>
      </w:r>
      <w:r w:rsidRPr="00C12AAC">
        <w:rPr>
          <w:rFonts w:ascii="MS Mincho" w:hAnsi="MS Mincho" w:hint="eastAsia"/>
          <w:szCs w:val="21"/>
        </w:rPr>
        <w:t>Ｔ大学日本語教室御中</w:t>
      </w:r>
    </w:p>
    <w:p w:rsidR="001D64BC" w:rsidRDefault="001D64BC" w:rsidP="001D64BC">
      <w:pPr>
        <w:spacing w:line="480" w:lineRule="auto"/>
        <w:ind w:firstLineChars="100" w:firstLine="210"/>
        <w:rPr>
          <w:rFonts w:ascii="MS Mincho" w:hAnsi="MS Mincho" w:hint="eastAsia"/>
          <w:szCs w:val="21"/>
        </w:rPr>
      </w:pPr>
      <w:r>
        <w:rPr>
          <w:rFonts w:ascii="MS Mincho" w:hAnsi="MS Mincho"/>
          <w:noProof/>
          <w:szCs w:val="21"/>
          <w:lang w:eastAsia="zh-CN"/>
        </w:rPr>
        <w:pict>
          <v:shape id="_x0000_s1121" type="#_x0000_t62" style="position:absolute;left:0;text-align:left;margin-left:273.6pt;margin-top:-.5pt;width:90pt;height:45pt;z-index:251751424" adj="-11028,20520">
            <v:textbox inset="5.85pt,.7pt,5.85pt,.7pt">
              <w:txbxContent>
                <w:p w:rsidR="001D64BC" w:rsidRPr="008751A8" w:rsidRDefault="001D64BC" w:rsidP="001D64BC">
                  <w:pPr>
                    <w:rPr>
                      <w:rFonts w:eastAsia="宋体" w:hint="eastAsia"/>
                      <w:sz w:val="18"/>
                      <w:szCs w:val="18"/>
                      <w:lang w:eastAsia="zh-CN"/>
                    </w:rPr>
                  </w:pPr>
                  <w:r>
                    <w:rPr>
                      <w:rFonts w:eastAsia="宋体" w:hint="eastAsia"/>
                      <w:sz w:val="18"/>
                      <w:szCs w:val="18"/>
                      <w:lang w:eastAsia="zh-CN"/>
                    </w:rPr>
                    <w:t>“我叫……”的自谦说法是……</w:t>
                  </w:r>
                </w:p>
              </w:txbxContent>
            </v:textbox>
          </v:shape>
        </w:pict>
      </w:r>
      <w:r w:rsidRPr="00C12AAC">
        <w:rPr>
          <w:rFonts w:ascii="MS Mincho" w:hAnsi="MS Mincho" w:hint="eastAsia"/>
          <w:szCs w:val="21"/>
        </w:rPr>
        <w:t>（</w:t>
      </w:r>
      <w:r>
        <w:rPr>
          <w:rFonts w:ascii="MS Mincho" w:hAnsi="MS Mincho" w:hint="eastAsia"/>
          <w:szCs w:val="21"/>
        </w:rPr>
        <w:t xml:space="preserve">　　</w:t>
      </w:r>
      <w:r w:rsidRPr="000A244E">
        <w:rPr>
          <w:rFonts w:ascii="MS Mincho" w:hAnsi="MS Mincho" w:hint="eastAsia"/>
          <w:color w:val="0000FF"/>
          <w:szCs w:val="21"/>
        </w:rPr>
        <w:t>初めてメールを差し上げます</w:t>
      </w:r>
      <w:r>
        <w:rPr>
          <w:rFonts w:ascii="MS Mincho" w:hAnsi="MS Mincho" w:hint="eastAsia"/>
          <w:color w:val="0000FF"/>
          <w:szCs w:val="21"/>
        </w:rPr>
        <w:t xml:space="preserve">　　</w:t>
      </w:r>
      <w:r w:rsidRPr="00C12AAC">
        <w:rPr>
          <w:rFonts w:ascii="MS Mincho" w:hAnsi="MS Mincho" w:hint="eastAsia"/>
          <w:szCs w:val="21"/>
        </w:rPr>
        <w:t>）</w:t>
      </w:r>
      <w:r>
        <w:rPr>
          <w:rFonts w:ascii="MS Mincho" w:hAnsi="MS Mincho" w:hint="eastAsia"/>
          <w:szCs w:val="21"/>
        </w:rPr>
        <w:t>。</w:t>
      </w:r>
    </w:p>
    <w:p w:rsidR="001D64BC" w:rsidRDefault="001D64BC" w:rsidP="001D64BC">
      <w:pPr>
        <w:spacing w:line="480" w:lineRule="auto"/>
        <w:ind w:firstLineChars="100" w:firstLine="210"/>
        <w:rPr>
          <w:rFonts w:ascii="MS Mincho" w:hAnsi="MS Mincho" w:hint="eastAsia"/>
          <w:szCs w:val="21"/>
        </w:rPr>
      </w:pPr>
      <w:r>
        <w:rPr>
          <w:rFonts w:ascii="MS Mincho" w:hAnsi="MS Mincho" w:hint="eastAsia"/>
          <w:szCs w:val="21"/>
        </w:rPr>
        <w:t xml:space="preserve">日系企業の社員である劉暁明（　　</w:t>
      </w:r>
      <w:r w:rsidRPr="000A244E">
        <w:rPr>
          <w:rFonts w:ascii="MS Mincho" w:hAnsi="MS Mincho" w:hint="eastAsia"/>
          <w:color w:val="0000FF"/>
          <w:szCs w:val="21"/>
        </w:rPr>
        <w:t>と申します</w:t>
      </w:r>
      <w:r>
        <w:rPr>
          <w:rFonts w:ascii="MS Mincho" w:hAnsi="MS Mincho" w:hint="eastAsia"/>
          <w:color w:val="0000FF"/>
          <w:szCs w:val="21"/>
        </w:rPr>
        <w:t xml:space="preserve">　　</w:t>
      </w:r>
      <w:r>
        <w:rPr>
          <w:rFonts w:ascii="MS Mincho" w:hAnsi="MS Mincho" w:hint="eastAsia"/>
          <w:szCs w:val="21"/>
        </w:rPr>
        <w:t>）。</w:t>
      </w:r>
    </w:p>
    <w:p w:rsidR="001D64BC" w:rsidRDefault="001D64BC" w:rsidP="001D64BC">
      <w:pPr>
        <w:spacing w:line="480" w:lineRule="auto"/>
        <w:ind w:leftChars="100" w:left="210"/>
        <w:rPr>
          <w:rFonts w:ascii="MS Mincho" w:hAnsi="MS Mincho" w:hint="eastAsia"/>
          <w:szCs w:val="21"/>
        </w:rPr>
      </w:pPr>
      <w:r>
        <w:rPr>
          <w:rFonts w:ascii="MS Mincho" w:hAnsi="MS Mincho"/>
          <w:noProof/>
          <w:szCs w:val="21"/>
          <w:lang w:eastAsia="zh-CN"/>
        </w:rPr>
        <w:pict>
          <v:shape id="_x0000_s1122" type="#_x0000_t62" style="position:absolute;left:0;text-align:left;margin-left:255.85pt;margin-top:62.65pt;width:98.75pt;height:45pt;z-index:251752448" adj="-10324,25992">
            <v:textbox inset="5.85pt,.7pt,5.85pt,.7pt">
              <w:txbxContent>
                <w:p w:rsidR="001D64BC" w:rsidRPr="008751A8" w:rsidRDefault="001D64BC" w:rsidP="001D64BC">
                  <w:pPr>
                    <w:rPr>
                      <w:rFonts w:eastAsia="宋体" w:hint="eastAsia"/>
                      <w:sz w:val="18"/>
                      <w:szCs w:val="18"/>
                      <w:lang w:eastAsia="zh-CN"/>
                    </w:rPr>
                  </w:pPr>
                  <w:r>
                    <w:rPr>
                      <w:rFonts w:eastAsia="宋体" w:hint="eastAsia"/>
                      <w:sz w:val="18"/>
                      <w:szCs w:val="18"/>
                      <w:lang w:eastAsia="zh-CN"/>
                    </w:rPr>
                    <w:t>“请允许我……”的自谦说法是……</w:t>
                  </w:r>
                </w:p>
                <w:p w:rsidR="001D64BC" w:rsidRPr="008751A8" w:rsidRDefault="001D64BC" w:rsidP="001D64BC">
                  <w:pPr>
                    <w:rPr>
                      <w:rFonts w:eastAsia="宋体" w:hint="eastAsia"/>
                      <w:sz w:val="18"/>
                      <w:szCs w:val="18"/>
                      <w:lang w:eastAsia="zh-CN"/>
                    </w:rPr>
                  </w:pPr>
                </w:p>
              </w:txbxContent>
            </v:textbox>
          </v:shape>
        </w:pict>
      </w:r>
      <w:r>
        <w:rPr>
          <w:rFonts w:ascii="MS Mincho" w:hAnsi="MS Mincho" w:hint="eastAsia"/>
          <w:szCs w:val="21"/>
        </w:rPr>
        <w:t>Ｔ大学のホームページで、貴教室のことを知りました。日系企業で働いているので、日本語教室で、日常会話ぐらいの語学力を身につけておこうと思います。参加できるのは、金曜の夜か土曜日です。</w:t>
      </w:r>
    </w:p>
    <w:p w:rsidR="001D64BC" w:rsidRDefault="001D64BC" w:rsidP="001D64BC">
      <w:pPr>
        <w:spacing w:line="480" w:lineRule="auto"/>
        <w:ind w:leftChars="100" w:left="210"/>
        <w:rPr>
          <w:rFonts w:ascii="MS Mincho" w:hAnsi="MS Mincho" w:hint="eastAsia"/>
          <w:szCs w:val="21"/>
        </w:rPr>
      </w:pPr>
      <w:r>
        <w:rPr>
          <w:rFonts w:ascii="MS Mincho" w:hAnsi="MS Mincho"/>
          <w:noProof/>
          <w:szCs w:val="21"/>
          <w:lang w:eastAsia="zh-CN"/>
        </w:rPr>
        <w:pict>
          <v:shape id="_x0000_s1123" type="#_x0000_t62" style="position:absolute;left:0;text-align:left;margin-left:264.6pt;margin-top:44.5pt;width:135pt;height:45pt;z-index:251753472" adj="-6232,5688">
            <v:textbox inset="5.85pt,.7pt,5.85pt,.7pt">
              <w:txbxContent>
                <w:p w:rsidR="001D64BC" w:rsidRPr="008751A8" w:rsidRDefault="001D64BC" w:rsidP="001D64BC">
                  <w:pPr>
                    <w:rPr>
                      <w:rFonts w:eastAsia="宋体" w:hint="eastAsia"/>
                      <w:sz w:val="18"/>
                      <w:szCs w:val="18"/>
                      <w:lang w:eastAsia="zh-CN"/>
                    </w:rPr>
                  </w:pPr>
                  <w:r>
                    <w:rPr>
                      <w:rFonts w:eastAsia="宋体" w:hint="eastAsia"/>
                      <w:sz w:val="18"/>
                      <w:szCs w:val="18"/>
                      <w:lang w:eastAsia="zh-CN"/>
                    </w:rPr>
                    <w:t>“如能得到您的回复，我将不胜荣幸”这句话怎么说？</w:t>
                  </w:r>
                </w:p>
                <w:p w:rsidR="001D64BC" w:rsidRPr="008751A8" w:rsidRDefault="001D64BC" w:rsidP="001D64BC">
                  <w:pPr>
                    <w:rPr>
                      <w:rFonts w:eastAsia="宋体" w:hint="eastAsia"/>
                      <w:sz w:val="18"/>
                      <w:szCs w:val="18"/>
                      <w:lang w:eastAsia="zh-CN"/>
                    </w:rPr>
                  </w:pPr>
                </w:p>
              </w:txbxContent>
            </v:textbox>
          </v:shape>
        </w:pict>
      </w:r>
      <w:r>
        <w:rPr>
          <w:rFonts w:ascii="MS Mincho" w:hAnsi="MS Mincho" w:hint="eastAsia"/>
          <w:szCs w:val="21"/>
        </w:rPr>
        <w:t xml:space="preserve">できれば一度見学（　　</w:t>
      </w:r>
      <w:r w:rsidRPr="000A244E">
        <w:rPr>
          <w:rFonts w:ascii="MS Mincho" w:hAnsi="MS Mincho" w:hint="eastAsia"/>
          <w:color w:val="0000FF"/>
          <w:szCs w:val="21"/>
        </w:rPr>
        <w:t>させていただきたい</w:t>
      </w:r>
      <w:r>
        <w:rPr>
          <w:rFonts w:ascii="MS Mincho" w:hAnsi="MS Mincho" w:hint="eastAsia"/>
          <w:color w:val="0000FF"/>
          <w:szCs w:val="21"/>
        </w:rPr>
        <w:t xml:space="preserve">　</w:t>
      </w:r>
      <w:r>
        <w:rPr>
          <w:rFonts w:ascii="MS Mincho" w:hAnsi="MS Mincho" w:hint="eastAsia"/>
          <w:szCs w:val="21"/>
        </w:rPr>
        <w:t xml:space="preserve">　）と思っています。いつうかがえばよいか、（　　</w:t>
      </w:r>
      <w:r w:rsidRPr="000A244E">
        <w:rPr>
          <w:rFonts w:ascii="MS Gothic" w:eastAsia="MS Gothic" w:hAnsi="MS Gothic" w:hint="eastAsia"/>
          <w:color w:val="0000FF"/>
          <w:szCs w:val="21"/>
        </w:rPr>
        <w:t>お返事いただければ幸いです</w:t>
      </w:r>
      <w:r>
        <w:rPr>
          <w:rFonts w:ascii="MS Gothic" w:eastAsia="MS Gothic" w:hAnsi="MS Gothic" w:hint="eastAsia"/>
          <w:color w:val="0000FF"/>
          <w:szCs w:val="21"/>
        </w:rPr>
        <w:t xml:space="preserve">　</w:t>
      </w:r>
      <w:r>
        <w:rPr>
          <w:rFonts w:ascii="MS Mincho" w:hAnsi="MS Mincho" w:hint="eastAsia"/>
          <w:szCs w:val="21"/>
        </w:rPr>
        <w:t xml:space="preserve">　）。</w:t>
      </w:r>
    </w:p>
    <w:p w:rsidR="001D64BC" w:rsidRDefault="001D64BC" w:rsidP="001D64BC">
      <w:pPr>
        <w:spacing w:line="480" w:lineRule="auto"/>
        <w:ind w:firstLineChars="100" w:firstLine="210"/>
        <w:rPr>
          <w:rFonts w:ascii="MS Mincho" w:hAnsi="MS Mincho" w:hint="eastAsia"/>
          <w:szCs w:val="21"/>
        </w:rPr>
      </w:pPr>
      <w:r>
        <w:rPr>
          <w:rFonts w:ascii="MS Mincho" w:hAnsi="MS Mincho" w:hint="eastAsia"/>
          <w:szCs w:val="21"/>
        </w:rPr>
        <w:t xml:space="preserve">（　　</w:t>
      </w:r>
      <w:r w:rsidRPr="000A244E">
        <w:rPr>
          <w:rFonts w:ascii="MS Gothic" w:eastAsia="MS Gothic" w:hAnsi="MS Gothic" w:hint="eastAsia"/>
          <w:color w:val="0000FF"/>
          <w:szCs w:val="21"/>
        </w:rPr>
        <w:t>どうぞよろしくお願いいたします</w:t>
      </w:r>
      <w:r>
        <w:rPr>
          <w:rFonts w:ascii="MS Gothic" w:eastAsia="MS Gothic" w:hAnsi="MS Gothic" w:hint="eastAsia"/>
          <w:szCs w:val="21"/>
        </w:rPr>
        <w:t xml:space="preserve">　　</w:t>
      </w:r>
      <w:r>
        <w:rPr>
          <w:rFonts w:ascii="MS Mincho" w:hAnsi="MS Mincho" w:hint="eastAsia"/>
          <w:szCs w:val="21"/>
        </w:rPr>
        <w:t>）。</w:t>
      </w:r>
    </w:p>
    <w:p w:rsidR="008A32A2" w:rsidRDefault="001D64BC" w:rsidP="001D64BC">
      <w:pPr>
        <w:rPr>
          <w:rFonts w:ascii="MS Mincho" w:hAnsi="MS Mincho" w:hint="eastAsia"/>
        </w:rPr>
      </w:pPr>
      <w:r>
        <w:rPr>
          <w:rFonts w:ascii="MS Mincho" w:hAnsi="MS Mincho"/>
          <w:noProof/>
          <w:szCs w:val="21"/>
          <w:lang w:eastAsia="zh-CN"/>
        </w:rPr>
        <w:pict>
          <v:shape id="_x0000_s1124" type="#_x0000_t62" style="position:absolute;left:0;text-align:left;margin-left:183.6pt;margin-top:8.5pt;width:98.75pt;height:45pt;z-index:251754496" adj="-9777,-9936">
            <v:textbox inset="5.85pt,.7pt,5.85pt,.7pt">
              <w:txbxContent>
                <w:p w:rsidR="001D64BC" w:rsidRPr="008751A8" w:rsidRDefault="001D64BC" w:rsidP="001D64BC">
                  <w:pPr>
                    <w:rPr>
                      <w:rFonts w:eastAsia="宋体" w:hint="eastAsia"/>
                      <w:sz w:val="18"/>
                      <w:szCs w:val="18"/>
                      <w:lang w:eastAsia="zh-CN"/>
                    </w:rPr>
                  </w:pPr>
                  <w:r>
                    <w:rPr>
                      <w:rFonts w:eastAsia="宋体" w:hint="eastAsia"/>
                      <w:sz w:val="18"/>
                      <w:szCs w:val="18"/>
                      <w:lang w:eastAsia="zh-CN"/>
                    </w:rPr>
                    <w:t>你一定会说“多多拜托”这句寒暄话。</w:t>
                  </w:r>
                </w:p>
                <w:p w:rsidR="001D64BC" w:rsidRPr="008751A8" w:rsidRDefault="001D64BC" w:rsidP="001D64BC">
                  <w:pPr>
                    <w:rPr>
                      <w:rFonts w:eastAsia="宋体" w:hint="eastAsia"/>
                      <w:sz w:val="18"/>
                      <w:szCs w:val="18"/>
                      <w:lang w:eastAsia="zh-CN"/>
                    </w:rPr>
                  </w:pPr>
                </w:p>
              </w:txbxContent>
            </v:textbox>
          </v:shape>
        </w:pict>
      </w:r>
      <w:r>
        <w:rPr>
          <w:rFonts w:ascii="MS Mincho" w:hAnsi="MS Mincho" w:hint="eastAsia"/>
          <w:szCs w:val="21"/>
        </w:rPr>
        <w:t>劉暁明</w:t>
      </w:r>
    </w:p>
    <w:p w:rsidR="008A32A2" w:rsidRDefault="008A32A2" w:rsidP="00663D2F">
      <w:pPr>
        <w:rPr>
          <w:rFonts w:ascii="MS Mincho" w:hAnsi="MS Mincho" w:hint="eastAsia"/>
        </w:rPr>
      </w:pPr>
    </w:p>
    <w:p w:rsidR="008A32A2" w:rsidRDefault="008A32A2" w:rsidP="00663D2F">
      <w:pPr>
        <w:rPr>
          <w:rFonts w:ascii="MS Mincho" w:hAnsi="MS Mincho" w:hint="eastAsia"/>
        </w:rPr>
      </w:pPr>
    </w:p>
    <w:p w:rsidR="008A32A2" w:rsidRDefault="008A32A2" w:rsidP="00663D2F">
      <w:pPr>
        <w:rPr>
          <w:rFonts w:ascii="MS Mincho" w:hAnsi="MS Mincho" w:hint="eastAsia"/>
        </w:rPr>
      </w:pPr>
    </w:p>
    <w:p w:rsidR="008A32A2" w:rsidRDefault="008A32A2"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663D2F">
      <w:pPr>
        <w:rPr>
          <w:rFonts w:ascii="MS Mincho" w:hAnsi="MS Mincho" w:hint="eastAsia"/>
        </w:rPr>
      </w:pPr>
    </w:p>
    <w:p w:rsidR="001D64BC" w:rsidRDefault="001D64BC" w:rsidP="001D64BC">
      <w:pPr>
        <w:rPr>
          <w:rFonts w:ascii="MS Gothic" w:eastAsia="宋体" w:hAnsi="MS Gothic" w:hint="eastAsia"/>
          <w:sz w:val="24"/>
          <w:lang w:eastAsia="zh-CN"/>
        </w:rPr>
      </w:pPr>
      <w:r w:rsidRPr="00E23737">
        <w:rPr>
          <w:rFonts w:ascii="MS Mincho" w:hAnsi="MS Mincho" w:hint="eastAsia"/>
          <w:sz w:val="24"/>
        </w:rPr>
        <w:lastRenderedPageBreak/>
        <w:t>②</w:t>
      </w:r>
    </w:p>
    <w:p w:rsidR="001D64BC" w:rsidRDefault="001D64BC" w:rsidP="001D64BC">
      <w:pPr>
        <w:rPr>
          <w:rFonts w:ascii="MS Gothic" w:eastAsia="宋体" w:hAnsi="MS Gothic" w:hint="eastAsia"/>
          <w:sz w:val="24"/>
          <w:lang w:eastAsia="zh-CN"/>
        </w:rPr>
      </w:pPr>
    </w:p>
    <w:tbl>
      <w:tblPr>
        <w:tblW w:w="864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tblPr>
      <w:tblGrid>
        <w:gridCol w:w="8640"/>
      </w:tblGrid>
      <w:tr w:rsidR="001D64BC" w:rsidRPr="00F0095E" w:rsidTr="00DB1E84">
        <w:tblPrEx>
          <w:tblCellMar>
            <w:top w:w="0" w:type="dxa"/>
            <w:bottom w:w="0" w:type="dxa"/>
          </w:tblCellMar>
        </w:tblPrEx>
        <w:trPr>
          <w:trHeight w:val="6120"/>
        </w:trPr>
        <w:tc>
          <w:tcPr>
            <w:tcW w:w="8640" w:type="dxa"/>
          </w:tcPr>
          <w:p w:rsidR="001D64BC" w:rsidRDefault="001D64BC" w:rsidP="00DB1E84">
            <w:pPr>
              <w:rPr>
                <w:rFonts w:ascii="MS Gothic" w:eastAsia="宋体" w:hAnsi="MS Gothic" w:hint="eastAsia"/>
                <w:sz w:val="24"/>
              </w:rPr>
            </w:pPr>
            <w:r>
              <w:rPr>
                <w:rFonts w:ascii="MS Gothic" w:eastAsia="宋体" w:hAnsi="MS Gothic" w:hint="eastAsia"/>
                <w:noProof/>
                <w:sz w:val="24"/>
                <w:lang w:eastAsia="zh-CN"/>
              </w:rPr>
              <w:pict>
                <v:shape id="_x0000_s1125" type="#_x0000_t62" style="position:absolute;left:0;text-align:left;margin-left:192.85pt;margin-top:8.65pt;width:90pt;height:45pt;z-index:251756544" adj="-13728,29880">
                  <v:textbox style="mso-next-textbox:#_x0000_s1125" inset="5.85pt,.7pt,5.85pt,.7pt">
                    <w:txbxContent>
                      <w:p w:rsidR="001D64BC" w:rsidRPr="00593B6D" w:rsidRDefault="001D64BC" w:rsidP="001D64BC">
                        <w:pPr>
                          <w:rPr>
                            <w:rFonts w:eastAsia="宋体" w:hint="eastAsia"/>
                            <w:sz w:val="18"/>
                            <w:szCs w:val="18"/>
                            <w:lang w:eastAsia="zh-CN"/>
                          </w:rPr>
                        </w:pPr>
                        <w:r>
                          <w:rPr>
                            <w:rFonts w:eastAsia="宋体" w:hint="eastAsia"/>
                            <w:sz w:val="18"/>
                            <w:szCs w:val="18"/>
                            <w:lang w:eastAsia="zh-CN"/>
                          </w:rPr>
                          <w:t>想想，“平日承蒙关照”该怎么说？</w:t>
                        </w:r>
                      </w:p>
                    </w:txbxContent>
                  </v:textbox>
                </v:shape>
              </w:pict>
            </w:r>
          </w:p>
          <w:p w:rsidR="001D64BC" w:rsidRPr="00341F79" w:rsidRDefault="001D64BC" w:rsidP="00DB1E84">
            <w:pPr>
              <w:spacing w:line="600" w:lineRule="auto"/>
              <w:rPr>
                <w:rFonts w:ascii="MS Mincho" w:hAnsi="MS Mincho" w:hint="eastAsia"/>
                <w:szCs w:val="21"/>
              </w:rPr>
            </w:pPr>
            <w:r>
              <w:rPr>
                <w:rFonts w:ascii="MS Gothic" w:eastAsia="宋体" w:hAnsi="MS Gothic" w:hint="eastAsia"/>
                <w:noProof/>
                <w:sz w:val="24"/>
                <w:lang w:eastAsia="zh-CN"/>
              </w:rPr>
              <w:pict>
                <v:shape id="_x0000_s1126" type="#_x0000_t62" style="position:absolute;left:0;text-align:left;margin-left:246.85pt;margin-top:35.65pt;width:98.75pt;height:45pt;z-index:251757568" adj="-19128,31464">
                  <v:textbox inset="5.85pt,.7pt,5.85pt,.7pt">
                    <w:txbxContent>
                      <w:p w:rsidR="001D64BC" w:rsidRDefault="001D64BC" w:rsidP="001D64BC">
                        <w:pPr>
                          <w:rPr>
                            <w:rFonts w:eastAsia="宋体" w:hint="eastAsia"/>
                            <w:sz w:val="18"/>
                            <w:szCs w:val="18"/>
                            <w:lang w:eastAsia="zh-CN"/>
                          </w:rPr>
                        </w:pPr>
                        <w:r>
                          <w:rPr>
                            <w:rFonts w:eastAsia="宋体" w:hint="eastAsia"/>
                            <w:sz w:val="18"/>
                            <w:szCs w:val="18"/>
                            <w:lang w:eastAsia="zh-CN"/>
                          </w:rPr>
                          <w:t>这里需要问候对方——“您好吗”。</w:t>
                        </w:r>
                      </w:p>
                      <w:p w:rsidR="001D64BC" w:rsidRPr="00413E8F" w:rsidRDefault="001D64BC" w:rsidP="001D64BC">
                        <w:pPr>
                          <w:rPr>
                            <w:rFonts w:eastAsia="宋体" w:hint="eastAsia"/>
                            <w:sz w:val="18"/>
                            <w:szCs w:val="18"/>
                            <w:lang w:eastAsia="zh-CN"/>
                          </w:rPr>
                        </w:pPr>
                      </w:p>
                    </w:txbxContent>
                  </v:textbox>
                </v:shape>
              </w:pict>
            </w:r>
            <w:r w:rsidRPr="00341F79">
              <w:rPr>
                <w:rFonts w:ascii="MS Mincho" w:hAnsi="MS Mincho" w:hint="eastAsia"/>
                <w:szCs w:val="21"/>
              </w:rPr>
              <w:t xml:space="preserve">　竹内様</w:t>
            </w:r>
          </w:p>
          <w:p w:rsidR="001D64BC" w:rsidRPr="00341F79" w:rsidRDefault="001D64BC" w:rsidP="00DB1E84">
            <w:pPr>
              <w:spacing w:line="600" w:lineRule="auto"/>
              <w:rPr>
                <w:rFonts w:ascii="MS Mincho" w:hAnsi="MS Mincho" w:hint="eastAsia"/>
                <w:szCs w:val="21"/>
              </w:rPr>
            </w:pPr>
            <w:r>
              <w:rPr>
                <w:rFonts w:ascii="MS Gothic" w:eastAsia="宋体" w:hAnsi="MS Gothic" w:hint="eastAsia"/>
                <w:noProof/>
                <w:sz w:val="24"/>
                <w:lang w:eastAsia="zh-CN"/>
              </w:rPr>
              <w:pict>
                <v:shape id="_x0000_s1127" type="#_x0000_t62" style="position:absolute;left:0;text-align:left;margin-left:273.85pt;margin-top:35.65pt;width:197.75pt;height:62.85pt;z-index:251758592" adj="-10153,23456">
                  <v:textbox inset="5.85pt,.7pt,5.85pt,.7pt">
                    <w:txbxContent>
                      <w:p w:rsidR="001D64BC" w:rsidRPr="008751A8" w:rsidRDefault="001D64BC" w:rsidP="001D64BC">
                        <w:pPr>
                          <w:rPr>
                            <w:rFonts w:eastAsia="宋体" w:hint="eastAsia"/>
                            <w:sz w:val="18"/>
                            <w:szCs w:val="18"/>
                            <w:lang w:eastAsia="zh-CN"/>
                          </w:rPr>
                        </w:pPr>
                        <w:r>
                          <w:rPr>
                            <w:rFonts w:eastAsia="宋体" w:hint="eastAsia"/>
                            <w:sz w:val="18"/>
                            <w:szCs w:val="18"/>
                            <w:lang w:eastAsia="zh-CN"/>
                          </w:rPr>
                          <w:t>问候之后，就该写事由了。此时的客套话，比如：“百忙中实在对不起，因有事相求，所以给您发了这封邮件”。</w:t>
                        </w:r>
                      </w:p>
                    </w:txbxContent>
                  </v:textbox>
                </v:shape>
              </w:pict>
            </w:r>
            <w:r w:rsidRPr="00341F79">
              <w:rPr>
                <w:rFonts w:ascii="MS Mincho" w:hAnsi="MS Mincho" w:hint="eastAsia"/>
                <w:szCs w:val="21"/>
              </w:rPr>
              <w:t xml:space="preserve">　（</w:t>
            </w:r>
            <w:r>
              <w:rPr>
                <w:rFonts w:ascii="MS Mincho" w:hAnsi="MS Mincho" w:hint="eastAsia"/>
                <w:szCs w:val="21"/>
              </w:rPr>
              <w:t xml:space="preserve">　　</w:t>
            </w:r>
            <w:r w:rsidRPr="00341F79">
              <w:rPr>
                <w:rFonts w:ascii="MS Mincho" w:hAnsi="MS Mincho" w:hint="eastAsia"/>
                <w:color w:val="0000FF"/>
                <w:szCs w:val="21"/>
              </w:rPr>
              <w:t xml:space="preserve">いつもお世話になっております。　</w:t>
            </w:r>
            <w:r>
              <w:rPr>
                <w:rFonts w:ascii="MS Mincho" w:hAnsi="MS Mincho" w:hint="eastAsia"/>
                <w:szCs w:val="21"/>
              </w:rPr>
              <w:t xml:space="preserve">　</w:t>
            </w:r>
            <w:r w:rsidRPr="00341F79">
              <w:rPr>
                <w:rFonts w:ascii="MS Mincho" w:hAnsi="MS Mincho" w:hint="eastAsia"/>
                <w:szCs w:val="21"/>
              </w:rPr>
              <w:t>）</w:t>
            </w:r>
          </w:p>
          <w:p w:rsidR="001D64BC" w:rsidRPr="00341F79" w:rsidRDefault="001D64BC" w:rsidP="00DB1E84">
            <w:pPr>
              <w:spacing w:line="600" w:lineRule="auto"/>
              <w:rPr>
                <w:rFonts w:ascii="MS Mincho" w:hAnsi="MS Mincho" w:hint="eastAsia"/>
                <w:szCs w:val="21"/>
              </w:rPr>
            </w:pPr>
            <w:r w:rsidRPr="00341F79">
              <w:rPr>
                <w:rFonts w:ascii="MS Mincho" w:hAnsi="MS Mincho" w:hint="eastAsia"/>
                <w:szCs w:val="21"/>
              </w:rPr>
              <w:t xml:space="preserve">　（</w:t>
            </w:r>
            <w:r>
              <w:rPr>
                <w:rFonts w:ascii="MS Mincho" w:hAnsi="MS Mincho" w:hint="eastAsia"/>
                <w:szCs w:val="21"/>
              </w:rPr>
              <w:t xml:space="preserve">　　</w:t>
            </w:r>
            <w:r w:rsidRPr="00341F79">
              <w:rPr>
                <w:rFonts w:ascii="MS Mincho" w:hAnsi="MS Mincho" w:hint="eastAsia"/>
                <w:color w:val="0000FF"/>
                <w:szCs w:val="21"/>
              </w:rPr>
              <w:t xml:space="preserve">お元気でいらっしゃいますか。　</w:t>
            </w:r>
            <w:r>
              <w:rPr>
                <w:rFonts w:ascii="MS Mincho" w:hAnsi="MS Mincho" w:hint="eastAsia"/>
                <w:szCs w:val="21"/>
              </w:rPr>
              <w:t xml:space="preserve">　</w:t>
            </w:r>
            <w:r w:rsidRPr="00341F79">
              <w:rPr>
                <w:rFonts w:ascii="MS Mincho" w:hAnsi="MS Mincho" w:hint="eastAsia"/>
                <w:szCs w:val="21"/>
              </w:rPr>
              <w:t>）</w:t>
            </w:r>
          </w:p>
          <w:p w:rsidR="001D64BC" w:rsidRPr="00C45724" w:rsidRDefault="001D64BC" w:rsidP="00DB1E84">
            <w:pPr>
              <w:spacing w:line="600" w:lineRule="auto"/>
              <w:rPr>
                <w:rFonts w:ascii="MS Mincho" w:hAnsi="MS Mincho" w:hint="eastAsia"/>
                <w:szCs w:val="21"/>
              </w:rPr>
            </w:pPr>
            <w:r w:rsidRPr="00341F79">
              <w:rPr>
                <w:rFonts w:ascii="MS Mincho" w:hAnsi="MS Mincho" w:hint="eastAsia"/>
                <w:szCs w:val="21"/>
              </w:rPr>
              <w:t xml:space="preserve">　（</w:t>
            </w:r>
            <w:r>
              <w:rPr>
                <w:rFonts w:ascii="MS Mincho" w:hAnsi="MS Mincho" w:hint="eastAsia"/>
                <w:szCs w:val="21"/>
              </w:rPr>
              <w:t xml:space="preserve">　　</w:t>
            </w:r>
            <w:r w:rsidRPr="00C45724">
              <w:rPr>
                <w:rFonts w:ascii="MS Mincho" w:hAnsi="MS Mincho" w:hint="eastAsia"/>
                <w:color w:val="0000FF"/>
                <w:szCs w:val="21"/>
              </w:rPr>
              <w:t xml:space="preserve">お忙しいところすみませんが、お願いがあってメールを差し上げました。　</w:t>
            </w:r>
            <w:r w:rsidRPr="00C45724">
              <w:rPr>
                <w:rFonts w:ascii="MS Mincho" w:hAnsi="MS Mincho" w:hint="eastAsia"/>
                <w:szCs w:val="21"/>
              </w:rPr>
              <w:t xml:space="preserve">　）</w:t>
            </w:r>
          </w:p>
          <w:p w:rsidR="001D64BC" w:rsidRDefault="001D64BC" w:rsidP="00DB1E84">
            <w:pPr>
              <w:spacing w:line="600" w:lineRule="auto"/>
              <w:ind w:left="240" w:hangingChars="100" w:hanging="240"/>
              <w:rPr>
                <w:rFonts w:ascii="MS Mincho" w:hAnsi="MS Mincho" w:hint="eastAsia"/>
                <w:szCs w:val="21"/>
              </w:rPr>
            </w:pPr>
            <w:r w:rsidRPr="00C45724">
              <w:rPr>
                <w:rFonts w:ascii="MS Gothic" w:eastAsia="宋体" w:hAnsi="MS Gothic" w:hint="eastAsia"/>
                <w:noProof/>
                <w:sz w:val="24"/>
                <w:lang w:eastAsia="zh-CN"/>
              </w:rPr>
              <w:pict>
                <v:shape id="_x0000_s1128" type="#_x0000_t62" style="position:absolute;left:0;text-align:left;margin-left:264.6pt;margin-top:53.5pt;width:126pt;height:45pt;z-index:251759616" adj="18737,-9576">
                  <v:textbox inset="5.85pt,.7pt,5.85pt,.7pt">
                    <w:txbxContent>
                      <w:p w:rsidR="001D64BC" w:rsidRDefault="001D64BC" w:rsidP="001D64BC">
                        <w:pPr>
                          <w:rPr>
                            <w:rFonts w:eastAsia="宋体" w:hint="eastAsia"/>
                            <w:sz w:val="18"/>
                            <w:szCs w:val="18"/>
                            <w:lang w:eastAsia="zh-CN"/>
                          </w:rPr>
                        </w:pPr>
                        <w:r>
                          <w:rPr>
                            <w:rFonts w:eastAsia="宋体" w:hint="eastAsia"/>
                            <w:sz w:val="18"/>
                            <w:szCs w:val="18"/>
                            <w:lang w:eastAsia="zh-CN"/>
                          </w:rPr>
                          <w:t>这里需要用恳切的请求语气——“您能借给我吗”</w:t>
                        </w:r>
                      </w:p>
                      <w:p w:rsidR="001D64BC" w:rsidRPr="00413E8F" w:rsidRDefault="001D64BC" w:rsidP="001D64BC">
                        <w:pPr>
                          <w:rPr>
                            <w:rFonts w:eastAsia="宋体" w:hint="eastAsia"/>
                            <w:sz w:val="18"/>
                            <w:szCs w:val="18"/>
                            <w:lang w:eastAsia="zh-CN"/>
                          </w:rPr>
                        </w:pPr>
                      </w:p>
                    </w:txbxContent>
                  </v:textbox>
                </v:shape>
              </w:pict>
            </w:r>
            <w:r w:rsidRPr="00C45724">
              <w:rPr>
                <w:rFonts w:ascii="MS Mincho" w:hAnsi="MS Mincho" w:hint="eastAsia"/>
                <w:szCs w:val="21"/>
              </w:rPr>
              <w:t xml:space="preserve">　先日、『文章の表現技術』という本を持っているとおっしゃていましたが、（　</w:t>
            </w:r>
            <w:r w:rsidRPr="00C45724">
              <w:rPr>
                <w:rFonts w:ascii="MS Mincho" w:hAnsi="MS Mincho" w:hint="eastAsia"/>
                <w:color w:val="0000FF"/>
                <w:szCs w:val="21"/>
              </w:rPr>
              <w:t>お借りすることはできますでしょうか</w:t>
            </w:r>
            <w:r w:rsidRPr="00C45724">
              <w:rPr>
                <w:rFonts w:ascii="MS Mincho" w:hAnsi="MS Mincho" w:hint="eastAsia"/>
                <w:color w:val="3366FF"/>
                <w:szCs w:val="21"/>
              </w:rPr>
              <w:t xml:space="preserve">　</w:t>
            </w:r>
            <w:r w:rsidRPr="00C45724">
              <w:rPr>
                <w:rFonts w:ascii="MS Mincho" w:hAnsi="MS Mincho" w:hint="eastAsia"/>
                <w:szCs w:val="21"/>
              </w:rPr>
              <w:t>）。</w:t>
            </w:r>
          </w:p>
          <w:p w:rsidR="001D64BC" w:rsidRDefault="001D64BC" w:rsidP="00DB1E84">
            <w:pPr>
              <w:spacing w:line="600" w:lineRule="auto"/>
              <w:ind w:firstLineChars="100" w:firstLine="210"/>
              <w:rPr>
                <w:rFonts w:ascii="MS Mincho" w:hAnsi="MS Mincho" w:hint="eastAsia"/>
                <w:szCs w:val="21"/>
              </w:rPr>
            </w:pPr>
            <w:r>
              <w:rPr>
                <w:rFonts w:ascii="MS Mincho" w:hAnsi="MS Mincho" w:hint="eastAsia"/>
                <w:szCs w:val="21"/>
              </w:rPr>
              <w:t>以前から読みたいと思っていた</w:t>
            </w:r>
            <w:r w:rsidRPr="00341F79">
              <w:rPr>
                <w:rFonts w:ascii="MS Mincho" w:hAnsi="MS Mincho" w:hint="eastAsia"/>
                <w:szCs w:val="21"/>
              </w:rPr>
              <w:t>ので、</w:t>
            </w:r>
            <w:r>
              <w:rPr>
                <w:rFonts w:ascii="MS Mincho" w:hAnsi="MS Mincho" w:hint="eastAsia"/>
                <w:szCs w:val="21"/>
              </w:rPr>
              <w:t>貸していただけると助かります。</w:t>
            </w:r>
          </w:p>
          <w:p w:rsidR="001D64BC" w:rsidRPr="00B61BCA" w:rsidRDefault="001D64BC" w:rsidP="00DB1E84">
            <w:pPr>
              <w:spacing w:line="600" w:lineRule="auto"/>
              <w:rPr>
                <w:rFonts w:ascii="MS Mincho" w:eastAsia="宋体" w:hAnsi="MS Mincho" w:hint="eastAsia"/>
                <w:szCs w:val="21"/>
              </w:rPr>
            </w:pPr>
            <w:r>
              <w:rPr>
                <w:rFonts w:ascii="MS Gothic" w:eastAsia="宋体" w:hAnsi="MS Gothic" w:hint="eastAsia"/>
                <w:noProof/>
                <w:sz w:val="24"/>
                <w:lang w:eastAsia="zh-CN"/>
              </w:rPr>
              <w:pict>
                <v:shape id="_x0000_s1129" type="#_x0000_t62" style="position:absolute;left:0;text-align:left;margin-left:228.6pt;margin-top:35.5pt;width:81pt;height:27pt;z-index:251760640" adj="-10720,24000">
                  <v:textbox inset="5.85pt,.7pt,5.85pt,.7pt">
                    <w:txbxContent>
                      <w:p w:rsidR="001D64BC" w:rsidRDefault="001D64BC" w:rsidP="001D64BC">
                        <w:pPr>
                          <w:rPr>
                            <w:rFonts w:eastAsia="宋体" w:hint="eastAsia"/>
                            <w:sz w:val="18"/>
                            <w:szCs w:val="18"/>
                            <w:lang w:eastAsia="zh-CN"/>
                          </w:rPr>
                        </w:pPr>
                        <w:r>
                          <w:rPr>
                            <w:rFonts w:eastAsia="宋体" w:hint="eastAsia"/>
                            <w:sz w:val="18"/>
                            <w:szCs w:val="18"/>
                            <w:lang w:eastAsia="zh-CN"/>
                          </w:rPr>
                          <w:t>“等您的回信”</w:t>
                        </w:r>
                      </w:p>
                      <w:p w:rsidR="001D64BC" w:rsidRPr="00413E8F" w:rsidRDefault="001D64BC" w:rsidP="001D64BC">
                        <w:pPr>
                          <w:rPr>
                            <w:rFonts w:eastAsia="宋体" w:hint="eastAsia"/>
                            <w:sz w:val="18"/>
                            <w:szCs w:val="18"/>
                            <w:lang w:eastAsia="zh-CN"/>
                          </w:rPr>
                        </w:pPr>
                      </w:p>
                    </w:txbxContent>
                  </v:textbox>
                </v:shape>
              </w:pict>
            </w:r>
            <w:r w:rsidRPr="00341F79">
              <w:rPr>
                <w:rFonts w:ascii="MS Mincho" w:hAnsi="MS Mincho" w:hint="eastAsia"/>
                <w:szCs w:val="21"/>
              </w:rPr>
              <w:t xml:space="preserve">　</w:t>
            </w:r>
            <w:r>
              <w:rPr>
                <w:rFonts w:hint="eastAsia"/>
              </w:rPr>
              <w:t>一週間ほどでお返しします。</w:t>
            </w:r>
            <w:r w:rsidRPr="00B61BCA">
              <w:rPr>
                <w:rFonts w:ascii="MS Mincho" w:hAnsi="MS Mincho" w:hint="eastAsia"/>
                <w:szCs w:val="21"/>
              </w:rPr>
              <w:t xml:space="preserve">よろしくお願いします。　　</w:t>
            </w:r>
          </w:p>
          <w:p w:rsidR="001D64BC" w:rsidRPr="00341F79" w:rsidRDefault="001D64BC" w:rsidP="00DB1E84">
            <w:pPr>
              <w:spacing w:line="600" w:lineRule="auto"/>
              <w:rPr>
                <w:rFonts w:ascii="MS Mincho" w:hAnsi="MS Mincho" w:hint="eastAsia"/>
                <w:szCs w:val="21"/>
              </w:rPr>
            </w:pPr>
            <w:r w:rsidRPr="00341F79">
              <w:rPr>
                <w:rFonts w:ascii="MS Mincho" w:hAnsi="MS Mincho" w:hint="eastAsia"/>
                <w:szCs w:val="21"/>
              </w:rPr>
              <w:t xml:space="preserve">　（</w:t>
            </w:r>
            <w:r>
              <w:rPr>
                <w:rFonts w:ascii="MS Mincho" w:hAnsi="MS Mincho" w:hint="eastAsia"/>
                <w:szCs w:val="21"/>
              </w:rPr>
              <w:t xml:space="preserve">　　</w:t>
            </w:r>
            <w:r w:rsidRPr="00341F79">
              <w:rPr>
                <w:rFonts w:ascii="MS Mincho" w:hAnsi="MS Mincho" w:hint="eastAsia"/>
                <w:color w:val="0000FF"/>
                <w:szCs w:val="21"/>
              </w:rPr>
              <w:t>お返事をお待ちしております。</w:t>
            </w:r>
            <w:r>
              <w:rPr>
                <w:rFonts w:ascii="MS Mincho" w:hAnsi="MS Mincho" w:hint="eastAsia"/>
                <w:szCs w:val="21"/>
              </w:rPr>
              <w:t xml:space="preserve">　　</w:t>
            </w:r>
            <w:r w:rsidRPr="00341F79">
              <w:rPr>
                <w:rFonts w:ascii="MS Mincho" w:hAnsi="MS Mincho" w:hint="eastAsia"/>
                <w:szCs w:val="21"/>
              </w:rPr>
              <w:t>）</w:t>
            </w:r>
          </w:p>
          <w:p w:rsidR="001D64BC" w:rsidRPr="00341F79" w:rsidRDefault="001D64BC" w:rsidP="00DB1E84">
            <w:pPr>
              <w:spacing w:line="600" w:lineRule="auto"/>
              <w:rPr>
                <w:rFonts w:ascii="MS Mincho" w:hAnsi="MS Mincho" w:hint="eastAsia"/>
                <w:szCs w:val="21"/>
              </w:rPr>
            </w:pPr>
            <w:r w:rsidRPr="00341F79">
              <w:rPr>
                <w:rFonts w:ascii="MS Mincho" w:hAnsi="MS Mincho" w:hint="eastAsia"/>
                <w:szCs w:val="21"/>
              </w:rPr>
              <w:t xml:space="preserve">　（</w:t>
            </w:r>
            <w:r>
              <w:rPr>
                <w:rFonts w:ascii="MS Mincho" w:hAnsi="MS Mincho" w:hint="eastAsia"/>
                <w:szCs w:val="21"/>
              </w:rPr>
              <w:t xml:space="preserve">　　</w:t>
            </w:r>
            <w:r w:rsidRPr="00341F79">
              <w:rPr>
                <w:rFonts w:ascii="MS Mincho" w:hAnsi="MS Mincho" w:hint="eastAsia"/>
                <w:color w:val="0000FF"/>
                <w:szCs w:val="21"/>
              </w:rPr>
              <w:t xml:space="preserve">取り急ぎ、用件のみにて失礼します。　</w:t>
            </w:r>
            <w:r>
              <w:rPr>
                <w:rFonts w:ascii="MS Mincho" w:hAnsi="MS Mincho" w:hint="eastAsia"/>
                <w:szCs w:val="21"/>
              </w:rPr>
              <w:t xml:space="preserve">　</w:t>
            </w:r>
            <w:r w:rsidRPr="00341F79">
              <w:rPr>
                <w:rFonts w:ascii="MS Mincho" w:hAnsi="MS Mincho" w:hint="eastAsia"/>
                <w:szCs w:val="21"/>
              </w:rPr>
              <w:t>）</w:t>
            </w:r>
          </w:p>
          <w:p w:rsidR="001D64BC" w:rsidRPr="00341F79" w:rsidRDefault="001D64BC" w:rsidP="00DB1E84">
            <w:pPr>
              <w:spacing w:line="600" w:lineRule="auto"/>
              <w:rPr>
                <w:rFonts w:ascii="MS Mincho" w:hAnsi="MS Mincho" w:hint="eastAsia"/>
                <w:szCs w:val="21"/>
              </w:rPr>
            </w:pPr>
            <w:r>
              <w:rPr>
                <w:rFonts w:ascii="MS Gothic" w:eastAsia="宋体" w:hAnsi="MS Gothic" w:hint="eastAsia"/>
                <w:noProof/>
                <w:sz w:val="24"/>
                <w:lang w:eastAsia="zh-CN"/>
              </w:rPr>
              <w:pict>
                <v:shape id="_x0000_s1130" type="#_x0000_t62" style="position:absolute;left:0;text-align:left;margin-left:228.85pt;margin-top:-.35pt;width:152.75pt;height:26.85pt;z-index:251761664" adj="-10987,-12670">
                  <v:textbox inset="5.85pt,.7pt,5.85pt,.7pt">
                    <w:txbxContent>
                      <w:p w:rsidR="001D64BC" w:rsidRPr="00C36704" w:rsidRDefault="001D64BC" w:rsidP="001D64BC">
                        <w:pPr>
                          <w:rPr>
                            <w:rFonts w:eastAsia="宋体" w:hint="eastAsia"/>
                            <w:sz w:val="18"/>
                            <w:szCs w:val="18"/>
                            <w:lang w:eastAsia="zh-CN"/>
                          </w:rPr>
                        </w:pPr>
                        <w:r>
                          <w:rPr>
                            <w:rFonts w:eastAsia="宋体" w:hint="eastAsia"/>
                            <w:sz w:val="18"/>
                            <w:szCs w:val="18"/>
                            <w:lang w:eastAsia="zh-CN"/>
                          </w:rPr>
                          <w:t>最后就是“</w:t>
                        </w:r>
                        <w:r>
                          <w:rPr>
                            <w:rFonts w:ascii="宋体" w:eastAsia="宋体" w:hAnsi="宋体" w:cs="宋体" w:hint="eastAsia"/>
                            <w:color w:val="000000"/>
                            <w:sz w:val="20"/>
                            <w:szCs w:val="20"/>
                            <w:lang w:eastAsia="zh-CN"/>
                          </w:rPr>
                          <w:t>暂</w:t>
                        </w:r>
                        <w:r>
                          <w:rPr>
                            <w:rFonts w:ascii="MS Mincho" w:hAnsi="MS Mincho" w:cs="MS Mincho" w:hint="eastAsia"/>
                            <w:color w:val="000000"/>
                            <w:sz w:val="20"/>
                            <w:szCs w:val="20"/>
                            <w:lang w:eastAsia="zh-CN"/>
                          </w:rPr>
                          <w:t>且匆匆</w:t>
                        </w:r>
                        <w:r>
                          <w:rPr>
                            <w:rFonts w:ascii="宋体" w:eastAsia="宋体" w:hAnsi="宋体" w:cs="宋体" w:hint="eastAsia"/>
                            <w:color w:val="000000"/>
                            <w:sz w:val="20"/>
                            <w:szCs w:val="20"/>
                            <w:lang w:eastAsia="zh-CN"/>
                          </w:rPr>
                          <w:t>搁</w:t>
                        </w:r>
                        <w:r>
                          <w:rPr>
                            <w:rFonts w:ascii="MS Mincho" w:hAnsi="MS Mincho" w:cs="MS Mincho" w:hint="eastAsia"/>
                            <w:color w:val="000000"/>
                            <w:sz w:val="20"/>
                            <w:szCs w:val="20"/>
                            <w:lang w:eastAsia="zh-CN"/>
                          </w:rPr>
                          <w:t>笔</w:t>
                        </w:r>
                        <w:r>
                          <w:rPr>
                            <w:rFonts w:eastAsia="宋体" w:hint="eastAsia"/>
                            <w:sz w:val="18"/>
                            <w:szCs w:val="18"/>
                            <w:lang w:eastAsia="zh-CN"/>
                          </w:rPr>
                          <w:t>”了。</w:t>
                        </w:r>
                      </w:p>
                      <w:p w:rsidR="001D64BC" w:rsidRPr="00413E8F" w:rsidRDefault="001D64BC" w:rsidP="001D64BC">
                        <w:pPr>
                          <w:rPr>
                            <w:rFonts w:eastAsia="宋体" w:hint="eastAsia"/>
                            <w:sz w:val="18"/>
                            <w:szCs w:val="18"/>
                            <w:lang w:eastAsia="zh-CN"/>
                          </w:rPr>
                        </w:pPr>
                      </w:p>
                    </w:txbxContent>
                  </v:textbox>
                </v:shape>
              </w:pict>
            </w:r>
            <w:r w:rsidRPr="00341F79">
              <w:rPr>
                <w:rFonts w:ascii="MS Mincho" w:hAnsi="MS Mincho" w:hint="eastAsia"/>
                <w:szCs w:val="21"/>
              </w:rPr>
              <w:t xml:space="preserve">　張静静</w:t>
            </w:r>
          </w:p>
          <w:p w:rsidR="001D64BC" w:rsidRPr="00341F79" w:rsidRDefault="001D64BC" w:rsidP="00DB1E84">
            <w:pPr>
              <w:rPr>
                <w:rFonts w:ascii="MS Gothic" w:hAnsi="MS Gothic" w:hint="eastAsia"/>
                <w:sz w:val="24"/>
              </w:rPr>
            </w:pPr>
          </w:p>
        </w:tc>
      </w:tr>
    </w:tbl>
    <w:p w:rsidR="001D64BC" w:rsidRDefault="001D64BC" w:rsidP="001D64BC">
      <w:pPr>
        <w:rPr>
          <w:rFonts w:ascii="MS Gothic" w:eastAsia="宋体" w:hAnsi="MS Gothic" w:hint="eastAsia"/>
          <w:sz w:val="24"/>
        </w:rPr>
      </w:pPr>
    </w:p>
    <w:p w:rsidR="001D64BC" w:rsidRDefault="001D64BC" w:rsidP="001D64BC">
      <w:pPr>
        <w:rPr>
          <w:rFonts w:ascii="MS Gothic" w:eastAsia="宋体" w:hAnsi="MS Gothic" w:hint="eastAsia"/>
          <w:sz w:val="24"/>
        </w:rPr>
      </w:pPr>
    </w:p>
    <w:p w:rsidR="001D64BC" w:rsidRDefault="001D64BC" w:rsidP="001D64BC">
      <w:pPr>
        <w:rPr>
          <w:rFonts w:ascii="MS Gothic" w:eastAsia="宋体" w:hAnsi="MS Gothic" w:hint="eastAsia"/>
          <w:sz w:val="24"/>
        </w:rPr>
      </w:pPr>
    </w:p>
    <w:p w:rsidR="001D64BC" w:rsidRDefault="001D64BC" w:rsidP="00663D2F">
      <w:pPr>
        <w:rPr>
          <w:rFonts w:ascii="MS Mincho" w:hAnsi="MS Mincho" w:hint="eastAsia"/>
        </w:rPr>
      </w:pPr>
    </w:p>
    <w:p w:rsidR="008A32A2" w:rsidRDefault="008A32A2" w:rsidP="00663D2F">
      <w:pPr>
        <w:rPr>
          <w:rFonts w:ascii="MS Mincho" w:hAnsi="MS Mincho" w:hint="eastAsia"/>
        </w:rPr>
      </w:pPr>
    </w:p>
    <w:p w:rsidR="008A32A2" w:rsidRDefault="008A32A2" w:rsidP="00663D2F">
      <w:pPr>
        <w:rPr>
          <w:rFonts w:ascii="MS Mincho" w:hAnsi="MS Mincho" w:hint="eastAsia"/>
        </w:rPr>
      </w:pPr>
    </w:p>
    <w:p w:rsidR="008A32A2" w:rsidRDefault="008A32A2" w:rsidP="00663D2F">
      <w:pPr>
        <w:rPr>
          <w:rFonts w:ascii="MS Mincho" w:hAnsi="MS Mincho" w:hint="eastAsia"/>
        </w:rPr>
      </w:pPr>
    </w:p>
    <w:p w:rsidR="008A32A2" w:rsidRDefault="008A32A2" w:rsidP="00663D2F">
      <w:pPr>
        <w:rPr>
          <w:rFonts w:ascii="MS Mincho" w:hAnsi="MS Mincho" w:hint="eastAsia"/>
        </w:rPr>
      </w:pPr>
    </w:p>
    <w:p w:rsidR="008A32A2" w:rsidRDefault="008A32A2" w:rsidP="00663D2F">
      <w:pPr>
        <w:rPr>
          <w:rFonts w:ascii="MS Mincho" w:hAnsi="MS Mincho" w:hint="eastAsia"/>
        </w:rPr>
      </w:pPr>
    </w:p>
    <w:p w:rsidR="008A32A2" w:rsidRDefault="008A32A2" w:rsidP="00663D2F">
      <w:pPr>
        <w:rPr>
          <w:rFonts w:ascii="MS Mincho" w:hAnsi="MS Mincho" w:hint="eastAsia"/>
        </w:rPr>
      </w:pPr>
    </w:p>
    <w:p w:rsidR="008A32A2" w:rsidRDefault="008A32A2" w:rsidP="00663D2F">
      <w:pPr>
        <w:rPr>
          <w:rFonts w:ascii="MS Mincho" w:hAnsi="MS Mincho" w:hint="eastAsia"/>
        </w:rPr>
      </w:pPr>
    </w:p>
    <w:p w:rsidR="008A32A2" w:rsidRDefault="008A32A2" w:rsidP="00663D2F">
      <w:pPr>
        <w:rPr>
          <w:rFonts w:ascii="MS Mincho" w:hAnsi="MS Mincho" w:hint="eastAsia"/>
        </w:rPr>
      </w:pPr>
    </w:p>
    <w:p w:rsidR="008A32A2" w:rsidRDefault="008A32A2" w:rsidP="00663D2F">
      <w:pPr>
        <w:rPr>
          <w:rFonts w:ascii="MS Mincho" w:hAnsi="MS Mincho" w:hint="eastAsia"/>
        </w:rPr>
      </w:pPr>
    </w:p>
    <w:p w:rsidR="008A32A2" w:rsidRPr="0031696B" w:rsidRDefault="0031696B" w:rsidP="00663D2F">
      <w:pPr>
        <w:rPr>
          <w:rFonts w:ascii="MS Mincho" w:hAnsi="MS Mincho" w:hint="eastAsia"/>
          <w:b/>
        </w:rPr>
      </w:pPr>
      <w:r w:rsidRPr="0031696B">
        <w:rPr>
          <w:rFonts w:ascii="MS Mincho" w:hAnsi="MS Mincho" w:hint="eastAsia"/>
          <w:b/>
        </w:rPr>
        <w:lastRenderedPageBreak/>
        <w:t>整理と練習</w:t>
      </w:r>
    </w:p>
    <w:p w:rsidR="008A32A2" w:rsidRDefault="008A32A2" w:rsidP="00663D2F">
      <w:pPr>
        <w:rPr>
          <w:rFonts w:ascii="MS Mincho" w:hAnsi="MS Mincho" w:hint="eastAsia"/>
        </w:rPr>
      </w:pPr>
    </w:p>
    <w:p w:rsidR="00663D2F" w:rsidRDefault="00663D2F" w:rsidP="00663D2F">
      <w:pPr>
        <w:ind w:left="960" w:hangingChars="400" w:hanging="960"/>
        <w:rPr>
          <w:rFonts w:ascii="MS Gothic" w:eastAsia="MS Gothic" w:hAnsi="MS Gothic" w:hint="eastAsia"/>
          <w:sz w:val="24"/>
        </w:rPr>
      </w:pPr>
      <w:r>
        <w:rPr>
          <w:rFonts w:ascii="MS Gothic" w:eastAsia="MS Gothic" w:hAnsi="MS Gothic" w:hint="eastAsia"/>
          <w:sz w:val="24"/>
        </w:rPr>
        <w:t>練習1，枠の中の言葉を、「お」をつけるもの、「ご」をつけるもの、「お（ご）」両方つけるもの、そして「お（ご）」のつけられないものの四つのグループに分けましょう。</w:t>
      </w:r>
    </w:p>
    <w:p w:rsidR="00663D2F" w:rsidRDefault="00663D2F" w:rsidP="00663D2F">
      <w:pPr>
        <w:rPr>
          <w:rFonts w:ascii="MS Mincho" w:hAnsi="MS Mincho" w:hint="eastAsia"/>
        </w:rPr>
      </w:pPr>
      <w:r>
        <w:rPr>
          <w:rFonts w:ascii="MS Mincho" w:hAnsi="MS Mincho" w:hint="eastAsia"/>
          <w:noProof/>
          <w:lang w:eastAsia="zh-CN"/>
        </w:rPr>
        <w:pict>
          <v:roundrect id="_x0000_s1109" style="position:absolute;left:0;text-align:left;margin-left:225.3pt;margin-top:110.6pt;width:180pt;height:85.8pt;z-index:251738112" arcsize="10923f" strokeweight="1pt">
            <v:textbox inset="5.85pt,.7pt,5.85pt,.7pt">
              <w:txbxContent>
                <w:p w:rsidR="00663D2F" w:rsidRDefault="00663D2F" w:rsidP="00663D2F">
                  <w:pPr>
                    <w:rPr>
                      <w:rFonts w:ascii="MS Gothic" w:eastAsia="MS Gothic" w:hAnsi="MS Gothic" w:hint="eastAsia"/>
                    </w:rPr>
                  </w:pPr>
                  <w:r>
                    <w:rPr>
                      <w:rFonts w:ascii="MS Gothic" w:eastAsia="MS Gothic" w:hAnsi="MS Gothic" w:hint="eastAsia"/>
                    </w:rPr>
                    <w:t>○「お（ご）」のつけられないもの</w:t>
                  </w:r>
                </w:p>
                <w:p w:rsidR="00663D2F" w:rsidRDefault="00663D2F" w:rsidP="00663D2F">
                  <w:pPr>
                    <w:ind w:firstLineChars="100" w:firstLine="210"/>
                    <w:rPr>
                      <w:rFonts w:eastAsia="宋体" w:hint="eastAsia"/>
                      <w:color w:val="0000FF"/>
                    </w:rPr>
                  </w:pPr>
                  <w:r>
                    <w:rPr>
                      <w:rFonts w:hint="eastAsia"/>
                      <w:color w:val="0000FF"/>
                    </w:rPr>
                    <w:t xml:space="preserve">ケーキ　　　　コーヒー　</w:t>
                  </w:r>
                </w:p>
                <w:p w:rsidR="00663D2F" w:rsidRDefault="00663D2F" w:rsidP="00663D2F">
                  <w:pPr>
                    <w:ind w:firstLineChars="100" w:firstLine="210"/>
                    <w:rPr>
                      <w:rFonts w:eastAsia="宋体" w:hint="eastAsia"/>
                      <w:color w:val="0000FF"/>
                    </w:rPr>
                  </w:pPr>
                  <w:r>
                    <w:rPr>
                      <w:rFonts w:hint="eastAsia"/>
                      <w:color w:val="0000FF"/>
                    </w:rPr>
                    <w:t>便利</w:t>
                  </w:r>
                  <w:r>
                    <w:rPr>
                      <w:rFonts w:eastAsia="宋体" w:hint="eastAsia"/>
                      <w:color w:val="0000FF"/>
                    </w:rPr>
                    <w:t xml:space="preserve">          </w:t>
                  </w:r>
                  <w:r>
                    <w:rPr>
                      <w:rFonts w:hint="eastAsia"/>
                      <w:color w:val="0000FF"/>
                    </w:rPr>
                    <w:t xml:space="preserve">収納棚　　　　</w:t>
                  </w:r>
                </w:p>
                <w:p w:rsidR="00663D2F" w:rsidRDefault="00663D2F" w:rsidP="00663D2F">
                  <w:pPr>
                    <w:ind w:firstLineChars="100" w:firstLine="210"/>
                    <w:rPr>
                      <w:color w:val="0000FF"/>
                    </w:rPr>
                  </w:pPr>
                  <w:r>
                    <w:rPr>
                      <w:rFonts w:hint="eastAsia"/>
                      <w:color w:val="0000FF"/>
                    </w:rPr>
                    <w:t>折り畳み傘</w:t>
                  </w:r>
                </w:p>
              </w:txbxContent>
            </v:textbox>
          </v:roundrect>
        </w:pict>
      </w:r>
      <w:r>
        <w:rPr>
          <w:rFonts w:ascii="MS Mincho" w:hAnsi="MS Mincho" w:hint="eastAsia"/>
          <w:noProof/>
          <w:lang w:eastAsia="zh-CN"/>
        </w:rPr>
        <w:pict>
          <v:roundrect id="_x0000_s1108" style="position:absolute;left:0;text-align:left;margin-left:18.3pt;margin-top:111pt;width:180pt;height:85.35pt;z-index:251737088" arcsize="10923f">
            <v:textbox inset="5.85pt,.7pt,5.85pt,.7pt">
              <w:txbxContent>
                <w:p w:rsidR="00663D2F" w:rsidRDefault="00663D2F" w:rsidP="00663D2F">
                  <w:pPr>
                    <w:rPr>
                      <w:rFonts w:ascii="MS Gothic" w:eastAsia="MS Gothic" w:hAnsi="MS Gothic" w:hint="eastAsia"/>
                    </w:rPr>
                  </w:pPr>
                  <w:r>
                    <w:rPr>
                      <w:rFonts w:ascii="MS Gothic" w:eastAsia="MS Gothic" w:hAnsi="MS Gothic" w:hint="eastAsia"/>
                    </w:rPr>
                    <w:t>○「お（ご）」両方つけるもの</w:t>
                  </w:r>
                </w:p>
                <w:p w:rsidR="00663D2F" w:rsidRDefault="00663D2F" w:rsidP="00663D2F">
                  <w:pPr>
                    <w:ind w:firstLineChars="100" w:firstLine="210"/>
                    <w:rPr>
                      <w:rFonts w:hint="eastAsia"/>
                    </w:rPr>
                  </w:pPr>
                  <w:r>
                    <w:rPr>
                      <w:rFonts w:hint="eastAsia"/>
                      <w:color w:val="0000FF"/>
                    </w:rPr>
                    <w:t xml:space="preserve">返事　　　</w:t>
                  </w:r>
                </w:p>
              </w:txbxContent>
            </v:textbox>
          </v:roundrect>
        </w:pict>
      </w:r>
      <w:r>
        <w:rPr>
          <w:rFonts w:ascii="MS Mincho" w:hAnsi="MS Mincho" w:hint="eastAsia"/>
          <w:noProof/>
          <w:lang w:eastAsia="zh-CN"/>
        </w:rPr>
        <w:pict>
          <v:roundrect id="_x0000_s1107" style="position:absolute;left:0;text-align:left;margin-left:225.3pt;margin-top:3pt;width:180pt;height:84.2pt;z-index:251736064" arcsize="10923f" strokeweight=".5pt">
            <v:textbox style="mso-next-textbox:#_x0000_s1107" inset="5.85pt,.7pt,5.85pt,.7pt">
              <w:txbxContent>
                <w:p w:rsidR="00663D2F" w:rsidRDefault="00663D2F" w:rsidP="00663D2F">
                  <w:pPr>
                    <w:rPr>
                      <w:rFonts w:ascii="MS Gothic" w:eastAsia="MS Gothic" w:hAnsi="MS Gothic" w:hint="eastAsia"/>
                    </w:rPr>
                  </w:pPr>
                  <w:r>
                    <w:rPr>
                      <w:rFonts w:ascii="MS Gothic" w:eastAsia="MS Gothic" w:hAnsi="MS Gothic" w:hint="eastAsia"/>
                    </w:rPr>
                    <w:t>○「ご」をつけるもの</w:t>
                  </w:r>
                </w:p>
                <w:p w:rsidR="00663D2F" w:rsidRDefault="00663D2F" w:rsidP="00663D2F">
                  <w:pPr>
                    <w:ind w:firstLineChars="100" w:firstLine="210"/>
                    <w:rPr>
                      <w:rFonts w:hint="eastAsia"/>
                      <w:color w:val="0000FF"/>
                      <w:lang w:eastAsia="zh-CN"/>
                    </w:rPr>
                  </w:pPr>
                  <w:r>
                    <w:rPr>
                      <w:rFonts w:hint="eastAsia"/>
                      <w:color w:val="0000FF"/>
                      <w:lang w:eastAsia="zh-CN"/>
                    </w:rPr>
                    <w:t xml:space="preserve">案内　　</w:t>
                  </w:r>
                  <w:proofErr w:type="gramStart"/>
                  <w:r>
                    <w:rPr>
                      <w:rFonts w:hint="eastAsia"/>
                      <w:color w:val="0000FF"/>
                      <w:lang w:eastAsia="zh-CN"/>
                    </w:rPr>
                    <w:t xml:space="preserve">　熱</w:t>
                  </w:r>
                  <w:proofErr w:type="gramEnd"/>
                  <w:r>
                    <w:rPr>
                      <w:rFonts w:hint="eastAsia"/>
                      <w:color w:val="0000FF"/>
                      <w:lang w:eastAsia="zh-CN"/>
                    </w:rPr>
                    <w:t xml:space="preserve">心　　</w:t>
                  </w:r>
                  <w:proofErr w:type="gramStart"/>
                  <w:r>
                    <w:rPr>
                      <w:rFonts w:hint="eastAsia"/>
                      <w:color w:val="0000FF"/>
                      <w:lang w:eastAsia="zh-CN"/>
                    </w:rPr>
                    <w:t xml:space="preserve">　</w:t>
                  </w:r>
                  <w:proofErr w:type="gramEnd"/>
                  <w:r>
                    <w:rPr>
                      <w:rFonts w:hint="eastAsia"/>
                      <w:color w:val="0000FF"/>
                      <w:lang w:eastAsia="zh-CN"/>
                    </w:rPr>
                    <w:t xml:space="preserve">連絡　　</w:t>
                  </w:r>
                </w:p>
                <w:p w:rsidR="00663D2F" w:rsidRDefault="00663D2F" w:rsidP="00663D2F">
                  <w:pPr>
                    <w:ind w:firstLineChars="100" w:firstLine="210"/>
                    <w:rPr>
                      <w:rFonts w:hint="eastAsia"/>
                      <w:color w:val="0000FF"/>
                    </w:rPr>
                  </w:pPr>
                  <w:r>
                    <w:rPr>
                      <w:rFonts w:hint="eastAsia"/>
                      <w:color w:val="0000FF"/>
                    </w:rPr>
                    <w:t>病気　　　招待</w:t>
                  </w:r>
                </w:p>
              </w:txbxContent>
            </v:textbox>
          </v:roundrect>
        </w:pict>
      </w:r>
      <w:r>
        <w:rPr>
          <w:rFonts w:ascii="MS Mincho" w:hAnsi="MS Mincho" w:hint="eastAsia"/>
          <w:noProof/>
          <w:lang w:eastAsia="zh-CN"/>
        </w:rPr>
        <w:pict>
          <v:roundrect id="_x0000_s1106" style="position:absolute;left:0;text-align:left;margin-left:18.3pt;margin-top:3pt;width:180pt;height:84.2pt;z-index:251735040" arcsize="10923f">
            <v:textbox style="mso-next-textbox:#_x0000_s1106" inset="5.85pt,.7pt,5.85pt,.7pt">
              <w:txbxContent>
                <w:p w:rsidR="00663D2F" w:rsidRDefault="00663D2F" w:rsidP="00663D2F">
                  <w:pPr>
                    <w:rPr>
                      <w:rFonts w:ascii="MS Gothic" w:eastAsia="MS Gothic" w:hAnsi="MS Gothic" w:hint="eastAsia"/>
                    </w:rPr>
                  </w:pPr>
                  <w:r>
                    <w:rPr>
                      <w:rFonts w:ascii="MS Gothic" w:eastAsia="MS Gothic" w:hAnsi="MS Gothic" w:hint="eastAsia"/>
                    </w:rPr>
                    <w:t>○「お」をつけるもの</w:t>
                  </w:r>
                </w:p>
                <w:p w:rsidR="00663D2F" w:rsidRDefault="00663D2F" w:rsidP="00663D2F">
                  <w:pPr>
                    <w:ind w:firstLineChars="50" w:firstLine="105"/>
                    <w:rPr>
                      <w:rFonts w:hint="eastAsia"/>
                      <w:color w:val="0000FF"/>
                    </w:rPr>
                  </w:pPr>
                  <w:r w:rsidRPr="00C3637E">
                    <w:rPr>
                      <w:rFonts w:hint="eastAsia"/>
                      <w:color w:val="0000FF"/>
                    </w:rPr>
                    <w:t>元気</w:t>
                  </w:r>
                  <w:r>
                    <w:rPr>
                      <w:rFonts w:hint="eastAsia"/>
                      <w:color w:val="0000FF"/>
                    </w:rPr>
                    <w:t xml:space="preserve">　　　　風邪　　　気持ち</w:t>
                  </w:r>
                </w:p>
                <w:p w:rsidR="00663D2F" w:rsidRDefault="00663D2F" w:rsidP="00663D2F">
                  <w:pPr>
                    <w:ind w:firstLineChars="50" w:firstLine="105"/>
                    <w:rPr>
                      <w:rFonts w:hint="eastAsia"/>
                      <w:color w:val="0000FF"/>
                    </w:rPr>
                  </w:pPr>
                  <w:r>
                    <w:rPr>
                      <w:rFonts w:hint="eastAsia"/>
                      <w:color w:val="0000FF"/>
                    </w:rPr>
                    <w:t xml:space="preserve">洋服　　　　願い　　　言葉　　</w:t>
                  </w:r>
                </w:p>
                <w:p w:rsidR="00663D2F" w:rsidRDefault="00663D2F" w:rsidP="00663D2F">
                  <w:pPr>
                    <w:ind w:firstLineChars="50" w:firstLine="105"/>
                    <w:rPr>
                      <w:rFonts w:hint="eastAsia"/>
                      <w:color w:val="0000FF"/>
                    </w:rPr>
                  </w:pPr>
                  <w:r>
                    <w:rPr>
                      <w:rFonts w:hint="eastAsia"/>
                      <w:color w:val="0000FF"/>
                    </w:rPr>
                    <w:t xml:space="preserve">きれい　　　忙しい　　怪我　　</w:t>
                  </w:r>
                </w:p>
                <w:p w:rsidR="00663D2F" w:rsidRDefault="00663D2F" w:rsidP="00663D2F">
                  <w:pPr>
                    <w:rPr>
                      <w:rFonts w:hint="eastAsia"/>
                    </w:rPr>
                  </w:pPr>
                </w:p>
              </w:txbxContent>
            </v:textbox>
          </v:roundrect>
        </w:pict>
      </w: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Pr="00DD486A" w:rsidRDefault="00663D2F" w:rsidP="00663D2F">
      <w:pPr>
        <w:rPr>
          <w:rFonts w:ascii="MS Gothic" w:eastAsia="MS Gothic" w:hAnsi="MS Gothic" w:hint="eastAsia"/>
          <w:sz w:val="24"/>
        </w:rPr>
      </w:pPr>
      <w:r>
        <w:rPr>
          <w:rFonts w:ascii="MS Gothic" w:eastAsia="MS Gothic" w:hAnsi="MS Gothic" w:hint="eastAsia"/>
          <w:sz w:val="24"/>
        </w:rPr>
        <w:t>練習</w:t>
      </w:r>
      <w:r w:rsidRPr="00DD486A">
        <w:rPr>
          <w:rFonts w:ascii="MS Gothic" w:eastAsia="MS Gothic" w:hAnsi="MS Gothic" w:hint="eastAsia"/>
          <w:sz w:val="24"/>
        </w:rPr>
        <w:t>2,</w:t>
      </w:r>
      <w:r>
        <w:rPr>
          <w:rFonts w:ascii="MS Gothic" w:eastAsia="MS Gothic" w:hAnsi="MS Gothic" w:hint="eastAsia"/>
          <w:sz w:val="24"/>
        </w:rPr>
        <w:t>例のように、（　　）の中の言葉を尊敬語に直しましょう</w:t>
      </w:r>
      <w:r w:rsidRPr="00DD486A">
        <w:rPr>
          <w:rFonts w:ascii="MS Gothic" w:eastAsia="MS Gothic" w:hAnsi="MS Gothic" w:hint="eastAsia"/>
          <w:sz w:val="24"/>
        </w:rPr>
        <w:t>。</w:t>
      </w:r>
    </w:p>
    <w:p w:rsidR="00663D2F" w:rsidRDefault="00663D2F" w:rsidP="00663D2F">
      <w:pPr>
        <w:rPr>
          <w:rFonts w:ascii="MS Gothic" w:eastAsia="MS Gothic" w:hAnsi="MS Gothic" w:hint="eastAsia"/>
          <w:sz w:val="24"/>
        </w:rPr>
      </w:pPr>
    </w:p>
    <w:p w:rsidR="00663D2F" w:rsidRPr="00487E69" w:rsidRDefault="00663D2F" w:rsidP="00663D2F">
      <w:pPr>
        <w:ind w:firstLineChars="100" w:firstLine="240"/>
        <w:rPr>
          <w:rFonts w:ascii="MS Mincho" w:hAnsi="MS Mincho" w:hint="eastAsia"/>
          <w:sz w:val="24"/>
        </w:rPr>
      </w:pPr>
      <w:r w:rsidRPr="00487E69">
        <w:rPr>
          <w:rFonts w:ascii="MS Mincho" w:hAnsi="MS Mincho" w:hint="eastAsia"/>
          <w:sz w:val="24"/>
          <w:bdr w:val="single" w:sz="4" w:space="0" w:color="auto"/>
        </w:rPr>
        <w:t>例</w:t>
      </w:r>
      <w:r w:rsidRPr="00487E69">
        <w:rPr>
          <w:rFonts w:ascii="MS Mincho" w:hAnsi="MS Mincho" w:hint="eastAsia"/>
          <w:sz w:val="24"/>
        </w:rPr>
        <w:t xml:space="preserve">　</w:t>
      </w:r>
      <w:r w:rsidRPr="002A0297">
        <w:rPr>
          <w:rFonts w:ascii="MS Mincho" w:hAnsi="MS Mincho" w:hint="eastAsia"/>
          <w:sz w:val="24"/>
        </w:rPr>
        <w:t>Ｔ大学を（　知ってい</w:t>
      </w:r>
      <w:r>
        <w:rPr>
          <w:rFonts w:ascii="MS Mincho" w:hAnsi="MS Mincho" w:hint="eastAsia"/>
          <w:sz w:val="24"/>
        </w:rPr>
        <w:t>る</w:t>
      </w:r>
      <w:r w:rsidRPr="002A0297">
        <w:rPr>
          <w:rFonts w:ascii="MS Mincho" w:hAnsi="MS Mincho" w:hint="eastAsia"/>
          <w:sz w:val="24"/>
        </w:rPr>
        <w:t xml:space="preserve">　⇒　</w:t>
      </w:r>
      <w:r w:rsidRPr="002A0297">
        <w:rPr>
          <w:rFonts w:ascii="MS Mincho" w:hAnsi="MS Mincho" w:hint="eastAsia"/>
          <w:color w:val="0000FF"/>
          <w:sz w:val="24"/>
        </w:rPr>
        <w:t>ご存じです</w:t>
      </w:r>
      <w:r w:rsidRPr="002A0297">
        <w:rPr>
          <w:rFonts w:ascii="MS Mincho" w:hAnsi="MS Mincho" w:hint="eastAsia"/>
          <w:sz w:val="24"/>
        </w:rPr>
        <w:t xml:space="preserve">　）か。</w:t>
      </w:r>
    </w:p>
    <w:p w:rsidR="00663D2F" w:rsidRPr="00487E69" w:rsidRDefault="00663D2F" w:rsidP="00663D2F">
      <w:pPr>
        <w:rPr>
          <w:rFonts w:ascii="MS Mincho" w:hAnsi="MS Mincho" w:hint="eastAsia"/>
          <w:sz w:val="24"/>
        </w:rPr>
      </w:pPr>
    </w:p>
    <w:p w:rsidR="00663D2F" w:rsidRPr="00487E69" w:rsidRDefault="00663D2F" w:rsidP="00663D2F">
      <w:pPr>
        <w:rPr>
          <w:rFonts w:ascii="MS Mincho" w:hAnsi="MS Mincho" w:hint="eastAsia"/>
          <w:sz w:val="24"/>
        </w:rPr>
      </w:pPr>
      <w:r w:rsidRPr="00DD486A">
        <w:rPr>
          <w:rFonts w:ascii="MS Mincho" w:hAnsi="MS Mincho" w:hint="eastAsia"/>
          <w:sz w:val="24"/>
        </w:rPr>
        <w:t xml:space="preserve">①　</w:t>
      </w:r>
      <w:r w:rsidRPr="00DD486A">
        <w:rPr>
          <w:rFonts w:ascii="MS Mincho" w:hAnsi="MS Mincho"/>
          <w:sz w:val="24"/>
        </w:rPr>
        <w:t>上田先生は何も</w:t>
      </w:r>
      <w:r w:rsidRPr="00DD486A">
        <w:rPr>
          <w:rFonts w:ascii="MS Mincho" w:hAnsi="MS Mincho" w:hint="eastAsia"/>
          <w:sz w:val="24"/>
        </w:rPr>
        <w:t>（　言わなかった　⇒</w:t>
      </w:r>
      <w:r w:rsidRPr="00487E69">
        <w:rPr>
          <w:rFonts w:ascii="MS Mincho" w:hAnsi="MS Mincho" w:hint="eastAsia"/>
          <w:color w:val="333333"/>
          <w:sz w:val="24"/>
        </w:rPr>
        <w:t xml:space="preserve">　</w:t>
      </w:r>
      <w:r w:rsidRPr="00487E69">
        <w:rPr>
          <w:rFonts w:ascii="MS Mincho" w:hAnsi="MS Mincho" w:hint="eastAsia"/>
          <w:color w:val="0000FF"/>
          <w:sz w:val="24"/>
        </w:rPr>
        <w:t>おっしゃいませんでした</w:t>
      </w:r>
      <w:r w:rsidRPr="00DD486A">
        <w:rPr>
          <w:rFonts w:ascii="MS Mincho" w:hAnsi="MS Mincho" w:hint="eastAsia"/>
          <w:sz w:val="24"/>
        </w:rPr>
        <w:t xml:space="preserve">　）。</w:t>
      </w:r>
      <w:r w:rsidRPr="00DD486A">
        <w:rPr>
          <w:rFonts w:ascii="MS Mincho" w:hAnsi="MS Mincho"/>
          <w:sz w:val="24"/>
        </w:rPr>
        <w:br/>
      </w:r>
    </w:p>
    <w:p w:rsidR="00663D2F" w:rsidRPr="00DD486A" w:rsidRDefault="00663D2F" w:rsidP="00663D2F">
      <w:pPr>
        <w:ind w:left="480" w:hangingChars="200" w:hanging="480"/>
        <w:rPr>
          <w:rFonts w:ascii="MS Mincho" w:hAnsi="MS Mincho" w:hint="eastAsia"/>
          <w:sz w:val="24"/>
        </w:rPr>
      </w:pPr>
      <w:r w:rsidRPr="00DD486A">
        <w:rPr>
          <w:rFonts w:ascii="MS Mincho" w:hAnsi="MS Mincho" w:hint="eastAsia"/>
          <w:sz w:val="24"/>
        </w:rPr>
        <w:t>②　田中</w:t>
      </w:r>
      <w:r w:rsidRPr="00DD486A">
        <w:rPr>
          <w:rFonts w:ascii="MS Mincho" w:hAnsi="MS Mincho"/>
          <w:sz w:val="24"/>
        </w:rPr>
        <w:t>さんのお子さん</w:t>
      </w:r>
      <w:r w:rsidRPr="00DD486A">
        <w:rPr>
          <w:rFonts w:ascii="MS Mincho" w:hAnsi="MS Mincho" w:hint="eastAsia"/>
          <w:sz w:val="24"/>
        </w:rPr>
        <w:t>は、</w:t>
      </w:r>
      <w:r w:rsidRPr="00DD486A">
        <w:rPr>
          <w:rFonts w:ascii="MS Mincho" w:hAnsi="MS Mincho"/>
          <w:sz w:val="24"/>
        </w:rPr>
        <w:t>野球の練習でけがを</w:t>
      </w:r>
      <w:r w:rsidRPr="00DD486A">
        <w:rPr>
          <w:rFonts w:ascii="MS Mincho" w:hAnsi="MS Mincho" w:hint="eastAsia"/>
          <w:sz w:val="24"/>
        </w:rPr>
        <w:t>（　した　⇒</w:t>
      </w:r>
      <w:r w:rsidRPr="00487E69">
        <w:rPr>
          <w:rFonts w:ascii="MS Mincho" w:hAnsi="MS Mincho" w:hint="eastAsia"/>
          <w:color w:val="333333"/>
          <w:sz w:val="24"/>
        </w:rPr>
        <w:t xml:space="preserve">　</w:t>
      </w:r>
      <w:r w:rsidRPr="00487E69">
        <w:rPr>
          <w:rFonts w:ascii="MS Mincho" w:hAnsi="MS Mincho"/>
          <w:color w:val="0000FF"/>
          <w:sz w:val="24"/>
        </w:rPr>
        <w:t>なさった</w:t>
      </w:r>
      <w:r w:rsidRPr="00DD486A">
        <w:rPr>
          <w:rFonts w:ascii="MS Mincho" w:hAnsi="MS Mincho" w:hint="eastAsia"/>
          <w:sz w:val="24"/>
        </w:rPr>
        <w:t xml:space="preserve">　）</w:t>
      </w:r>
      <w:r w:rsidRPr="00DD486A">
        <w:rPr>
          <w:rFonts w:ascii="MS Mincho" w:hAnsi="MS Mincho"/>
          <w:sz w:val="24"/>
        </w:rPr>
        <w:t>そうです</w:t>
      </w:r>
      <w:r w:rsidRPr="00DD486A">
        <w:rPr>
          <w:rFonts w:ascii="MS Mincho" w:hAnsi="MS Mincho" w:hint="eastAsia"/>
          <w:sz w:val="24"/>
        </w:rPr>
        <w:t>。</w:t>
      </w:r>
    </w:p>
    <w:p w:rsidR="00663D2F" w:rsidRPr="00487E69" w:rsidRDefault="00663D2F" w:rsidP="00663D2F">
      <w:pPr>
        <w:rPr>
          <w:rFonts w:ascii="MS Mincho" w:hAnsi="MS Mincho" w:hint="eastAsia"/>
          <w:sz w:val="24"/>
        </w:rPr>
      </w:pPr>
    </w:p>
    <w:p w:rsidR="00663D2F" w:rsidRPr="00DD486A" w:rsidRDefault="00663D2F" w:rsidP="00663D2F">
      <w:pPr>
        <w:ind w:left="480" w:hangingChars="200" w:hanging="480"/>
        <w:rPr>
          <w:rFonts w:ascii="MS Mincho" w:hAnsi="MS Mincho" w:hint="eastAsia"/>
          <w:sz w:val="24"/>
        </w:rPr>
      </w:pPr>
      <w:r w:rsidRPr="00DD486A">
        <w:rPr>
          <w:rFonts w:ascii="MS Mincho" w:hAnsi="MS Mincho" w:hint="eastAsia"/>
          <w:sz w:val="24"/>
        </w:rPr>
        <w:t xml:space="preserve">③　</w:t>
      </w:r>
      <w:r w:rsidRPr="00DD486A">
        <w:rPr>
          <w:rFonts w:ascii="MS Mincho" w:hAnsi="MS Mincho"/>
          <w:sz w:val="24"/>
        </w:rPr>
        <w:t>彼が</w:t>
      </w:r>
      <w:r w:rsidRPr="00DD486A">
        <w:rPr>
          <w:rFonts w:ascii="MS Mincho" w:hAnsi="MS Mincho" w:hint="eastAsia"/>
          <w:sz w:val="24"/>
        </w:rPr>
        <w:t xml:space="preserve">（　</w:t>
      </w:r>
      <w:r w:rsidRPr="00DD486A">
        <w:rPr>
          <w:rFonts w:ascii="MS Mincho" w:hAnsi="MS Mincho"/>
          <w:sz w:val="24"/>
        </w:rPr>
        <w:t>手伝ってくれた</w:t>
      </w:r>
      <w:r w:rsidRPr="00DD486A">
        <w:rPr>
          <w:rFonts w:ascii="MS Mincho" w:hAnsi="MS Mincho" w:hint="eastAsia"/>
          <w:sz w:val="24"/>
        </w:rPr>
        <w:t xml:space="preserve">　⇒</w:t>
      </w:r>
      <w:r w:rsidRPr="00487E69">
        <w:rPr>
          <w:rFonts w:ascii="MS Mincho" w:hAnsi="MS Mincho" w:hint="eastAsia"/>
          <w:color w:val="333333"/>
          <w:sz w:val="24"/>
        </w:rPr>
        <w:t xml:space="preserve">　</w:t>
      </w:r>
      <w:r w:rsidRPr="00487E69">
        <w:rPr>
          <w:rFonts w:ascii="MS Mincho" w:hAnsi="MS Mincho" w:hint="eastAsia"/>
          <w:color w:val="0000FF"/>
          <w:sz w:val="24"/>
        </w:rPr>
        <w:t>手伝ってくださった</w:t>
      </w:r>
      <w:r w:rsidRPr="00DD486A">
        <w:rPr>
          <w:rFonts w:ascii="MS Mincho" w:hAnsi="MS Mincho" w:hint="eastAsia"/>
          <w:sz w:val="24"/>
        </w:rPr>
        <w:t xml:space="preserve">　）おかげで</w:t>
      </w:r>
      <w:r w:rsidRPr="00DD486A">
        <w:rPr>
          <w:rFonts w:ascii="MS Mincho" w:hAnsi="MS Mincho"/>
          <w:sz w:val="24"/>
        </w:rPr>
        <w:t>、仕事がたいぶ早く終わった。</w:t>
      </w:r>
    </w:p>
    <w:p w:rsidR="00663D2F" w:rsidRPr="00487E69" w:rsidRDefault="00663D2F" w:rsidP="00663D2F">
      <w:pPr>
        <w:ind w:left="240" w:hangingChars="100" w:hanging="240"/>
        <w:rPr>
          <w:rFonts w:ascii="MS Mincho" w:hAnsi="MS Mincho" w:hint="eastAsia"/>
          <w:sz w:val="24"/>
        </w:rPr>
      </w:pPr>
    </w:p>
    <w:p w:rsidR="00663D2F" w:rsidRPr="00DD486A" w:rsidRDefault="00663D2F" w:rsidP="00663D2F">
      <w:pPr>
        <w:ind w:left="480" w:hangingChars="200" w:hanging="480"/>
        <w:rPr>
          <w:rFonts w:ascii="MS Mincho" w:hAnsi="MS Mincho" w:hint="eastAsia"/>
          <w:sz w:val="24"/>
        </w:rPr>
      </w:pPr>
      <w:r w:rsidRPr="00DD486A">
        <w:rPr>
          <w:rFonts w:ascii="MS Mincho" w:hAnsi="MS Mincho" w:hint="eastAsia"/>
          <w:sz w:val="24"/>
        </w:rPr>
        <w:t>④　林</w:t>
      </w:r>
      <w:r w:rsidRPr="00DD486A">
        <w:rPr>
          <w:rFonts w:ascii="MS Mincho" w:hAnsi="MS Mincho"/>
          <w:sz w:val="24"/>
        </w:rPr>
        <w:t>先生、最近先生が</w:t>
      </w:r>
      <w:r w:rsidRPr="00DD486A">
        <w:rPr>
          <w:rFonts w:ascii="MS Mincho" w:hAnsi="MS Mincho" w:hint="eastAsia"/>
          <w:sz w:val="24"/>
        </w:rPr>
        <w:t xml:space="preserve">(　書いた　⇒　</w:t>
      </w:r>
      <w:r w:rsidRPr="00487E69">
        <w:rPr>
          <w:rFonts w:ascii="MS Mincho" w:hAnsi="MS Mincho" w:hint="eastAsia"/>
          <w:color w:val="0000FF"/>
          <w:sz w:val="24"/>
        </w:rPr>
        <w:t>お書きになった／書かれた</w:t>
      </w:r>
      <w:r>
        <w:rPr>
          <w:rFonts w:ascii="MS Mincho" w:hAnsi="MS Mincho" w:hint="eastAsia"/>
          <w:color w:val="0000FF"/>
          <w:sz w:val="24"/>
        </w:rPr>
        <w:t xml:space="preserve">　</w:t>
      </w:r>
      <w:r w:rsidRPr="00DD486A">
        <w:rPr>
          <w:rFonts w:ascii="MS Mincho" w:hAnsi="MS Mincho" w:hint="eastAsia"/>
          <w:sz w:val="24"/>
        </w:rPr>
        <w:t>)</w:t>
      </w:r>
      <w:r w:rsidRPr="00DD486A">
        <w:rPr>
          <w:rFonts w:ascii="MS Mincho" w:hAnsi="MS Mincho"/>
          <w:sz w:val="24"/>
        </w:rPr>
        <w:t>ご本のことで、おうかがいしたいんですが。</w:t>
      </w:r>
    </w:p>
    <w:p w:rsidR="00663D2F" w:rsidRDefault="00663D2F" w:rsidP="00663D2F">
      <w:pPr>
        <w:ind w:left="480" w:hangingChars="200" w:hanging="480"/>
        <w:rPr>
          <w:rFonts w:ascii="MS Mincho" w:hAnsi="MS Mincho" w:hint="eastAsia"/>
          <w:sz w:val="24"/>
        </w:rPr>
      </w:pPr>
    </w:p>
    <w:p w:rsidR="00663D2F" w:rsidRPr="00DD486A" w:rsidRDefault="00663D2F" w:rsidP="00663D2F">
      <w:pPr>
        <w:ind w:left="480" w:hangingChars="200" w:hanging="480"/>
        <w:rPr>
          <w:rFonts w:ascii="MS Mincho" w:hAnsi="MS Mincho" w:hint="eastAsia"/>
          <w:sz w:val="24"/>
        </w:rPr>
      </w:pPr>
      <w:r w:rsidRPr="00DD486A">
        <w:rPr>
          <w:rFonts w:ascii="MS Mincho" w:hAnsi="MS Mincho" w:hint="eastAsia"/>
          <w:sz w:val="24"/>
        </w:rPr>
        <w:t xml:space="preserve">⑤　</w:t>
      </w:r>
      <w:r w:rsidRPr="00FA57C7">
        <w:rPr>
          <w:rFonts w:ascii="MS Mincho" w:hAnsi="MS Mincho"/>
          <w:sz w:val="24"/>
        </w:rPr>
        <w:t>先月引っ越し</w:t>
      </w:r>
      <w:r w:rsidRPr="00FA57C7">
        <w:rPr>
          <w:rFonts w:ascii="MS Mincho" w:hAnsi="MS Mincho" w:hint="eastAsia"/>
          <w:sz w:val="24"/>
        </w:rPr>
        <w:t>ま</w:t>
      </w:r>
      <w:r w:rsidRPr="00FA57C7">
        <w:rPr>
          <w:rFonts w:ascii="MS Mincho" w:hAnsi="MS Mincho"/>
          <w:sz w:val="24"/>
        </w:rPr>
        <w:t>したので、近く</w:t>
      </w:r>
      <w:r w:rsidRPr="00FA57C7">
        <w:rPr>
          <w:rFonts w:ascii="MS Mincho" w:hAnsi="MS Mincho" w:hint="eastAsia"/>
          <w:sz w:val="24"/>
        </w:rPr>
        <w:t>に</w:t>
      </w:r>
      <w:r w:rsidRPr="00DD486A">
        <w:rPr>
          <w:rFonts w:ascii="MS Mincho" w:hAnsi="MS Mincho" w:hint="eastAsia"/>
          <w:sz w:val="24"/>
        </w:rPr>
        <w:t>（来た　⇒</w:t>
      </w:r>
      <w:r w:rsidRPr="00487E69">
        <w:rPr>
          <w:rFonts w:ascii="MS Mincho" w:hAnsi="MS Mincho" w:hint="eastAsia"/>
          <w:color w:val="333333"/>
          <w:sz w:val="24"/>
        </w:rPr>
        <w:t xml:space="preserve">　</w:t>
      </w:r>
      <w:r w:rsidRPr="004302A9">
        <w:rPr>
          <w:rFonts w:ascii="MS Mincho" w:hAnsi="MS Mincho"/>
          <w:color w:val="0000FF"/>
          <w:sz w:val="24"/>
        </w:rPr>
        <w:t>おこしになった</w:t>
      </w:r>
      <w:r w:rsidRPr="004302A9">
        <w:rPr>
          <w:rFonts w:ascii="MS Mincho" w:hAnsi="MS Mincho" w:hint="eastAsia"/>
          <w:color w:val="0000FF"/>
          <w:sz w:val="24"/>
        </w:rPr>
        <w:t>／</w:t>
      </w:r>
      <w:r>
        <w:rPr>
          <w:rFonts w:ascii="MS Mincho" w:hAnsi="MS Mincho" w:hint="eastAsia"/>
          <w:color w:val="0000FF"/>
          <w:sz w:val="24"/>
        </w:rPr>
        <w:t>いらっしゃった／おいでになった／来られた</w:t>
      </w:r>
      <w:r w:rsidRPr="00DD486A">
        <w:rPr>
          <w:rFonts w:ascii="MS Mincho" w:hAnsi="MS Mincho"/>
          <w:sz w:val="24"/>
        </w:rPr>
        <w:t xml:space="preserve">　</w:t>
      </w:r>
      <w:r w:rsidRPr="00DD486A">
        <w:rPr>
          <w:rFonts w:ascii="MS Mincho" w:hAnsi="MS Mincho" w:hint="eastAsia"/>
          <w:sz w:val="24"/>
        </w:rPr>
        <w:t>）</w:t>
      </w:r>
      <w:r w:rsidRPr="00DD486A">
        <w:rPr>
          <w:rFonts w:ascii="MS Mincho" w:hAnsi="MS Mincho"/>
          <w:sz w:val="24"/>
        </w:rPr>
        <w:t>ときは、ぜひ</w:t>
      </w:r>
      <w:r w:rsidRPr="00DD486A">
        <w:rPr>
          <w:rFonts w:ascii="MS Mincho" w:hAnsi="MS Mincho" w:hint="eastAsia"/>
          <w:sz w:val="24"/>
        </w:rPr>
        <w:t xml:space="preserve">（　立ち寄ってください　⇒　</w:t>
      </w:r>
      <w:r w:rsidRPr="00487E69">
        <w:rPr>
          <w:rFonts w:ascii="MS Mincho" w:hAnsi="MS Mincho"/>
          <w:color w:val="0000FF"/>
          <w:sz w:val="24"/>
        </w:rPr>
        <w:t>お立ち寄りください</w:t>
      </w:r>
      <w:r w:rsidRPr="00DD486A">
        <w:rPr>
          <w:rFonts w:ascii="MS Mincho" w:hAnsi="MS Mincho" w:hint="eastAsia"/>
          <w:sz w:val="24"/>
        </w:rPr>
        <w:t xml:space="preserve">　）</w:t>
      </w:r>
      <w:r w:rsidRPr="00DD486A">
        <w:rPr>
          <w:rFonts w:ascii="MS Mincho" w:hAnsi="MS Mincho"/>
          <w:sz w:val="24"/>
        </w:rPr>
        <w:t>。</w:t>
      </w:r>
    </w:p>
    <w:p w:rsidR="00663D2F" w:rsidRPr="00487E69" w:rsidRDefault="00663D2F" w:rsidP="00663D2F">
      <w:pPr>
        <w:rPr>
          <w:rFonts w:ascii="MS Mincho" w:hAnsi="MS Mincho" w:hint="eastAsia"/>
          <w:sz w:val="24"/>
        </w:rPr>
      </w:pPr>
    </w:p>
    <w:p w:rsidR="00663D2F" w:rsidRPr="00DD486A" w:rsidRDefault="00663D2F" w:rsidP="00663D2F">
      <w:pPr>
        <w:ind w:left="480" w:hangingChars="200" w:hanging="480"/>
        <w:rPr>
          <w:rFonts w:ascii="MS Mincho" w:hAnsi="MS Mincho" w:hint="eastAsia"/>
          <w:sz w:val="24"/>
        </w:rPr>
      </w:pPr>
      <w:r w:rsidRPr="00DD486A">
        <w:rPr>
          <w:rFonts w:ascii="MS Mincho" w:hAnsi="MS Mincho" w:hint="eastAsia"/>
          <w:sz w:val="24"/>
        </w:rPr>
        <w:t xml:space="preserve">⑥　どうぞ、たくさん（　食べてください　⇒　</w:t>
      </w:r>
      <w:r w:rsidRPr="00487E69">
        <w:rPr>
          <w:rFonts w:ascii="MS Mincho" w:hAnsi="MS Mincho" w:hint="eastAsia"/>
          <w:color w:val="0000FF"/>
          <w:sz w:val="24"/>
        </w:rPr>
        <w:t>召し上がってください</w:t>
      </w:r>
      <w:r w:rsidRPr="00DD486A">
        <w:rPr>
          <w:rFonts w:ascii="MS Mincho" w:hAnsi="MS Mincho" w:hint="eastAsia"/>
          <w:sz w:val="24"/>
        </w:rPr>
        <w:t xml:space="preserve">　）。（　遠慮　⇒　</w:t>
      </w:r>
      <w:r w:rsidRPr="00487E69">
        <w:rPr>
          <w:rFonts w:ascii="MS Mincho" w:hAnsi="MS Mincho" w:hint="eastAsia"/>
          <w:color w:val="0000FF"/>
          <w:sz w:val="24"/>
        </w:rPr>
        <w:t>ご遠慮</w:t>
      </w:r>
      <w:r w:rsidRPr="00DD486A">
        <w:rPr>
          <w:rFonts w:ascii="MS Mincho" w:hAnsi="MS Mincho" w:hint="eastAsia"/>
          <w:sz w:val="24"/>
        </w:rPr>
        <w:t xml:space="preserve">　）なく。</w:t>
      </w:r>
    </w:p>
    <w:p w:rsidR="00663D2F" w:rsidRPr="00487E69" w:rsidRDefault="00663D2F" w:rsidP="00663D2F">
      <w:pPr>
        <w:rPr>
          <w:rFonts w:ascii="MS Mincho" w:hAnsi="MS Mincho" w:hint="eastAsia"/>
          <w:sz w:val="24"/>
        </w:rPr>
      </w:pPr>
    </w:p>
    <w:p w:rsidR="00663D2F" w:rsidRPr="00DD486A" w:rsidRDefault="00663D2F" w:rsidP="00663D2F">
      <w:pPr>
        <w:ind w:left="480" w:hangingChars="200" w:hanging="480"/>
        <w:rPr>
          <w:rFonts w:ascii="MS Mincho" w:hAnsi="MS Mincho" w:hint="eastAsia"/>
          <w:sz w:val="24"/>
        </w:rPr>
      </w:pPr>
      <w:r w:rsidRPr="00DD486A">
        <w:rPr>
          <w:rFonts w:ascii="MS Mincho" w:hAnsi="MS Mincho" w:hint="eastAsia"/>
          <w:sz w:val="24"/>
        </w:rPr>
        <w:lastRenderedPageBreak/>
        <w:t xml:space="preserve">⑦　木下先生は用事があるので、パーティーに（　</w:t>
      </w:r>
      <w:r>
        <w:rPr>
          <w:rFonts w:ascii="MS Mincho" w:hAnsi="MS Mincho" w:hint="eastAsia"/>
          <w:sz w:val="24"/>
        </w:rPr>
        <w:t>行かない　⇒</w:t>
      </w:r>
      <w:r w:rsidRPr="00487E69">
        <w:rPr>
          <w:rFonts w:ascii="MS Mincho" w:hAnsi="MS Mincho" w:hint="eastAsia"/>
          <w:sz w:val="24"/>
        </w:rPr>
        <w:t xml:space="preserve">　</w:t>
      </w:r>
      <w:r w:rsidRPr="00487E69">
        <w:rPr>
          <w:rFonts w:ascii="MS Mincho" w:hAnsi="MS Mincho" w:hint="eastAsia"/>
          <w:color w:val="0000FF"/>
          <w:sz w:val="24"/>
        </w:rPr>
        <w:t>いらっしゃらない</w:t>
      </w:r>
      <w:r w:rsidRPr="00DD486A">
        <w:rPr>
          <w:rFonts w:ascii="MS Mincho" w:hAnsi="MS Mincho" w:hint="eastAsia"/>
          <w:sz w:val="24"/>
        </w:rPr>
        <w:t xml:space="preserve">　）そうです。</w:t>
      </w:r>
    </w:p>
    <w:p w:rsidR="00663D2F" w:rsidRPr="00487E69" w:rsidRDefault="00663D2F" w:rsidP="00663D2F">
      <w:pPr>
        <w:rPr>
          <w:rFonts w:ascii="MS Mincho" w:hAnsi="MS Mincho" w:hint="eastAsia"/>
          <w:sz w:val="24"/>
        </w:rPr>
      </w:pPr>
    </w:p>
    <w:p w:rsidR="00663D2F" w:rsidRPr="00487E69" w:rsidRDefault="00663D2F" w:rsidP="00663D2F">
      <w:pPr>
        <w:rPr>
          <w:rFonts w:ascii="MS Mincho" w:hAnsi="MS Mincho" w:hint="eastAsia"/>
          <w:sz w:val="24"/>
        </w:rPr>
      </w:pPr>
      <w:r w:rsidRPr="00DD486A">
        <w:rPr>
          <w:rFonts w:ascii="MS Mincho" w:hAnsi="MS Mincho" w:hint="eastAsia"/>
          <w:sz w:val="24"/>
        </w:rPr>
        <w:t xml:space="preserve">⑧　豊田自動車の水野部長を（　知っていますか　⇒　</w:t>
      </w:r>
      <w:r w:rsidRPr="00487E69">
        <w:rPr>
          <w:rFonts w:ascii="MS Mincho" w:hAnsi="MS Mincho" w:hint="eastAsia"/>
          <w:color w:val="0000FF"/>
          <w:sz w:val="24"/>
        </w:rPr>
        <w:t>ご存じです</w:t>
      </w:r>
      <w:r>
        <w:rPr>
          <w:rFonts w:ascii="MS Mincho" w:hAnsi="MS Mincho" w:hint="eastAsia"/>
          <w:color w:val="0000FF"/>
          <w:sz w:val="24"/>
        </w:rPr>
        <w:t>か</w:t>
      </w:r>
      <w:r w:rsidRPr="00DD486A">
        <w:rPr>
          <w:rFonts w:ascii="MS Mincho" w:hAnsi="MS Mincho" w:hint="eastAsia"/>
          <w:sz w:val="24"/>
        </w:rPr>
        <w:t xml:space="preserve">　）。</w:t>
      </w:r>
    </w:p>
    <w:p w:rsidR="00663D2F" w:rsidRPr="00487E69" w:rsidRDefault="00663D2F" w:rsidP="00663D2F">
      <w:pPr>
        <w:rPr>
          <w:rFonts w:ascii="MS Mincho" w:hAnsi="MS Mincho" w:hint="eastAsia"/>
          <w:sz w:val="24"/>
        </w:rPr>
      </w:pPr>
    </w:p>
    <w:p w:rsidR="00663D2F" w:rsidRPr="00487E69" w:rsidRDefault="00663D2F" w:rsidP="00663D2F">
      <w:pPr>
        <w:ind w:left="480" w:hangingChars="200" w:hanging="480"/>
        <w:rPr>
          <w:rFonts w:ascii="MS Mincho" w:hAnsi="MS Mincho" w:hint="eastAsia"/>
          <w:sz w:val="24"/>
        </w:rPr>
      </w:pPr>
      <w:r w:rsidRPr="00DD486A">
        <w:rPr>
          <w:rFonts w:ascii="MS Mincho" w:hAnsi="MS Mincho" w:hint="eastAsia"/>
          <w:sz w:val="24"/>
        </w:rPr>
        <w:t xml:space="preserve">⑨　こちらに（　名前　⇒　</w:t>
      </w:r>
      <w:r w:rsidRPr="00487E69">
        <w:rPr>
          <w:rFonts w:ascii="MS Mincho" w:hAnsi="MS Mincho" w:hint="eastAsia"/>
          <w:color w:val="0000FF"/>
          <w:sz w:val="24"/>
        </w:rPr>
        <w:t>お名前</w:t>
      </w:r>
      <w:r w:rsidRPr="00DD486A">
        <w:rPr>
          <w:rFonts w:ascii="MS Mincho" w:hAnsi="MS Mincho" w:hint="eastAsia"/>
          <w:sz w:val="24"/>
        </w:rPr>
        <w:t xml:space="preserve">　）、（　住所　⇒</w:t>
      </w:r>
      <w:r w:rsidRPr="00487E69">
        <w:rPr>
          <w:rFonts w:ascii="MS Mincho" w:hAnsi="MS Mincho" w:hint="eastAsia"/>
          <w:sz w:val="24"/>
        </w:rPr>
        <w:t xml:space="preserve">　</w:t>
      </w:r>
      <w:r w:rsidRPr="00487E69">
        <w:rPr>
          <w:rFonts w:ascii="MS Mincho" w:hAnsi="MS Mincho" w:hint="eastAsia"/>
          <w:color w:val="0000FF"/>
          <w:sz w:val="24"/>
        </w:rPr>
        <w:t>ご住所</w:t>
      </w:r>
      <w:r>
        <w:rPr>
          <w:rFonts w:ascii="MS Mincho" w:hAnsi="MS Mincho" w:hint="eastAsia"/>
          <w:color w:val="0000FF"/>
          <w:sz w:val="24"/>
        </w:rPr>
        <w:t xml:space="preserve">　</w:t>
      </w:r>
      <w:r w:rsidRPr="00DD486A">
        <w:rPr>
          <w:rFonts w:ascii="MS Mincho" w:hAnsi="MS Mincho" w:hint="eastAsia"/>
          <w:sz w:val="24"/>
        </w:rPr>
        <w:t>）、連絡先を書いてください。</w:t>
      </w:r>
    </w:p>
    <w:p w:rsidR="00663D2F" w:rsidRPr="00487E69" w:rsidRDefault="00663D2F" w:rsidP="00663D2F">
      <w:pPr>
        <w:rPr>
          <w:rFonts w:ascii="MS Mincho" w:hAnsi="MS Mincho" w:hint="eastAsia"/>
          <w:sz w:val="24"/>
        </w:rPr>
      </w:pPr>
    </w:p>
    <w:p w:rsidR="00663D2F" w:rsidRPr="00DD486A" w:rsidRDefault="00663D2F" w:rsidP="00663D2F">
      <w:pPr>
        <w:ind w:left="480" w:hangingChars="200" w:hanging="480"/>
        <w:rPr>
          <w:rFonts w:ascii="MS Mincho" w:hAnsi="MS Mincho" w:hint="eastAsia"/>
          <w:sz w:val="24"/>
        </w:rPr>
      </w:pPr>
      <w:r w:rsidRPr="00DD486A">
        <w:rPr>
          <w:rFonts w:ascii="MS Mincho" w:hAnsi="MS Mincho" w:hint="eastAsia"/>
          <w:sz w:val="24"/>
        </w:rPr>
        <w:t>⑩　鈴木先生は、10年間海外で日本語を（　教えてきました　⇒</w:t>
      </w:r>
      <w:r w:rsidRPr="00487E69">
        <w:rPr>
          <w:rFonts w:ascii="MS Mincho" w:hAnsi="MS Mincho" w:hint="eastAsia"/>
          <w:sz w:val="24"/>
        </w:rPr>
        <w:t xml:space="preserve">　</w:t>
      </w:r>
      <w:r>
        <w:rPr>
          <w:rFonts w:ascii="MS Mincho" w:hAnsi="MS Mincho" w:hint="eastAsia"/>
          <w:color w:val="0000FF"/>
          <w:sz w:val="24"/>
        </w:rPr>
        <w:t>教え</w:t>
      </w:r>
      <w:r w:rsidRPr="00487E69">
        <w:rPr>
          <w:rFonts w:ascii="MS Mincho" w:hAnsi="MS Mincho" w:hint="eastAsia"/>
          <w:color w:val="0000FF"/>
          <w:sz w:val="24"/>
        </w:rPr>
        <w:t>て</w:t>
      </w:r>
      <w:r>
        <w:rPr>
          <w:rFonts w:ascii="MS Mincho" w:hAnsi="MS Mincho" w:hint="eastAsia"/>
          <w:color w:val="0000FF"/>
          <w:sz w:val="24"/>
        </w:rPr>
        <w:t xml:space="preserve">こられました　</w:t>
      </w:r>
      <w:r w:rsidRPr="00DD486A">
        <w:rPr>
          <w:rFonts w:ascii="MS Mincho" w:hAnsi="MS Mincho" w:hint="eastAsia"/>
          <w:sz w:val="24"/>
        </w:rPr>
        <w:t xml:space="preserve">）が、今度帰国して、ご自分の教室を（　開く　⇒　</w:t>
      </w:r>
      <w:r w:rsidRPr="00487E69">
        <w:rPr>
          <w:rFonts w:ascii="MS Mincho" w:hAnsi="MS Mincho" w:hint="eastAsia"/>
          <w:color w:val="0000FF"/>
          <w:sz w:val="24"/>
        </w:rPr>
        <w:t>お開きになる／開かれる</w:t>
      </w:r>
      <w:r w:rsidRPr="00DD486A">
        <w:rPr>
          <w:rFonts w:ascii="MS Mincho" w:hAnsi="MS Mincho" w:hint="eastAsia"/>
          <w:sz w:val="24"/>
        </w:rPr>
        <w:t xml:space="preserve">　）ことになりました。</w:t>
      </w:r>
    </w:p>
    <w:p w:rsidR="00663D2F" w:rsidRPr="00487E69" w:rsidRDefault="00663D2F" w:rsidP="00663D2F">
      <w:pPr>
        <w:rPr>
          <w:rFonts w:ascii="MS Mincho" w:hAnsi="MS Mincho" w:hint="eastAsia"/>
          <w:sz w:val="24"/>
        </w:rPr>
      </w:pPr>
    </w:p>
    <w:p w:rsidR="00663D2F" w:rsidRDefault="00663D2F" w:rsidP="00663D2F">
      <w:pPr>
        <w:rPr>
          <w:rFonts w:ascii="MS Gothic" w:eastAsia="MS Gothic" w:hAnsi="MS Gothic" w:hint="eastAsia"/>
          <w:sz w:val="24"/>
        </w:rPr>
      </w:pPr>
      <w:r>
        <w:rPr>
          <w:rFonts w:ascii="MS Gothic" w:eastAsia="MS Gothic" w:hAnsi="MS Gothic" w:hint="eastAsia"/>
          <w:sz w:val="24"/>
        </w:rPr>
        <w:t>練習3,例のように、（　　）の中の言葉を謙譲語か丁寧語に直しましょう。</w:t>
      </w:r>
    </w:p>
    <w:p w:rsidR="00663D2F" w:rsidRDefault="00663D2F" w:rsidP="00663D2F">
      <w:pPr>
        <w:rPr>
          <w:rFonts w:ascii="MS Gothic" w:eastAsia="MS Gothic" w:hAnsi="MS Gothic" w:hint="eastAsia"/>
          <w:sz w:val="24"/>
        </w:rPr>
      </w:pPr>
    </w:p>
    <w:p w:rsidR="00663D2F" w:rsidRDefault="00663D2F" w:rsidP="00663D2F">
      <w:pPr>
        <w:ind w:firstLineChars="100" w:firstLine="240"/>
        <w:rPr>
          <w:rFonts w:ascii="MS Mincho" w:hAnsi="MS Mincho" w:hint="eastAsia"/>
          <w:sz w:val="24"/>
        </w:rPr>
      </w:pPr>
      <w:r w:rsidRPr="00487E69">
        <w:rPr>
          <w:rFonts w:ascii="MS Mincho" w:hAnsi="MS Mincho" w:hint="eastAsia"/>
          <w:sz w:val="24"/>
          <w:bdr w:val="single" w:sz="4" w:space="0" w:color="auto"/>
        </w:rPr>
        <w:t>例</w:t>
      </w:r>
      <w:r>
        <w:rPr>
          <w:rFonts w:ascii="MS Mincho" w:hAnsi="MS Mincho" w:hint="eastAsia"/>
          <w:sz w:val="24"/>
          <w:bdr w:val="single" w:sz="4" w:space="0" w:color="auto"/>
        </w:rPr>
        <w:t>1</w:t>
      </w:r>
      <w:r w:rsidRPr="00487E69">
        <w:rPr>
          <w:rFonts w:ascii="MS Mincho" w:hAnsi="MS Mincho" w:hint="eastAsia"/>
          <w:sz w:val="24"/>
        </w:rPr>
        <w:t xml:space="preserve">　</w:t>
      </w:r>
      <w:r>
        <w:rPr>
          <w:rFonts w:ascii="MS Mincho" w:hAnsi="MS Mincho" w:hint="eastAsia"/>
          <w:sz w:val="24"/>
        </w:rPr>
        <w:t>Ｔ大学の王明と（言う　⇒　申します）。</w:t>
      </w:r>
    </w:p>
    <w:p w:rsidR="00663D2F" w:rsidRPr="00277B65" w:rsidRDefault="00663D2F" w:rsidP="00663D2F">
      <w:pPr>
        <w:ind w:firstLineChars="100" w:firstLine="240"/>
        <w:rPr>
          <w:rFonts w:ascii="MS Mincho" w:eastAsia="宋体" w:hAnsi="MS Mincho" w:hint="eastAsia"/>
          <w:sz w:val="24"/>
        </w:rPr>
      </w:pPr>
      <w:r w:rsidRPr="005D5DC5">
        <w:rPr>
          <w:rFonts w:ascii="MS Mincho" w:hAnsi="MS Mincho" w:hint="eastAsia"/>
          <w:sz w:val="24"/>
          <w:bdr w:val="single" w:sz="4" w:space="0" w:color="auto"/>
        </w:rPr>
        <w:t>例2</w:t>
      </w:r>
      <w:r>
        <w:rPr>
          <w:rFonts w:ascii="MS Mincho" w:hAnsi="MS Mincho" w:hint="eastAsia"/>
          <w:sz w:val="24"/>
        </w:rPr>
        <w:t xml:space="preserve">　</w:t>
      </w:r>
      <w:r>
        <w:rPr>
          <w:rFonts w:ascii="MS Mincho" w:hAnsi="MS Mincho" w:cs="Arial" w:hint="eastAsia"/>
          <w:sz w:val="24"/>
        </w:rPr>
        <w:t xml:space="preserve">最近、論文を（書いています　⇒　</w:t>
      </w:r>
      <w:r>
        <w:rPr>
          <w:rFonts w:ascii="MS Mincho" w:hAnsi="MS Mincho" w:cs="Arial" w:hint="eastAsia"/>
          <w:bCs/>
          <w:sz w:val="24"/>
        </w:rPr>
        <w:t>書いております</w:t>
      </w:r>
      <w:r>
        <w:rPr>
          <w:rFonts w:ascii="MS Mincho" w:hAnsi="MS Mincho" w:cs="Arial" w:hint="eastAsia"/>
          <w:sz w:val="24"/>
        </w:rPr>
        <w:t>）。</w:t>
      </w:r>
    </w:p>
    <w:p w:rsidR="00663D2F" w:rsidRDefault="00663D2F" w:rsidP="00663D2F">
      <w:pPr>
        <w:rPr>
          <w:rFonts w:ascii="Verdana" w:hAnsi="Verdana" w:hint="eastAsia"/>
          <w:color w:val="333333"/>
          <w:szCs w:val="21"/>
        </w:rPr>
      </w:pPr>
    </w:p>
    <w:p w:rsidR="00663D2F" w:rsidRPr="00487E69" w:rsidRDefault="00663D2F" w:rsidP="00663D2F">
      <w:pPr>
        <w:ind w:left="480" w:hangingChars="200" w:hanging="480"/>
        <w:rPr>
          <w:rFonts w:ascii="MS Mincho" w:hAnsi="MS Mincho" w:hint="eastAsia"/>
          <w:sz w:val="24"/>
        </w:rPr>
      </w:pPr>
      <w:r w:rsidRPr="00487E69">
        <w:rPr>
          <w:rFonts w:ascii="MS Mincho" w:hAnsi="MS Mincho" w:hint="eastAsia"/>
          <w:sz w:val="24"/>
        </w:rPr>
        <w:t xml:space="preserve">①　</w:t>
      </w:r>
      <w:r w:rsidRPr="00487E69">
        <w:rPr>
          <w:rFonts w:ascii="MS Mincho" w:hAnsi="MS Mincho"/>
          <w:sz w:val="24"/>
        </w:rPr>
        <w:t>もし、私の言ったことに何か失礼があった</w:t>
      </w:r>
      <w:r w:rsidRPr="00487E69">
        <w:rPr>
          <w:rFonts w:ascii="MS Mincho" w:hAnsi="MS Mincho" w:hint="eastAsia"/>
          <w:sz w:val="24"/>
        </w:rPr>
        <w:t>としたら</w:t>
      </w:r>
      <w:r w:rsidRPr="00487E69">
        <w:rPr>
          <w:rFonts w:ascii="MS Mincho" w:hAnsi="MS Mincho"/>
          <w:sz w:val="24"/>
        </w:rPr>
        <w:t>、深く</w:t>
      </w:r>
      <w:r w:rsidRPr="00487E69">
        <w:rPr>
          <w:rFonts w:ascii="MS Mincho" w:hAnsi="MS Mincho" w:hint="eastAsia"/>
          <w:sz w:val="24"/>
        </w:rPr>
        <w:t xml:space="preserve">（詫びる　⇒　</w:t>
      </w:r>
      <w:r w:rsidRPr="00487E69">
        <w:rPr>
          <w:rFonts w:ascii="MS Mincho" w:hAnsi="MS Mincho"/>
          <w:color w:val="0000FF"/>
          <w:sz w:val="24"/>
        </w:rPr>
        <w:t>おわびします</w:t>
      </w:r>
      <w:r w:rsidRPr="00487E69">
        <w:rPr>
          <w:rFonts w:ascii="MS Mincho" w:hAnsi="MS Mincho" w:hint="eastAsia"/>
          <w:sz w:val="24"/>
        </w:rPr>
        <w:t>）</w:t>
      </w:r>
      <w:r w:rsidRPr="00487E69">
        <w:rPr>
          <w:rFonts w:ascii="MS Mincho" w:hAnsi="MS Mincho"/>
          <w:sz w:val="24"/>
        </w:rPr>
        <w:t>。 </w:t>
      </w:r>
      <w:r w:rsidRPr="00487E69">
        <w:rPr>
          <w:rFonts w:ascii="MS Mincho" w:hAnsi="MS Mincho"/>
          <w:sz w:val="24"/>
        </w:rPr>
        <w:br/>
      </w:r>
    </w:p>
    <w:p w:rsidR="00663D2F" w:rsidRPr="00487E69" w:rsidRDefault="00663D2F" w:rsidP="00663D2F">
      <w:pPr>
        <w:rPr>
          <w:rFonts w:ascii="MS Mincho" w:hAnsi="MS Mincho" w:hint="eastAsia"/>
          <w:color w:val="0000FF"/>
          <w:sz w:val="24"/>
        </w:rPr>
      </w:pPr>
      <w:r w:rsidRPr="00487E69">
        <w:rPr>
          <w:rFonts w:ascii="MS Mincho" w:hAnsi="MS Mincho" w:hint="eastAsia"/>
          <w:sz w:val="24"/>
        </w:rPr>
        <w:t xml:space="preserve">②　</w:t>
      </w:r>
      <w:r w:rsidRPr="00487E69">
        <w:rPr>
          <w:rFonts w:ascii="MS Mincho" w:hAnsi="MS Mincho"/>
          <w:sz w:val="24"/>
        </w:rPr>
        <w:t>（教室で）</w:t>
      </w:r>
      <w:r w:rsidRPr="00487E69">
        <w:rPr>
          <w:rFonts w:ascii="MS Mincho" w:hAnsi="MS Mincho"/>
          <w:sz w:val="24"/>
        </w:rPr>
        <w:br/>
        <w:t xml:space="preserve">　</w:t>
      </w:r>
      <w:r>
        <w:rPr>
          <w:rFonts w:ascii="MS Mincho" w:hAnsi="MS Mincho" w:hint="eastAsia"/>
          <w:sz w:val="24"/>
        </w:rPr>
        <w:t xml:space="preserve">　</w:t>
      </w:r>
      <w:r w:rsidRPr="00487E69">
        <w:rPr>
          <w:rFonts w:ascii="MS Mincho" w:hAnsi="MS Mincho"/>
          <w:sz w:val="24"/>
        </w:rPr>
        <w:t>ご相談したいことがあるんですが、先生の研究室に</w:t>
      </w:r>
      <w:r>
        <w:rPr>
          <w:rFonts w:ascii="MS Mincho" w:hAnsi="MS Mincho" w:hint="eastAsia"/>
          <w:sz w:val="24"/>
        </w:rPr>
        <w:t>（いっ</w:t>
      </w:r>
      <w:r w:rsidRPr="00487E69">
        <w:rPr>
          <w:rFonts w:ascii="MS Mincho" w:hAnsi="MS Mincho" w:hint="eastAsia"/>
          <w:sz w:val="24"/>
        </w:rPr>
        <w:t xml:space="preserve">ても　⇒　</w:t>
      </w:r>
      <w:r w:rsidRPr="00487E69">
        <w:rPr>
          <w:rFonts w:ascii="MS Mincho" w:hAnsi="MS Mincho" w:hint="eastAsia"/>
          <w:color w:val="0000FF"/>
          <w:sz w:val="24"/>
        </w:rPr>
        <w:t xml:space="preserve">伺っ　　</w:t>
      </w:r>
    </w:p>
    <w:p w:rsidR="00663D2F" w:rsidRPr="00487E69" w:rsidRDefault="00663D2F" w:rsidP="00663D2F">
      <w:pPr>
        <w:ind w:firstLineChars="200" w:firstLine="480"/>
        <w:rPr>
          <w:rFonts w:ascii="MS Mincho" w:hAnsi="MS Mincho" w:hint="eastAsia"/>
          <w:sz w:val="24"/>
        </w:rPr>
      </w:pPr>
      <w:r w:rsidRPr="00487E69">
        <w:rPr>
          <w:rFonts w:ascii="MS Mincho" w:hAnsi="MS Mincho" w:hint="eastAsia"/>
          <w:color w:val="0000FF"/>
          <w:sz w:val="24"/>
        </w:rPr>
        <w:t>ても</w:t>
      </w:r>
      <w:r w:rsidRPr="00487E69">
        <w:rPr>
          <w:rFonts w:ascii="MS Mincho" w:hAnsi="MS Mincho" w:hint="eastAsia"/>
          <w:sz w:val="24"/>
        </w:rPr>
        <w:t>）</w:t>
      </w:r>
      <w:r w:rsidRPr="00487E69">
        <w:rPr>
          <w:rFonts w:ascii="MS Mincho" w:hAnsi="MS Mincho"/>
          <w:sz w:val="24"/>
        </w:rPr>
        <w:t>よろしいでしょうか。</w:t>
      </w:r>
      <w:r w:rsidRPr="00487E69">
        <w:rPr>
          <w:rFonts w:ascii="MS Mincho" w:hAnsi="MS Mincho"/>
          <w:sz w:val="24"/>
        </w:rPr>
        <w:br/>
      </w:r>
    </w:p>
    <w:p w:rsidR="00663D2F" w:rsidRPr="00487E69" w:rsidRDefault="00663D2F" w:rsidP="00663D2F">
      <w:pPr>
        <w:ind w:left="480" w:hangingChars="200" w:hanging="480"/>
        <w:rPr>
          <w:rFonts w:hint="eastAsia"/>
          <w:sz w:val="24"/>
        </w:rPr>
      </w:pPr>
      <w:r w:rsidRPr="00487E69">
        <w:rPr>
          <w:rFonts w:hint="eastAsia"/>
          <w:sz w:val="24"/>
        </w:rPr>
        <w:t xml:space="preserve">③　</w:t>
      </w:r>
      <w:r w:rsidRPr="00487E69">
        <w:rPr>
          <w:sz w:val="24"/>
        </w:rPr>
        <w:t>暖かくなって</w:t>
      </w:r>
      <w:r w:rsidRPr="00487E69">
        <w:rPr>
          <w:rFonts w:hint="eastAsia"/>
          <w:sz w:val="24"/>
        </w:rPr>
        <w:t>（</w:t>
      </w:r>
      <w:r w:rsidRPr="003B115C">
        <w:rPr>
          <w:rFonts w:hint="eastAsia"/>
          <w:sz w:val="24"/>
        </w:rPr>
        <w:t>きた</w:t>
      </w:r>
      <w:r w:rsidRPr="00487E69">
        <w:rPr>
          <w:rFonts w:hint="eastAsia"/>
          <w:sz w:val="24"/>
        </w:rPr>
        <w:t xml:space="preserve">　⇒　</w:t>
      </w:r>
      <w:r w:rsidRPr="00487E69">
        <w:rPr>
          <w:rFonts w:hint="eastAsia"/>
          <w:color w:val="0000FF"/>
          <w:sz w:val="24"/>
        </w:rPr>
        <w:t>まいりました</w:t>
      </w:r>
      <w:r w:rsidRPr="00487E69">
        <w:rPr>
          <w:rFonts w:hint="eastAsia"/>
          <w:sz w:val="24"/>
        </w:rPr>
        <w:t xml:space="preserve">　）</w:t>
      </w:r>
      <w:r w:rsidRPr="00487E69">
        <w:rPr>
          <w:sz w:val="24"/>
        </w:rPr>
        <w:t>が、いかがお過ごしでしょうか。</w:t>
      </w:r>
    </w:p>
    <w:p w:rsidR="00663D2F" w:rsidRPr="00487E69" w:rsidRDefault="00663D2F" w:rsidP="00663D2F">
      <w:pPr>
        <w:rPr>
          <w:rFonts w:hint="eastAsia"/>
          <w:sz w:val="24"/>
        </w:rPr>
      </w:pPr>
    </w:p>
    <w:p w:rsidR="00663D2F" w:rsidRPr="00487E69" w:rsidRDefault="00663D2F" w:rsidP="00663D2F">
      <w:pPr>
        <w:ind w:left="480" w:hangingChars="200" w:hanging="480"/>
        <w:rPr>
          <w:rFonts w:cs="宋体" w:hint="eastAsia"/>
          <w:kern w:val="0"/>
          <w:sz w:val="24"/>
        </w:rPr>
      </w:pPr>
      <w:r w:rsidRPr="00487E69">
        <w:rPr>
          <w:rFonts w:hint="eastAsia"/>
          <w:sz w:val="24"/>
        </w:rPr>
        <w:t xml:space="preserve">④　</w:t>
      </w:r>
      <w:r w:rsidRPr="00487E69">
        <w:rPr>
          <w:sz w:val="24"/>
        </w:rPr>
        <w:t>長いことごぶさたしておりましたが、いかがお過ごしでしょうか。一度</w:t>
      </w:r>
      <w:r w:rsidRPr="00487E69">
        <w:rPr>
          <w:rFonts w:hint="eastAsia"/>
          <w:sz w:val="24"/>
        </w:rPr>
        <w:t xml:space="preserve">（会いたい　⇒　</w:t>
      </w:r>
      <w:r w:rsidRPr="00487E69">
        <w:rPr>
          <w:color w:val="0000FF"/>
          <w:sz w:val="24"/>
        </w:rPr>
        <w:t>お目に</w:t>
      </w:r>
      <w:r w:rsidRPr="00487E69">
        <w:rPr>
          <w:rFonts w:hint="eastAsia"/>
          <w:color w:val="0000FF"/>
          <w:sz w:val="24"/>
          <w:u w:val="single"/>
        </w:rPr>
        <w:t>かかり</w:t>
      </w:r>
      <w:r w:rsidRPr="00487E69">
        <w:rPr>
          <w:color w:val="0000FF"/>
          <w:sz w:val="24"/>
        </w:rPr>
        <w:t>たい</w:t>
      </w:r>
      <w:r w:rsidRPr="00487E69">
        <w:rPr>
          <w:rFonts w:hint="eastAsia"/>
          <w:color w:val="0000FF"/>
          <w:sz w:val="24"/>
        </w:rPr>
        <w:t>／お会いしたい</w:t>
      </w:r>
      <w:r w:rsidRPr="00487E69">
        <w:rPr>
          <w:rFonts w:hint="eastAsia"/>
          <w:sz w:val="24"/>
        </w:rPr>
        <w:t>）</w:t>
      </w:r>
      <w:r w:rsidRPr="00487E69">
        <w:rPr>
          <w:sz w:val="24"/>
        </w:rPr>
        <w:t>と思っておりますが、なかなか時間がなく、</w:t>
      </w:r>
      <w:r w:rsidRPr="00487E69">
        <w:rPr>
          <w:rFonts w:hint="eastAsia"/>
          <w:sz w:val="24"/>
        </w:rPr>
        <w:t>（</w:t>
      </w:r>
      <w:r w:rsidRPr="00487E69">
        <w:rPr>
          <w:sz w:val="24"/>
        </w:rPr>
        <w:t>失礼</w:t>
      </w:r>
      <w:r w:rsidRPr="00487E69">
        <w:rPr>
          <w:rFonts w:hint="eastAsia"/>
          <w:sz w:val="24"/>
        </w:rPr>
        <w:t xml:space="preserve">している　⇒　</w:t>
      </w:r>
      <w:r w:rsidRPr="00487E69">
        <w:rPr>
          <w:rFonts w:hint="eastAsia"/>
          <w:color w:val="0000FF"/>
          <w:sz w:val="24"/>
        </w:rPr>
        <w:t>失礼</w:t>
      </w:r>
      <w:r w:rsidRPr="00487E69">
        <w:rPr>
          <w:color w:val="0000FF"/>
          <w:sz w:val="24"/>
        </w:rPr>
        <w:t>しております</w:t>
      </w:r>
      <w:r w:rsidRPr="00487E69">
        <w:rPr>
          <w:rFonts w:hint="eastAsia"/>
          <w:sz w:val="24"/>
        </w:rPr>
        <w:t>）</w:t>
      </w:r>
      <w:r w:rsidRPr="00487E69">
        <w:rPr>
          <w:sz w:val="24"/>
        </w:rPr>
        <w:t>。</w:t>
      </w:r>
    </w:p>
    <w:p w:rsidR="00663D2F" w:rsidRPr="00487E69" w:rsidRDefault="00663D2F" w:rsidP="00663D2F">
      <w:pPr>
        <w:rPr>
          <w:rFonts w:ascii="MS Mincho" w:hAnsi="MS Mincho" w:hint="eastAsia"/>
          <w:sz w:val="24"/>
        </w:rPr>
      </w:pPr>
    </w:p>
    <w:p w:rsidR="00663D2F" w:rsidRPr="00487E69" w:rsidRDefault="00663D2F" w:rsidP="00663D2F">
      <w:pPr>
        <w:ind w:left="480" w:hangingChars="200" w:hanging="480"/>
        <w:rPr>
          <w:rFonts w:ascii="MS Mincho" w:hAnsi="MS Mincho" w:hint="eastAsia"/>
          <w:sz w:val="24"/>
        </w:rPr>
      </w:pPr>
      <w:r w:rsidRPr="00487E69">
        <w:rPr>
          <w:rFonts w:ascii="MS Mincho" w:hAnsi="MS Mincho" w:hint="eastAsia"/>
          <w:sz w:val="24"/>
        </w:rPr>
        <w:t xml:space="preserve">⑤　</w:t>
      </w:r>
      <w:r w:rsidRPr="00487E69">
        <w:rPr>
          <w:rFonts w:ascii="MS Mincho" w:hAnsi="MS Mincho"/>
          <w:sz w:val="24"/>
        </w:rPr>
        <w:t>今度の旅行では、珍しい本を手に入れたんですよ。ちょっと</w:t>
      </w:r>
      <w:r w:rsidRPr="00487E69">
        <w:rPr>
          <w:rFonts w:ascii="MS Mincho" w:hAnsi="MS Mincho" w:hint="eastAsia"/>
          <w:sz w:val="24"/>
        </w:rPr>
        <w:t xml:space="preserve">（見せよう　⇒　</w:t>
      </w:r>
      <w:r w:rsidRPr="00487E69">
        <w:rPr>
          <w:rFonts w:ascii="MS Mincho" w:hAnsi="MS Mincho"/>
          <w:color w:val="0000FF"/>
          <w:sz w:val="24"/>
        </w:rPr>
        <w:t>お見せ</w:t>
      </w:r>
      <w:r w:rsidRPr="00487E69">
        <w:rPr>
          <w:rFonts w:ascii="MS Mincho" w:hAnsi="MS Mincho" w:hint="eastAsia"/>
          <w:color w:val="0000FF"/>
          <w:sz w:val="24"/>
        </w:rPr>
        <w:t>しましょう</w:t>
      </w:r>
      <w:r w:rsidRPr="00487E69">
        <w:rPr>
          <w:rFonts w:ascii="MS Mincho" w:hAnsi="MS Mincho" w:hint="eastAsia"/>
          <w:sz w:val="24"/>
        </w:rPr>
        <w:t>）か</w:t>
      </w:r>
      <w:r>
        <w:rPr>
          <w:rFonts w:ascii="MS Mincho" w:hAnsi="MS Mincho" w:hint="eastAsia"/>
          <w:sz w:val="24"/>
        </w:rPr>
        <w:t>。</w:t>
      </w:r>
    </w:p>
    <w:p w:rsidR="00663D2F" w:rsidRPr="00487E69" w:rsidRDefault="00663D2F" w:rsidP="00663D2F">
      <w:pPr>
        <w:rPr>
          <w:rFonts w:ascii="MS Mincho" w:hAnsi="MS Mincho" w:hint="eastAsia"/>
          <w:sz w:val="24"/>
        </w:rPr>
      </w:pPr>
    </w:p>
    <w:p w:rsidR="00663D2F" w:rsidRPr="00487E69" w:rsidRDefault="00663D2F" w:rsidP="00663D2F">
      <w:pPr>
        <w:ind w:left="480" w:hangingChars="200" w:hanging="480"/>
        <w:rPr>
          <w:rFonts w:ascii="MS Mincho" w:hAnsi="MS Mincho" w:hint="eastAsia"/>
          <w:sz w:val="24"/>
        </w:rPr>
      </w:pPr>
      <w:r w:rsidRPr="00487E69">
        <w:rPr>
          <w:rFonts w:ascii="MS Mincho" w:hAnsi="MS Mincho" w:hint="eastAsia"/>
          <w:sz w:val="24"/>
        </w:rPr>
        <w:t xml:space="preserve">⑥　</w:t>
      </w:r>
      <w:r w:rsidRPr="00487E69">
        <w:rPr>
          <w:rFonts w:ascii="MS Mincho" w:hAnsi="MS Mincho"/>
          <w:sz w:val="24"/>
        </w:rPr>
        <w:t>課長、きょうは熱があるので、</w:t>
      </w:r>
      <w:r w:rsidRPr="00487E69">
        <w:rPr>
          <w:rFonts w:ascii="MS Mincho" w:hAnsi="MS Mincho" w:hint="eastAsia"/>
          <w:sz w:val="24"/>
        </w:rPr>
        <w:t xml:space="preserve">（休ませてもらいたい　⇒　</w:t>
      </w:r>
      <w:r w:rsidRPr="00487E69">
        <w:rPr>
          <w:rFonts w:ascii="MS Mincho" w:hAnsi="MS Mincho" w:hint="eastAsia"/>
          <w:color w:val="0000FF"/>
          <w:sz w:val="24"/>
        </w:rPr>
        <w:t>休ませて</w:t>
      </w:r>
      <w:r w:rsidRPr="00487E69">
        <w:rPr>
          <w:rFonts w:ascii="MS Mincho" w:hAnsi="MS Mincho"/>
          <w:color w:val="0000FF"/>
          <w:sz w:val="24"/>
        </w:rPr>
        <w:t>いただきたい</w:t>
      </w:r>
      <w:r w:rsidRPr="00487E69">
        <w:rPr>
          <w:rFonts w:ascii="MS Mincho" w:hAnsi="MS Mincho" w:hint="eastAsia"/>
          <w:sz w:val="24"/>
        </w:rPr>
        <w:t>）</w:t>
      </w:r>
      <w:r w:rsidRPr="00487E69">
        <w:rPr>
          <w:rFonts w:ascii="MS Mincho" w:hAnsi="MS Mincho"/>
          <w:sz w:val="24"/>
        </w:rPr>
        <w:t>のですが</w:t>
      </w:r>
      <w:r w:rsidRPr="00487E69">
        <w:rPr>
          <w:rFonts w:ascii="MS Mincho" w:hAnsi="MS Mincho" w:hint="eastAsia"/>
          <w:sz w:val="24"/>
        </w:rPr>
        <w:t>。</w:t>
      </w:r>
    </w:p>
    <w:p w:rsidR="00663D2F" w:rsidRPr="00487E69" w:rsidRDefault="00663D2F" w:rsidP="00663D2F">
      <w:pPr>
        <w:rPr>
          <w:rFonts w:ascii="MS Mincho" w:hAnsi="MS Mincho" w:hint="eastAsia"/>
          <w:sz w:val="24"/>
        </w:rPr>
      </w:pPr>
    </w:p>
    <w:p w:rsidR="00663D2F" w:rsidRPr="00487E69" w:rsidRDefault="00663D2F" w:rsidP="00663D2F">
      <w:pPr>
        <w:ind w:left="480" w:hangingChars="200" w:hanging="480"/>
        <w:rPr>
          <w:rFonts w:ascii="MS Mincho" w:hAnsi="MS Mincho" w:hint="eastAsia"/>
          <w:sz w:val="24"/>
        </w:rPr>
      </w:pPr>
      <w:r w:rsidRPr="00487E69">
        <w:rPr>
          <w:rFonts w:ascii="MS Mincho" w:hAnsi="MS Mincho" w:hint="eastAsia"/>
          <w:sz w:val="24"/>
        </w:rPr>
        <w:t xml:space="preserve">⑦　</w:t>
      </w:r>
      <w:r w:rsidRPr="00487E69">
        <w:rPr>
          <w:rFonts w:ascii="MS Mincho" w:hAnsi="MS Mincho"/>
          <w:sz w:val="24"/>
        </w:rPr>
        <w:t>この間、</w:t>
      </w:r>
      <w:r w:rsidRPr="00487E69">
        <w:rPr>
          <w:rFonts w:ascii="MS Mincho" w:hAnsi="MS Mincho" w:hint="eastAsia"/>
          <w:sz w:val="24"/>
        </w:rPr>
        <w:t>久保田</w:t>
      </w:r>
      <w:r w:rsidRPr="00487E69">
        <w:rPr>
          <w:rFonts w:ascii="MS Mincho" w:hAnsi="MS Mincho"/>
          <w:sz w:val="24"/>
        </w:rPr>
        <w:t>教授がお書きになった論文を、雑誌で</w:t>
      </w:r>
      <w:r w:rsidRPr="00487E69">
        <w:rPr>
          <w:rFonts w:ascii="MS Mincho" w:hAnsi="MS Mincho" w:hint="eastAsia"/>
          <w:sz w:val="24"/>
        </w:rPr>
        <w:t xml:space="preserve">（読んだ　⇒　</w:t>
      </w:r>
      <w:r>
        <w:rPr>
          <w:rFonts w:ascii="MS Mincho" w:hAnsi="MS Mincho"/>
          <w:color w:val="0000FF"/>
          <w:sz w:val="24"/>
        </w:rPr>
        <w:t>拝見</w:t>
      </w:r>
      <w:r w:rsidRPr="00487E69">
        <w:rPr>
          <w:rFonts w:ascii="MS Mincho" w:hAnsi="MS Mincho"/>
          <w:color w:val="0000FF"/>
          <w:sz w:val="24"/>
        </w:rPr>
        <w:t>しました</w:t>
      </w:r>
      <w:r w:rsidRPr="00487E69">
        <w:rPr>
          <w:rFonts w:ascii="MS Mincho" w:hAnsi="MS Mincho" w:hint="eastAsia"/>
          <w:sz w:val="24"/>
        </w:rPr>
        <w:t>）</w:t>
      </w:r>
      <w:r w:rsidRPr="00487E69">
        <w:rPr>
          <w:rFonts w:ascii="MS Mincho" w:hAnsi="MS Mincho"/>
          <w:sz w:val="24"/>
        </w:rPr>
        <w:t>。</w:t>
      </w:r>
    </w:p>
    <w:p w:rsidR="00663D2F" w:rsidRPr="00487E69" w:rsidRDefault="00663D2F" w:rsidP="00663D2F">
      <w:pPr>
        <w:rPr>
          <w:rFonts w:ascii="MS Mincho" w:hAnsi="MS Mincho" w:hint="eastAsia"/>
          <w:sz w:val="24"/>
        </w:rPr>
      </w:pPr>
    </w:p>
    <w:p w:rsidR="00663D2F" w:rsidRPr="00487E69" w:rsidRDefault="00663D2F" w:rsidP="00663D2F">
      <w:pPr>
        <w:ind w:left="480" w:hangingChars="200" w:hanging="480"/>
        <w:rPr>
          <w:rFonts w:ascii="MS Mincho" w:hAnsi="MS Mincho" w:hint="eastAsia"/>
          <w:sz w:val="24"/>
        </w:rPr>
      </w:pPr>
      <w:r w:rsidRPr="00487E69">
        <w:rPr>
          <w:rFonts w:ascii="MS Mincho" w:hAnsi="MS Mincho" w:hint="eastAsia"/>
          <w:sz w:val="24"/>
        </w:rPr>
        <w:t>⑧　平山</w:t>
      </w:r>
      <w:r w:rsidRPr="00487E69">
        <w:rPr>
          <w:rFonts w:ascii="MS Mincho" w:hAnsi="MS Mincho"/>
          <w:sz w:val="24"/>
        </w:rPr>
        <w:t>は</w:t>
      </w:r>
      <w:r w:rsidRPr="00487E69">
        <w:rPr>
          <w:rFonts w:ascii="MS Mincho" w:hAnsi="MS Mincho" w:hint="eastAsia"/>
          <w:sz w:val="24"/>
        </w:rPr>
        <w:t xml:space="preserve">（出かけている　⇒　</w:t>
      </w:r>
      <w:r w:rsidRPr="00487E69">
        <w:rPr>
          <w:rFonts w:ascii="MS Mincho" w:hAnsi="MS Mincho"/>
          <w:color w:val="0000FF"/>
          <w:sz w:val="24"/>
        </w:rPr>
        <w:t>出かけております</w:t>
      </w:r>
      <w:r w:rsidRPr="00487E69">
        <w:rPr>
          <w:rFonts w:ascii="MS Mincho" w:hAnsi="MS Mincho" w:hint="eastAsia"/>
          <w:sz w:val="24"/>
        </w:rPr>
        <w:t>）</w:t>
      </w:r>
      <w:r w:rsidRPr="00487E69">
        <w:rPr>
          <w:rFonts w:ascii="MS Mincho" w:hAnsi="MS Mincho"/>
          <w:sz w:val="24"/>
        </w:rPr>
        <w:t>ので、</w:t>
      </w:r>
      <w:r w:rsidRPr="00487E69">
        <w:rPr>
          <w:rFonts w:ascii="MS Mincho" w:hAnsi="MS Mincho" w:hint="eastAsia"/>
          <w:sz w:val="24"/>
        </w:rPr>
        <w:t>帰り次第、</w:t>
      </w:r>
      <w:r w:rsidRPr="00487E69">
        <w:rPr>
          <w:rFonts w:ascii="MS Mincho" w:hAnsi="MS Mincho"/>
          <w:sz w:val="24"/>
        </w:rPr>
        <w:t>ご連絡を</w:t>
      </w:r>
      <w:r w:rsidRPr="00487E69">
        <w:rPr>
          <w:rFonts w:ascii="MS Mincho" w:hAnsi="MS Mincho" w:hint="eastAsia"/>
          <w:sz w:val="24"/>
        </w:rPr>
        <w:t xml:space="preserve">（あげる⇒　</w:t>
      </w:r>
      <w:r w:rsidRPr="00487E69">
        <w:rPr>
          <w:rFonts w:ascii="MS Mincho" w:hAnsi="MS Mincho"/>
          <w:color w:val="0000FF"/>
          <w:sz w:val="24"/>
        </w:rPr>
        <w:t>差し上げます</w:t>
      </w:r>
      <w:r w:rsidRPr="00487E69">
        <w:rPr>
          <w:rFonts w:ascii="MS Mincho" w:hAnsi="MS Mincho" w:hint="eastAsia"/>
          <w:sz w:val="24"/>
        </w:rPr>
        <w:t>）</w:t>
      </w:r>
      <w:r w:rsidRPr="00487E69">
        <w:rPr>
          <w:rFonts w:ascii="MS Mincho" w:hAnsi="MS Mincho"/>
          <w:sz w:val="24"/>
        </w:rPr>
        <w:t>。</w:t>
      </w:r>
    </w:p>
    <w:p w:rsidR="00663D2F" w:rsidRPr="00487E69" w:rsidRDefault="00663D2F" w:rsidP="00663D2F">
      <w:pPr>
        <w:rPr>
          <w:rFonts w:ascii="MS Mincho" w:hAnsi="MS Mincho" w:hint="eastAsia"/>
          <w:sz w:val="24"/>
        </w:rPr>
      </w:pPr>
    </w:p>
    <w:p w:rsidR="00663D2F" w:rsidRPr="00487E69" w:rsidRDefault="00663D2F" w:rsidP="00663D2F">
      <w:pPr>
        <w:numPr>
          <w:ilvl w:val="0"/>
          <w:numId w:val="26"/>
        </w:numPr>
        <w:rPr>
          <w:rFonts w:ascii="MS Mincho" w:hAnsi="MS Mincho" w:hint="eastAsia"/>
          <w:sz w:val="24"/>
        </w:rPr>
      </w:pPr>
      <w:r w:rsidRPr="00487E69">
        <w:rPr>
          <w:rFonts w:ascii="MS Mincho" w:hAnsi="MS Mincho"/>
          <w:sz w:val="24"/>
        </w:rPr>
        <w:t>この話は私が社長に</w:t>
      </w:r>
      <w:r w:rsidRPr="00487E69">
        <w:rPr>
          <w:rFonts w:ascii="MS Mincho" w:hAnsi="MS Mincho" w:hint="eastAsia"/>
          <w:sz w:val="24"/>
        </w:rPr>
        <w:t xml:space="preserve">（会った　⇒　</w:t>
      </w:r>
      <w:r w:rsidRPr="00487E69">
        <w:rPr>
          <w:rFonts w:ascii="MS Mincho" w:hAnsi="MS Mincho" w:hint="eastAsia"/>
          <w:color w:val="0000FF"/>
          <w:sz w:val="24"/>
        </w:rPr>
        <w:t>お目にかかった</w:t>
      </w:r>
      <w:r w:rsidRPr="000169FE">
        <w:rPr>
          <w:rFonts w:ascii="MS Mincho" w:hAnsi="MS Mincho" w:hint="eastAsia"/>
          <w:sz w:val="24"/>
        </w:rPr>
        <w:t>／</w:t>
      </w:r>
      <w:r>
        <w:rPr>
          <w:rFonts w:ascii="MS Mincho" w:hAnsi="MS Mincho" w:hint="eastAsia"/>
          <w:color w:val="0000FF"/>
          <w:sz w:val="24"/>
        </w:rPr>
        <w:t>お会いした</w:t>
      </w:r>
      <w:r w:rsidRPr="00487E69">
        <w:rPr>
          <w:rFonts w:ascii="MS Mincho" w:hAnsi="MS Mincho" w:hint="eastAsia"/>
          <w:sz w:val="24"/>
        </w:rPr>
        <w:t>）</w:t>
      </w:r>
      <w:r w:rsidRPr="00487E69">
        <w:rPr>
          <w:rFonts w:ascii="MS Mincho" w:hAnsi="MS Mincho"/>
          <w:sz w:val="24"/>
        </w:rPr>
        <w:t>ときに、ゆっくり</w:t>
      </w:r>
      <w:r w:rsidRPr="00487E69">
        <w:rPr>
          <w:rFonts w:ascii="MS Mincho" w:hAnsi="MS Mincho" w:hint="eastAsia"/>
          <w:sz w:val="24"/>
        </w:rPr>
        <w:t xml:space="preserve">（説明する　⇒　</w:t>
      </w:r>
      <w:r>
        <w:rPr>
          <w:rFonts w:ascii="MS Mincho" w:hAnsi="MS Mincho"/>
          <w:color w:val="0000FF"/>
          <w:sz w:val="24"/>
        </w:rPr>
        <w:t>ご説明</w:t>
      </w:r>
      <w:r w:rsidRPr="00487E69">
        <w:rPr>
          <w:rFonts w:ascii="MS Mincho" w:hAnsi="MS Mincho"/>
          <w:color w:val="0000FF"/>
          <w:sz w:val="24"/>
        </w:rPr>
        <w:t>します</w:t>
      </w:r>
      <w:r w:rsidRPr="00487E69">
        <w:rPr>
          <w:rFonts w:ascii="MS Mincho" w:hAnsi="MS Mincho" w:hint="eastAsia"/>
          <w:sz w:val="24"/>
        </w:rPr>
        <w:t>）</w:t>
      </w:r>
      <w:r w:rsidRPr="00487E69">
        <w:rPr>
          <w:rFonts w:ascii="MS Mincho" w:hAnsi="MS Mincho"/>
          <w:sz w:val="24"/>
        </w:rPr>
        <w:t>。</w:t>
      </w:r>
    </w:p>
    <w:p w:rsidR="00663D2F" w:rsidRPr="00487E69" w:rsidRDefault="00663D2F" w:rsidP="00663D2F">
      <w:pPr>
        <w:rPr>
          <w:rFonts w:ascii="MS Mincho" w:hAnsi="MS Mincho" w:hint="eastAsia"/>
          <w:sz w:val="24"/>
        </w:rPr>
      </w:pPr>
    </w:p>
    <w:p w:rsidR="00663D2F" w:rsidRDefault="00663D2F" w:rsidP="00663D2F">
      <w:pPr>
        <w:ind w:left="480" w:hangingChars="200" w:hanging="480"/>
        <w:rPr>
          <w:rFonts w:ascii="MS Gothic" w:eastAsia="MS Gothic" w:hAnsi="MS Gothic" w:hint="eastAsia"/>
          <w:sz w:val="24"/>
        </w:rPr>
      </w:pPr>
      <w:r w:rsidRPr="00487E69">
        <w:rPr>
          <w:rFonts w:ascii="MS Mincho" w:hAnsi="MS Mincho" w:hint="eastAsia"/>
          <w:sz w:val="24"/>
        </w:rPr>
        <w:t xml:space="preserve">⑩　</w:t>
      </w:r>
      <w:r w:rsidRPr="00487E69">
        <w:rPr>
          <w:rFonts w:ascii="MS Mincho" w:hAnsi="MS Mincho"/>
          <w:sz w:val="24"/>
        </w:rPr>
        <w:t>私が皆様のご意見を</w:t>
      </w:r>
      <w:r w:rsidRPr="00487E69">
        <w:rPr>
          <w:rFonts w:ascii="MS Mincho" w:hAnsi="MS Mincho" w:hint="eastAsia"/>
          <w:sz w:val="24"/>
        </w:rPr>
        <w:t xml:space="preserve">（聞いた　⇒　</w:t>
      </w:r>
      <w:r w:rsidRPr="00487E69">
        <w:rPr>
          <w:rFonts w:ascii="MS Mincho" w:hAnsi="MS Mincho" w:hint="eastAsia"/>
          <w:color w:val="0000FF"/>
          <w:sz w:val="24"/>
        </w:rPr>
        <w:t>うかがった</w:t>
      </w:r>
      <w:r w:rsidRPr="00487E69">
        <w:rPr>
          <w:rFonts w:ascii="MS Mincho" w:hAnsi="MS Mincho" w:hint="eastAsia"/>
          <w:sz w:val="24"/>
        </w:rPr>
        <w:t>）</w:t>
      </w:r>
      <w:r w:rsidRPr="00487E69">
        <w:rPr>
          <w:rFonts w:ascii="MS Mincho" w:hAnsi="MS Mincho"/>
          <w:sz w:val="24"/>
        </w:rPr>
        <w:t>うえで、来週</w:t>
      </w:r>
      <w:r w:rsidRPr="00487E69">
        <w:rPr>
          <w:rFonts w:ascii="MS Mincho" w:hAnsi="MS Mincho" w:hint="eastAsia"/>
          <w:sz w:val="24"/>
        </w:rPr>
        <w:t xml:space="preserve">（報告する　⇒　</w:t>
      </w:r>
      <w:r>
        <w:rPr>
          <w:rFonts w:ascii="MS Mincho" w:hAnsi="MS Mincho"/>
          <w:color w:val="0000FF"/>
          <w:sz w:val="24"/>
        </w:rPr>
        <w:t>ご報告</w:t>
      </w:r>
      <w:r w:rsidRPr="00487E69">
        <w:rPr>
          <w:rFonts w:ascii="MS Mincho" w:hAnsi="MS Mincho"/>
          <w:color w:val="0000FF"/>
          <w:sz w:val="24"/>
        </w:rPr>
        <w:t>します</w:t>
      </w:r>
      <w:r w:rsidRPr="00487E69">
        <w:rPr>
          <w:rFonts w:ascii="MS Mincho" w:hAnsi="MS Mincho" w:hint="eastAsia"/>
          <w:sz w:val="24"/>
        </w:rPr>
        <w:t>）</w:t>
      </w:r>
      <w:r>
        <w:rPr>
          <w:rFonts w:ascii="MS Mincho" w:hAnsi="MS Mincho" w:hint="eastAsia"/>
          <w:sz w:val="24"/>
        </w:rPr>
        <w:t>。</w:t>
      </w:r>
    </w:p>
    <w:p w:rsidR="00663D2F" w:rsidRDefault="00663D2F" w:rsidP="00663D2F">
      <w:pPr>
        <w:rPr>
          <w:rFonts w:ascii="MS Gothic" w:eastAsia="MS Gothic" w:hAnsi="MS Gothic" w:hint="eastAsia"/>
          <w:sz w:val="24"/>
        </w:rPr>
      </w:pPr>
    </w:p>
    <w:p w:rsidR="00663D2F" w:rsidRDefault="00663D2F" w:rsidP="00663D2F">
      <w:pPr>
        <w:rPr>
          <w:rFonts w:ascii="MS Gothic" w:eastAsia="MS Gothic" w:hAnsi="MS Gothic" w:hint="eastAsia"/>
          <w:sz w:val="24"/>
        </w:rPr>
      </w:pPr>
    </w:p>
    <w:p w:rsidR="00663D2F" w:rsidRDefault="00663D2F" w:rsidP="00663D2F">
      <w:pPr>
        <w:rPr>
          <w:rFonts w:ascii="MS Gothic" w:eastAsia="MS Gothic" w:hAnsi="MS Gothic" w:hint="eastAsia"/>
          <w:sz w:val="24"/>
        </w:rPr>
      </w:pPr>
      <w:r>
        <w:rPr>
          <w:rFonts w:ascii="MS Gothic" w:eastAsia="MS Gothic" w:hAnsi="MS Gothic" w:hint="eastAsia"/>
          <w:sz w:val="24"/>
        </w:rPr>
        <w:t>練習4，次のことばを目上の人への敬語表現に直しましょう。</w:t>
      </w:r>
    </w:p>
    <w:p w:rsidR="00663D2F" w:rsidRDefault="00663D2F" w:rsidP="00663D2F">
      <w:pPr>
        <w:rPr>
          <w:rFonts w:ascii="MS Gothic" w:eastAsia="MS Gothic" w:hAnsi="MS Gothic" w:hint="eastAsia"/>
          <w:sz w:val="24"/>
        </w:rPr>
      </w:pPr>
    </w:p>
    <w:p w:rsidR="00663D2F" w:rsidRPr="009B5ACE" w:rsidRDefault="00663D2F" w:rsidP="00663D2F">
      <w:pPr>
        <w:numPr>
          <w:ilvl w:val="0"/>
          <w:numId w:val="25"/>
        </w:numPr>
        <w:spacing w:line="360" w:lineRule="auto"/>
        <w:rPr>
          <w:rFonts w:ascii="MS Mincho" w:hAnsi="MS Mincho" w:hint="eastAsia"/>
          <w:sz w:val="24"/>
        </w:rPr>
      </w:pPr>
      <w:r w:rsidRPr="009B5ACE">
        <w:rPr>
          <w:rFonts w:ascii="MS Mincho" w:hAnsi="MS Mincho" w:hint="eastAsia"/>
          <w:sz w:val="24"/>
        </w:rPr>
        <w:t>元気？久しぶり。</w:t>
      </w:r>
    </w:p>
    <w:p w:rsidR="00663D2F" w:rsidRPr="009B5ACE" w:rsidRDefault="00663D2F" w:rsidP="00663D2F">
      <w:pPr>
        <w:spacing w:line="360" w:lineRule="auto"/>
        <w:ind w:left="480"/>
        <w:rPr>
          <w:rFonts w:ascii="MS Mincho" w:hAnsi="MS Mincho" w:hint="eastAsia"/>
          <w:sz w:val="24"/>
        </w:rPr>
      </w:pPr>
      <w:r w:rsidRPr="009B5ACE">
        <w:rPr>
          <w:rFonts w:ascii="MS Mincho" w:hAnsi="MS Mincho" w:hint="eastAsia"/>
          <w:sz w:val="24"/>
        </w:rPr>
        <w:t>（</w:t>
      </w:r>
      <w:r w:rsidRPr="009B5ACE">
        <w:rPr>
          <w:rFonts w:ascii="MS Mincho" w:hAnsi="MS Mincho" w:hint="eastAsia"/>
          <w:color w:val="0000FF"/>
          <w:sz w:val="24"/>
        </w:rPr>
        <w:t xml:space="preserve">お元気でいらっしゃいますか。ごぶさたしております。　　</w:t>
      </w:r>
      <w:r w:rsidRPr="009B5ACE">
        <w:rPr>
          <w:rFonts w:ascii="MS Mincho" w:hAnsi="MS Mincho" w:hint="eastAsia"/>
          <w:sz w:val="24"/>
        </w:rPr>
        <w:t xml:space="preserve">　　）</w:t>
      </w:r>
    </w:p>
    <w:p w:rsidR="00663D2F" w:rsidRPr="009B5ACE" w:rsidRDefault="00663D2F" w:rsidP="00663D2F">
      <w:pPr>
        <w:numPr>
          <w:ilvl w:val="0"/>
          <w:numId w:val="25"/>
        </w:numPr>
        <w:spacing w:line="360" w:lineRule="auto"/>
        <w:rPr>
          <w:rFonts w:ascii="MS Mincho" w:hAnsi="MS Mincho" w:hint="eastAsia"/>
          <w:sz w:val="24"/>
        </w:rPr>
      </w:pPr>
      <w:r w:rsidRPr="009B5ACE">
        <w:rPr>
          <w:rFonts w:ascii="MS Mincho" w:hAnsi="MS Mincho" w:hint="eastAsia"/>
          <w:sz w:val="24"/>
        </w:rPr>
        <w:t>僕も元気だよ。</w:t>
      </w:r>
    </w:p>
    <w:p w:rsidR="00663D2F" w:rsidRPr="009B5ACE" w:rsidRDefault="00663D2F" w:rsidP="00663D2F">
      <w:pPr>
        <w:spacing w:line="360" w:lineRule="auto"/>
        <w:ind w:left="480"/>
        <w:rPr>
          <w:rFonts w:ascii="MS Mincho" w:hAnsi="MS Mincho" w:hint="eastAsia"/>
          <w:sz w:val="24"/>
        </w:rPr>
      </w:pPr>
      <w:r w:rsidRPr="009B5ACE">
        <w:rPr>
          <w:rFonts w:ascii="MS Mincho" w:hAnsi="MS Mincho" w:hint="eastAsia"/>
          <w:sz w:val="24"/>
        </w:rPr>
        <w:t>（</w:t>
      </w:r>
      <w:r w:rsidRPr="009B5ACE">
        <w:rPr>
          <w:rFonts w:ascii="MS Mincho" w:hAnsi="MS Mincho" w:hint="eastAsia"/>
          <w:color w:val="0000FF"/>
          <w:sz w:val="24"/>
        </w:rPr>
        <w:t xml:space="preserve">僕も元気でおります。　　　</w:t>
      </w:r>
      <w:r w:rsidRPr="009B5ACE">
        <w:rPr>
          <w:rFonts w:ascii="MS Mincho" w:hAnsi="MS Mincho" w:hint="eastAsia"/>
          <w:sz w:val="24"/>
        </w:rPr>
        <w:t xml:space="preserve">　　　　　　　　　　　　　　　　）</w:t>
      </w:r>
    </w:p>
    <w:p w:rsidR="00663D2F" w:rsidRDefault="00663D2F" w:rsidP="00663D2F">
      <w:pPr>
        <w:numPr>
          <w:ilvl w:val="0"/>
          <w:numId w:val="25"/>
        </w:numPr>
        <w:spacing w:line="360" w:lineRule="auto"/>
        <w:rPr>
          <w:rFonts w:ascii="MS Mincho" w:hAnsi="MS Mincho" w:hint="eastAsia"/>
          <w:sz w:val="24"/>
        </w:rPr>
      </w:pPr>
      <w:r w:rsidRPr="000169FE">
        <w:rPr>
          <w:rFonts w:ascii="MS Mincho" w:hAnsi="MS Mincho" w:hint="eastAsia"/>
          <w:sz w:val="24"/>
        </w:rPr>
        <w:t>先日</w:t>
      </w:r>
      <w:r w:rsidRPr="000169FE">
        <w:rPr>
          <w:rFonts w:hint="eastAsia"/>
          <w:sz w:val="24"/>
        </w:rPr>
        <w:t>は</w:t>
      </w:r>
      <w:r>
        <w:rPr>
          <w:rFonts w:hint="eastAsia"/>
          <w:sz w:val="24"/>
        </w:rPr>
        <w:t>、</w:t>
      </w:r>
      <w:r>
        <w:rPr>
          <w:rFonts w:ascii="MS Mincho" w:hAnsi="MS Mincho" w:hint="eastAsia"/>
          <w:sz w:val="24"/>
        </w:rPr>
        <w:t>世話してくれてありがとう。</w:t>
      </w:r>
    </w:p>
    <w:p w:rsidR="00663D2F" w:rsidRDefault="00663D2F" w:rsidP="00663D2F">
      <w:pPr>
        <w:spacing w:line="360" w:lineRule="auto"/>
        <w:ind w:firstLineChars="200" w:firstLine="480"/>
        <w:rPr>
          <w:rFonts w:ascii="MS Mincho" w:hAnsi="MS Mincho" w:hint="eastAsia"/>
          <w:sz w:val="24"/>
        </w:rPr>
      </w:pPr>
      <w:r>
        <w:rPr>
          <w:rFonts w:ascii="MS Mincho" w:hAnsi="MS Mincho" w:hint="eastAsia"/>
          <w:sz w:val="24"/>
        </w:rPr>
        <w:t>（</w:t>
      </w:r>
      <w:r>
        <w:rPr>
          <w:rFonts w:ascii="MS Mincho" w:hAnsi="MS Mincho" w:hint="eastAsia"/>
          <w:color w:val="0000FF"/>
          <w:sz w:val="24"/>
        </w:rPr>
        <w:t>先日は、大変お世話になりました。ありがとうございました。</w:t>
      </w:r>
      <w:r>
        <w:rPr>
          <w:rFonts w:ascii="MS Mincho" w:hAnsi="MS Mincho" w:hint="eastAsia"/>
          <w:sz w:val="24"/>
        </w:rPr>
        <w:t>）</w:t>
      </w:r>
    </w:p>
    <w:p w:rsidR="00663D2F" w:rsidRDefault="00663D2F" w:rsidP="00663D2F">
      <w:pPr>
        <w:numPr>
          <w:ilvl w:val="0"/>
          <w:numId w:val="25"/>
        </w:numPr>
        <w:spacing w:line="360" w:lineRule="auto"/>
        <w:rPr>
          <w:rFonts w:ascii="MS Mincho" w:hAnsi="MS Mincho" w:hint="eastAsia"/>
          <w:sz w:val="24"/>
        </w:rPr>
      </w:pPr>
      <w:r>
        <w:rPr>
          <w:rFonts w:ascii="MS Mincho" w:hAnsi="MS Mincho" w:hint="eastAsia"/>
          <w:sz w:val="24"/>
        </w:rPr>
        <w:t>今日はお願いがあるんだ。</w:t>
      </w:r>
    </w:p>
    <w:p w:rsidR="00663D2F" w:rsidRDefault="00663D2F" w:rsidP="00663D2F">
      <w:pPr>
        <w:spacing w:line="360" w:lineRule="auto"/>
        <w:ind w:left="480"/>
        <w:rPr>
          <w:rFonts w:ascii="MS Mincho" w:hAnsi="MS Mincho" w:hint="eastAsia"/>
          <w:sz w:val="24"/>
        </w:rPr>
      </w:pPr>
      <w:r>
        <w:rPr>
          <w:rFonts w:ascii="MS Mincho" w:hAnsi="MS Mincho" w:hint="eastAsia"/>
          <w:sz w:val="24"/>
        </w:rPr>
        <w:t>（</w:t>
      </w:r>
      <w:r>
        <w:rPr>
          <w:rFonts w:ascii="MS Mincho" w:hAnsi="MS Mincho" w:hint="eastAsia"/>
          <w:color w:val="0000FF"/>
          <w:sz w:val="24"/>
        </w:rPr>
        <w:t xml:space="preserve">今日は、お願いしたいことがあります。　　　</w:t>
      </w:r>
      <w:r>
        <w:rPr>
          <w:rFonts w:ascii="MS Mincho" w:hAnsi="MS Mincho" w:hint="eastAsia"/>
          <w:sz w:val="24"/>
        </w:rPr>
        <w:t xml:space="preserve">　　　　　　　　　　　）</w:t>
      </w:r>
    </w:p>
    <w:p w:rsidR="00663D2F" w:rsidRDefault="00663D2F" w:rsidP="00663D2F">
      <w:pPr>
        <w:spacing w:line="360" w:lineRule="auto"/>
        <w:rPr>
          <w:rFonts w:ascii="MS Mincho" w:hAnsi="MS Mincho" w:hint="eastAsia"/>
          <w:sz w:val="24"/>
        </w:rPr>
      </w:pPr>
      <w:r>
        <w:rPr>
          <w:rFonts w:ascii="MS Mincho" w:hAnsi="MS Mincho" w:hint="eastAsia"/>
          <w:sz w:val="24"/>
        </w:rPr>
        <w:t xml:space="preserve">⑤　先生に日本語の作文を見てもらえないですか。　　　　　　　　　　　　　</w:t>
      </w:r>
    </w:p>
    <w:p w:rsidR="00663D2F" w:rsidRPr="005E1D18" w:rsidRDefault="00663D2F" w:rsidP="00663D2F">
      <w:pPr>
        <w:spacing w:line="360" w:lineRule="auto"/>
        <w:rPr>
          <w:rFonts w:ascii="MS Mincho" w:hAnsi="MS Mincho" w:hint="eastAsia"/>
          <w:sz w:val="24"/>
        </w:rPr>
      </w:pPr>
      <w:r>
        <w:rPr>
          <w:rFonts w:ascii="MS Mincho" w:hAnsi="MS Mincho" w:hint="eastAsia"/>
          <w:sz w:val="24"/>
        </w:rPr>
        <w:t xml:space="preserve">　　（</w:t>
      </w:r>
      <w:r>
        <w:rPr>
          <w:rFonts w:ascii="MS Mincho" w:hAnsi="MS Mincho" w:hint="eastAsia"/>
          <w:color w:val="0000FF"/>
          <w:sz w:val="24"/>
        </w:rPr>
        <w:t xml:space="preserve">先生に日本語の作文を見ていただけないでしょうか。　　　　</w:t>
      </w:r>
      <w:r>
        <w:rPr>
          <w:rFonts w:ascii="MS Mincho" w:hAnsi="MS Mincho" w:hint="eastAsia"/>
          <w:sz w:val="24"/>
        </w:rPr>
        <w:t xml:space="preserve">　　　）</w:t>
      </w:r>
    </w:p>
    <w:p w:rsidR="00663D2F" w:rsidRPr="009B5ACE" w:rsidRDefault="00663D2F" w:rsidP="00663D2F">
      <w:pPr>
        <w:spacing w:line="360" w:lineRule="auto"/>
        <w:rPr>
          <w:rFonts w:ascii="MS Mincho" w:hAnsi="MS Mincho" w:hint="eastAsia"/>
          <w:sz w:val="24"/>
        </w:rPr>
      </w:pPr>
      <w:r w:rsidRPr="009B5ACE">
        <w:rPr>
          <w:rFonts w:ascii="MS Mincho" w:hAnsi="MS Mincho" w:hint="eastAsia"/>
          <w:sz w:val="24"/>
        </w:rPr>
        <w:t>⑥　先生の暇な時に、講師室へ訪ねたいのだが、いつがいいかな。</w:t>
      </w:r>
    </w:p>
    <w:p w:rsidR="00663D2F" w:rsidRPr="009B5ACE" w:rsidRDefault="00663D2F" w:rsidP="00663D2F">
      <w:pPr>
        <w:spacing w:line="360" w:lineRule="auto"/>
        <w:ind w:left="720" w:hangingChars="300" w:hanging="720"/>
        <w:rPr>
          <w:rFonts w:ascii="MS Mincho" w:hAnsi="MS Mincho" w:hint="eastAsia"/>
          <w:sz w:val="24"/>
        </w:rPr>
      </w:pPr>
      <w:r w:rsidRPr="009B5ACE">
        <w:rPr>
          <w:rFonts w:ascii="MS Mincho" w:hAnsi="MS Mincho" w:hint="eastAsia"/>
          <w:sz w:val="24"/>
        </w:rPr>
        <w:t xml:space="preserve">　　（</w:t>
      </w:r>
      <w:r w:rsidRPr="009B5ACE">
        <w:rPr>
          <w:rFonts w:ascii="MS Mincho" w:hAnsi="MS Mincho" w:hint="eastAsia"/>
          <w:color w:val="0000FF"/>
          <w:sz w:val="24"/>
        </w:rPr>
        <w:t>先生のご都合のいいお時間に、講師室へお伺いしたいのですが、いつがよろしいでしょうか。</w:t>
      </w:r>
      <w:r w:rsidRPr="009B5ACE">
        <w:rPr>
          <w:rFonts w:ascii="MS Mincho" w:hAnsi="MS Mincho" w:hint="eastAsia"/>
          <w:sz w:val="24"/>
        </w:rPr>
        <w:t>）</w:t>
      </w:r>
    </w:p>
    <w:p w:rsidR="00663D2F" w:rsidRDefault="00663D2F" w:rsidP="00663D2F">
      <w:pPr>
        <w:spacing w:line="360" w:lineRule="auto"/>
        <w:rPr>
          <w:rFonts w:ascii="MS Mincho" w:hAnsi="MS Mincho" w:hint="eastAsia"/>
          <w:sz w:val="24"/>
        </w:rPr>
      </w:pPr>
      <w:r>
        <w:rPr>
          <w:rFonts w:ascii="MS Mincho" w:hAnsi="MS Mincho" w:hint="eastAsia"/>
          <w:sz w:val="24"/>
        </w:rPr>
        <w:t>⑦　できれば一度先生の講義に出席させてもらいたいと思っています。</w:t>
      </w:r>
    </w:p>
    <w:p w:rsidR="00663D2F" w:rsidRDefault="00663D2F" w:rsidP="00663D2F">
      <w:pPr>
        <w:spacing w:line="360" w:lineRule="auto"/>
        <w:ind w:left="720" w:hangingChars="300" w:hanging="720"/>
        <w:rPr>
          <w:rFonts w:ascii="MS Mincho" w:hAnsi="MS Mincho" w:hint="eastAsia"/>
          <w:sz w:val="24"/>
        </w:rPr>
      </w:pPr>
      <w:r>
        <w:rPr>
          <w:rFonts w:ascii="MS Mincho" w:hAnsi="MS Mincho" w:hint="eastAsia"/>
          <w:sz w:val="24"/>
        </w:rPr>
        <w:t xml:space="preserve">　　（</w:t>
      </w:r>
      <w:r>
        <w:rPr>
          <w:rFonts w:ascii="MS Mincho" w:hAnsi="MS Mincho" w:hint="eastAsia"/>
          <w:color w:val="0000FF"/>
          <w:sz w:val="24"/>
        </w:rPr>
        <w:t>できれば一度先生のご講義に出席させていただきたいと思っております。</w:t>
      </w:r>
      <w:r>
        <w:rPr>
          <w:rFonts w:ascii="MS Mincho" w:hAnsi="MS Mincho" w:hint="eastAsia"/>
          <w:sz w:val="24"/>
        </w:rPr>
        <w:t>）</w:t>
      </w:r>
    </w:p>
    <w:p w:rsidR="00663D2F" w:rsidRDefault="00663D2F" w:rsidP="00663D2F">
      <w:pPr>
        <w:numPr>
          <w:ilvl w:val="0"/>
          <w:numId w:val="27"/>
        </w:numPr>
        <w:spacing w:line="360" w:lineRule="auto"/>
        <w:rPr>
          <w:rFonts w:ascii="MS Mincho" w:hAnsi="MS Mincho" w:hint="eastAsia"/>
          <w:sz w:val="24"/>
        </w:rPr>
      </w:pPr>
      <w:r>
        <w:rPr>
          <w:rFonts w:ascii="MS Mincho" w:hAnsi="MS Mincho" w:hint="eastAsia"/>
          <w:sz w:val="24"/>
        </w:rPr>
        <w:t>じゃあ、風邪なんか引かないようにね。</w:t>
      </w:r>
    </w:p>
    <w:p w:rsidR="00663D2F" w:rsidRPr="009B5ACE" w:rsidRDefault="00663D2F" w:rsidP="00663D2F">
      <w:pPr>
        <w:spacing w:line="360" w:lineRule="auto"/>
        <w:ind w:firstLineChars="200" w:firstLine="480"/>
        <w:rPr>
          <w:rFonts w:ascii="MS Mincho" w:hAnsi="MS Mincho" w:hint="eastAsia"/>
          <w:sz w:val="24"/>
        </w:rPr>
      </w:pPr>
      <w:r>
        <w:rPr>
          <w:rFonts w:ascii="MS Mincho" w:hAnsi="MS Mincho" w:hint="eastAsia"/>
          <w:sz w:val="24"/>
        </w:rPr>
        <w:t>（</w:t>
      </w:r>
      <w:r>
        <w:rPr>
          <w:rFonts w:ascii="MS Mincho" w:hAnsi="MS Mincho" w:hint="eastAsia"/>
          <w:color w:val="0000FF"/>
          <w:sz w:val="24"/>
        </w:rPr>
        <w:t>それでは、風邪などおひきにならないように、お気をつけくださいね。</w:t>
      </w:r>
      <w:r>
        <w:rPr>
          <w:rFonts w:ascii="MS Mincho" w:hAnsi="MS Mincho" w:hint="eastAsia"/>
          <w:sz w:val="24"/>
        </w:rPr>
        <w:t>）</w:t>
      </w:r>
    </w:p>
    <w:p w:rsidR="00663D2F" w:rsidRPr="009B5ACE" w:rsidRDefault="00663D2F" w:rsidP="00663D2F">
      <w:pPr>
        <w:numPr>
          <w:ilvl w:val="0"/>
          <w:numId w:val="27"/>
        </w:numPr>
        <w:spacing w:line="360" w:lineRule="auto"/>
        <w:rPr>
          <w:rFonts w:ascii="MS Mincho" w:hAnsi="MS Mincho" w:hint="eastAsia"/>
          <w:sz w:val="24"/>
        </w:rPr>
      </w:pPr>
      <w:r w:rsidRPr="009B5ACE">
        <w:rPr>
          <w:rFonts w:ascii="MS Mincho" w:hAnsi="MS Mincho" w:hint="eastAsia"/>
          <w:sz w:val="24"/>
        </w:rPr>
        <w:t>奥さんによろしくね。</w:t>
      </w:r>
    </w:p>
    <w:p w:rsidR="00663D2F" w:rsidRPr="009B5ACE" w:rsidRDefault="00663D2F" w:rsidP="00663D2F">
      <w:pPr>
        <w:spacing w:line="360" w:lineRule="auto"/>
        <w:ind w:left="480"/>
        <w:rPr>
          <w:rFonts w:ascii="MS Mincho" w:hAnsi="MS Mincho" w:hint="eastAsia"/>
          <w:sz w:val="24"/>
        </w:rPr>
      </w:pPr>
      <w:r w:rsidRPr="009B5ACE">
        <w:rPr>
          <w:rFonts w:ascii="MS Mincho" w:hAnsi="MS Mincho" w:hint="eastAsia"/>
          <w:sz w:val="24"/>
        </w:rPr>
        <w:t>（</w:t>
      </w:r>
      <w:r w:rsidRPr="009B5ACE">
        <w:rPr>
          <w:rFonts w:ascii="MS Mincho" w:hAnsi="MS Mincho" w:hint="eastAsia"/>
          <w:color w:val="0000FF"/>
          <w:sz w:val="24"/>
        </w:rPr>
        <w:t xml:space="preserve">奥様によろしくお伝えください。　　　</w:t>
      </w:r>
      <w:r w:rsidRPr="009B5ACE">
        <w:rPr>
          <w:rFonts w:ascii="MS Mincho" w:hAnsi="MS Mincho" w:hint="eastAsia"/>
          <w:sz w:val="24"/>
        </w:rPr>
        <w:t xml:space="preserve">　　　　　　　　　　　　　　）</w:t>
      </w:r>
    </w:p>
    <w:p w:rsidR="00663D2F" w:rsidRPr="009B5ACE" w:rsidRDefault="00663D2F" w:rsidP="00663D2F">
      <w:pPr>
        <w:numPr>
          <w:ilvl w:val="0"/>
          <w:numId w:val="27"/>
        </w:numPr>
        <w:spacing w:line="360" w:lineRule="auto"/>
        <w:rPr>
          <w:rFonts w:ascii="MS Mincho" w:hAnsi="MS Mincho" w:hint="eastAsia"/>
          <w:sz w:val="24"/>
        </w:rPr>
      </w:pPr>
      <w:r w:rsidRPr="009B5ACE">
        <w:rPr>
          <w:rFonts w:ascii="MS Mincho" w:hAnsi="MS Mincho" w:hint="eastAsia"/>
          <w:sz w:val="24"/>
        </w:rPr>
        <w:t>どうそよろしくね。</w:t>
      </w:r>
    </w:p>
    <w:p w:rsidR="00663D2F" w:rsidRPr="009B5ACE" w:rsidRDefault="00663D2F" w:rsidP="00663D2F">
      <w:pPr>
        <w:spacing w:line="360" w:lineRule="auto"/>
        <w:ind w:left="480"/>
        <w:rPr>
          <w:rFonts w:ascii="MS Mincho" w:hAnsi="MS Mincho" w:hint="eastAsia"/>
          <w:sz w:val="24"/>
        </w:rPr>
      </w:pPr>
      <w:r w:rsidRPr="009B5ACE">
        <w:rPr>
          <w:rFonts w:ascii="MS Mincho" w:hAnsi="MS Mincho" w:hint="eastAsia"/>
          <w:sz w:val="24"/>
        </w:rPr>
        <w:t>（</w:t>
      </w:r>
      <w:r w:rsidRPr="009B5ACE">
        <w:rPr>
          <w:rFonts w:ascii="MS Mincho" w:hAnsi="MS Mincho" w:hint="eastAsia"/>
          <w:color w:val="0000FF"/>
          <w:sz w:val="24"/>
        </w:rPr>
        <w:t>どうそよろしくお願いいたします／お願い申し上げます</w:t>
      </w:r>
      <w:r w:rsidRPr="009B5ACE">
        <w:rPr>
          <w:rFonts w:ascii="MS Mincho" w:hAnsi="MS Mincho" w:hint="eastAsia"/>
          <w:sz w:val="24"/>
        </w:rPr>
        <w:t>。　　　　　　）</w:t>
      </w:r>
    </w:p>
    <w:p w:rsidR="00663D2F" w:rsidRDefault="00663D2F" w:rsidP="00663D2F">
      <w:pPr>
        <w:rPr>
          <w:rFonts w:ascii="MS Gothic" w:eastAsia="MS Gothic" w:hAnsi="MS Gothic" w:hint="eastAsia"/>
          <w:sz w:val="24"/>
        </w:rPr>
      </w:pPr>
    </w:p>
    <w:p w:rsidR="00663D2F" w:rsidRDefault="00663D2F" w:rsidP="00663D2F">
      <w:pPr>
        <w:rPr>
          <w:rFonts w:ascii="MS Gothic" w:eastAsia="MS Gothic" w:hAnsi="MS Gothic" w:hint="eastAsia"/>
          <w:sz w:val="24"/>
        </w:rPr>
      </w:pPr>
    </w:p>
    <w:p w:rsidR="00663D2F" w:rsidRDefault="00663D2F" w:rsidP="00663D2F">
      <w:pPr>
        <w:rPr>
          <w:rFonts w:ascii="MS Gothic" w:eastAsia="MS Gothic" w:hAnsi="MS Gothic" w:hint="eastAsia"/>
          <w:sz w:val="24"/>
        </w:rPr>
      </w:pPr>
    </w:p>
    <w:p w:rsidR="00663D2F" w:rsidRDefault="00663D2F" w:rsidP="00663D2F">
      <w:pPr>
        <w:rPr>
          <w:rFonts w:ascii="MS Gothic" w:eastAsia="MS Gothic" w:hAnsi="MS Gothic" w:hint="eastAsia"/>
          <w:sz w:val="24"/>
        </w:rPr>
      </w:pPr>
    </w:p>
    <w:p w:rsidR="00663D2F" w:rsidRDefault="00663D2F" w:rsidP="00663D2F">
      <w:pPr>
        <w:rPr>
          <w:rFonts w:ascii="MS Gothic" w:eastAsia="MS Gothic" w:hAnsi="MS Gothic" w:hint="eastAsia"/>
          <w:sz w:val="24"/>
        </w:rPr>
      </w:pPr>
    </w:p>
    <w:p w:rsidR="00663D2F" w:rsidRDefault="00663D2F" w:rsidP="00663D2F">
      <w:pPr>
        <w:rPr>
          <w:rFonts w:ascii="MS Gothic" w:eastAsia="MS Gothic" w:hAnsi="MS Gothic" w:hint="eastAsia"/>
          <w:sz w:val="24"/>
        </w:rPr>
      </w:pPr>
    </w:p>
    <w:p w:rsidR="00663D2F" w:rsidRDefault="00663D2F" w:rsidP="00663D2F">
      <w:pPr>
        <w:ind w:left="720" w:hangingChars="300" w:hanging="720"/>
        <w:rPr>
          <w:rFonts w:ascii="MS Gothic" w:eastAsia="MS Gothic" w:hAnsi="MS Gothic" w:hint="eastAsia"/>
          <w:sz w:val="24"/>
        </w:rPr>
      </w:pPr>
      <w:r>
        <w:rPr>
          <w:rFonts w:ascii="MS Gothic" w:eastAsia="MS Gothic" w:hAnsi="MS Gothic" w:hint="eastAsia"/>
          <w:sz w:val="24"/>
        </w:rPr>
        <w:t>練習</w:t>
      </w:r>
      <w:r w:rsidRPr="005D5DC5">
        <w:rPr>
          <w:rFonts w:ascii="MS Gothic" w:eastAsia="MS Gothic" w:hAnsi="MS Gothic" w:hint="eastAsia"/>
          <w:sz w:val="24"/>
        </w:rPr>
        <w:t>5，次の敬語の使い方の不自然なところに線をひきましょう。そして、</w:t>
      </w:r>
      <w:r>
        <w:rPr>
          <w:rFonts w:ascii="MS Gothic" w:eastAsia="MS Gothic" w:hAnsi="MS Gothic" w:hint="eastAsia"/>
          <w:sz w:val="24"/>
        </w:rPr>
        <w:t>中国語の指示に従って、正しく書き直しましょう</w:t>
      </w:r>
      <w:r w:rsidRPr="005D5DC5">
        <w:rPr>
          <w:rFonts w:ascii="MS Gothic" w:eastAsia="MS Gothic" w:hAnsi="MS Gothic" w:hint="eastAsia"/>
          <w:sz w:val="24"/>
        </w:rPr>
        <w:t>。</w:t>
      </w:r>
    </w:p>
    <w:p w:rsidR="00663D2F" w:rsidRDefault="00663D2F" w:rsidP="00663D2F">
      <w:pPr>
        <w:ind w:left="720" w:hangingChars="300" w:hanging="720"/>
        <w:rPr>
          <w:rFonts w:ascii="MS Gothic" w:eastAsia="MS Gothic" w:hAnsi="MS Gothic" w:hint="eastAsia"/>
          <w:sz w:val="24"/>
        </w:rPr>
      </w:pPr>
    </w:p>
    <w:p w:rsidR="00663D2F" w:rsidRPr="009C68B6" w:rsidRDefault="00663D2F" w:rsidP="00663D2F">
      <w:pPr>
        <w:rPr>
          <w:rFonts w:ascii="MS Gothic" w:hAnsi="MS Gothic" w:hint="eastAsia"/>
          <w:sz w:val="24"/>
        </w:rPr>
      </w:pPr>
      <w:r w:rsidRPr="00FF3B22">
        <w:rPr>
          <w:rFonts w:ascii="MS Mincho" w:hAnsi="MS Mincho" w:hint="eastAsia"/>
          <w:sz w:val="24"/>
        </w:rPr>
        <w:t>①</w:t>
      </w:r>
      <w:r>
        <w:rPr>
          <w:rFonts w:ascii="MS Mincho" w:hAnsi="MS Mincho" w:hint="eastAsia"/>
          <w:sz w:val="24"/>
        </w:rPr>
        <w:t xml:space="preserve">　研究室で先生をお待ちしてさしあげます</w:t>
      </w:r>
      <w:r w:rsidRPr="009C68B6">
        <w:rPr>
          <w:rFonts w:ascii="Arial" w:hAnsi="Arial" w:cs="Arial" w:hint="eastAsia"/>
          <w:bCs/>
          <w:sz w:val="24"/>
        </w:rPr>
        <w:t>。</w:t>
      </w:r>
    </w:p>
    <w:p w:rsidR="00663D2F" w:rsidRDefault="00663D2F" w:rsidP="00663D2F">
      <w:pPr>
        <w:rPr>
          <w:rFonts w:ascii="MS Gothic" w:eastAsia="宋体" w:hAnsi="MS Gothic" w:hint="eastAsia"/>
          <w:sz w:val="24"/>
        </w:rPr>
      </w:pPr>
      <w:r>
        <w:rPr>
          <w:rFonts w:ascii="MS Gothic" w:eastAsia="宋体" w:hAnsi="MS Gothic" w:hint="eastAsia"/>
          <w:noProof/>
          <w:sz w:val="24"/>
          <w:lang w:eastAsia="zh-CN"/>
        </w:rPr>
        <w:pict>
          <v:shape id="_x0000_s1113" type="#_x0000_t202" style="position:absolute;left:0;text-align:left;margin-left:9pt;margin-top:9pt;width:414pt;height:81pt;z-index:251743232">
            <v:textbox style="mso-next-textbox:#_x0000_s1113" inset="5.85pt,.7pt,5.85pt,.7pt">
              <w:txbxContent>
                <w:p w:rsidR="00663D2F" w:rsidRPr="00C45724" w:rsidRDefault="00663D2F" w:rsidP="00663D2F">
                  <w:pPr>
                    <w:ind w:left="1260" w:hangingChars="600" w:hanging="1260"/>
                    <w:rPr>
                      <w:rFonts w:ascii="MS Mincho" w:eastAsia="宋体" w:hAnsi="MS Mincho" w:hint="eastAsia"/>
                      <w:lang w:eastAsia="zh-CN"/>
                    </w:rPr>
                  </w:pPr>
                  <w:proofErr w:type="gramStart"/>
                  <w:r w:rsidRPr="00FA57C7">
                    <w:rPr>
                      <w:rFonts w:ascii="MS Mincho" w:hAnsi="MS Mincho" w:hint="eastAsia"/>
                      <w:bdr w:val="single" w:sz="4" w:space="0" w:color="auto"/>
                      <w:lang w:eastAsia="zh-CN"/>
                    </w:rPr>
                    <w:t xml:space="preserve">意　　</w:t>
                  </w:r>
                  <w:proofErr w:type="gramEnd"/>
                  <w:r w:rsidRPr="00FA57C7">
                    <w:rPr>
                      <w:rFonts w:ascii="MS Mincho" w:hAnsi="MS Mincho" w:hint="eastAsia"/>
                      <w:bdr w:val="single" w:sz="4" w:space="0" w:color="auto"/>
                      <w:lang w:eastAsia="zh-CN"/>
                    </w:rPr>
                    <w:t>味：</w:t>
                  </w:r>
                  <w:r>
                    <w:rPr>
                      <w:rFonts w:ascii="MS Mincho" w:eastAsia="宋体" w:hAnsi="MS Mincho" w:hint="eastAsia"/>
                      <w:lang w:eastAsia="zh-CN"/>
                    </w:rPr>
                    <w:t xml:space="preserve">  </w:t>
                  </w:r>
                  <w:r>
                    <w:rPr>
                      <w:rFonts w:ascii="MS Mincho" w:eastAsia="宋体" w:hAnsi="MS Mincho" w:hint="eastAsia"/>
                      <w:lang w:eastAsia="zh-CN"/>
                    </w:rPr>
                    <w:t>老师，我在教研室等您。</w:t>
                  </w:r>
                </w:p>
                <w:p w:rsidR="00663D2F" w:rsidRDefault="00663D2F" w:rsidP="00663D2F">
                  <w:pPr>
                    <w:ind w:left="1260" w:hangingChars="600" w:hanging="1260"/>
                    <w:rPr>
                      <w:rFonts w:ascii="MS Mincho" w:eastAsia="宋体" w:hAnsi="MS Mincho" w:hint="eastAsia"/>
                      <w:bdr w:val="single" w:sz="4" w:space="0" w:color="auto"/>
                      <w:lang w:eastAsia="zh-CN"/>
                    </w:rPr>
                  </w:pPr>
                </w:p>
                <w:p w:rsidR="00663D2F" w:rsidRPr="00C45724" w:rsidRDefault="00663D2F" w:rsidP="00663D2F">
                  <w:pPr>
                    <w:ind w:left="1260" w:hangingChars="600" w:hanging="1260"/>
                    <w:rPr>
                      <w:rFonts w:eastAsia="宋体" w:hint="eastAsia"/>
                      <w:szCs w:val="21"/>
                      <w:bdr w:val="single" w:sz="4" w:space="0" w:color="auto"/>
                    </w:rPr>
                  </w:pPr>
                  <w:r w:rsidRPr="00DF5473">
                    <w:rPr>
                      <w:rFonts w:ascii="MS Mincho" w:hAnsi="MS Mincho" w:hint="eastAsia"/>
                      <w:bdr w:val="single" w:sz="4" w:space="0" w:color="auto"/>
                    </w:rPr>
                    <w:t>書き直し：</w:t>
                  </w:r>
                  <w:r w:rsidRPr="001937DD">
                    <w:rPr>
                      <w:rFonts w:ascii="MS Mincho" w:eastAsia="宋体" w:hAnsi="MS Mincho" w:hint="eastAsia"/>
                    </w:rPr>
                    <w:t xml:space="preserve"> </w:t>
                  </w:r>
                  <w:r w:rsidRPr="008B1680">
                    <w:rPr>
                      <w:rFonts w:ascii="MS Mincho" w:eastAsia="宋体" w:hAnsi="MS Mincho" w:hint="eastAsia"/>
                      <w:szCs w:val="21"/>
                    </w:rPr>
                    <w:t xml:space="preserve"> </w:t>
                  </w:r>
                  <w:r>
                    <w:rPr>
                      <w:rFonts w:ascii="MS Mincho" w:hAnsi="MS Mincho" w:hint="eastAsia"/>
                      <w:szCs w:val="21"/>
                    </w:rPr>
                    <w:t>研究室で先生を</w:t>
                  </w:r>
                  <w:r w:rsidRPr="00672B1E">
                    <w:rPr>
                      <w:rFonts w:ascii="MS Mincho" w:hAnsi="MS Mincho" w:hint="eastAsia"/>
                      <w:color w:val="0000FF"/>
                      <w:szCs w:val="21"/>
                      <w:u w:val="single"/>
                    </w:rPr>
                    <w:t>お待ちしております</w:t>
                  </w:r>
                  <w:r>
                    <w:rPr>
                      <w:rFonts w:ascii="MS Mincho" w:hAnsi="MS Mincho" w:hint="eastAsia"/>
                      <w:szCs w:val="21"/>
                    </w:rPr>
                    <w:t>。</w:t>
                  </w:r>
                </w:p>
              </w:txbxContent>
            </v:textbox>
          </v:shape>
        </w:pict>
      </w:r>
    </w:p>
    <w:p w:rsidR="00663D2F" w:rsidRDefault="00663D2F" w:rsidP="00663D2F">
      <w:pPr>
        <w:rPr>
          <w:rFonts w:ascii="MS Gothic" w:eastAsia="宋体" w:hAnsi="MS Gothic" w:hint="eastAsia"/>
          <w:sz w:val="24"/>
        </w:rPr>
      </w:pPr>
    </w:p>
    <w:p w:rsidR="00663D2F" w:rsidRDefault="00663D2F" w:rsidP="00663D2F">
      <w:pPr>
        <w:rPr>
          <w:rFonts w:ascii="MS Gothic" w:eastAsia="宋体" w:hAnsi="MS Gothic" w:hint="eastAsia"/>
          <w:sz w:val="24"/>
        </w:rPr>
      </w:pPr>
    </w:p>
    <w:p w:rsidR="00663D2F" w:rsidRDefault="00663D2F" w:rsidP="00663D2F">
      <w:pPr>
        <w:rPr>
          <w:rFonts w:ascii="MS Gothic" w:eastAsia="宋体" w:hAnsi="MS Gothic" w:hint="eastAsia"/>
          <w:sz w:val="24"/>
        </w:rPr>
      </w:pPr>
    </w:p>
    <w:p w:rsidR="00663D2F" w:rsidRDefault="00663D2F" w:rsidP="00663D2F">
      <w:pPr>
        <w:rPr>
          <w:rFonts w:ascii="MS Gothic" w:eastAsia="宋体" w:hAnsi="MS Gothic" w:hint="eastAsia"/>
          <w:sz w:val="24"/>
        </w:rPr>
      </w:pPr>
    </w:p>
    <w:p w:rsidR="00663D2F" w:rsidRDefault="00663D2F" w:rsidP="00663D2F">
      <w:pPr>
        <w:rPr>
          <w:rFonts w:ascii="MS Gothic" w:eastAsia="宋体" w:hAnsi="MS Gothic" w:hint="eastAsia"/>
          <w:sz w:val="24"/>
        </w:rPr>
      </w:pPr>
    </w:p>
    <w:p w:rsidR="00663D2F" w:rsidRDefault="00663D2F" w:rsidP="00663D2F">
      <w:pPr>
        <w:rPr>
          <w:rFonts w:ascii="MS Gothic" w:eastAsia="MS Gothic" w:hAnsi="MS Gothic" w:hint="eastAsia"/>
          <w:sz w:val="24"/>
        </w:rPr>
      </w:pPr>
    </w:p>
    <w:p w:rsidR="00663D2F" w:rsidRPr="0086215D" w:rsidRDefault="00663D2F" w:rsidP="00663D2F">
      <w:pPr>
        <w:ind w:left="480" w:hangingChars="200" w:hanging="480"/>
        <w:rPr>
          <w:rFonts w:ascii="MS Mincho" w:hAnsi="MS Mincho" w:hint="eastAsia"/>
          <w:sz w:val="24"/>
        </w:rPr>
      </w:pPr>
      <w:r w:rsidRPr="0086215D">
        <w:rPr>
          <w:rFonts w:ascii="MS Gothic" w:eastAsia="MS Gothic" w:hAnsi="MS Gothic" w:hint="eastAsia"/>
          <w:sz w:val="24"/>
        </w:rPr>
        <w:t xml:space="preserve">②　</w:t>
      </w:r>
      <w:r w:rsidRPr="0086215D">
        <w:rPr>
          <w:rFonts w:ascii="MS Mincho" w:hAnsi="MS Mincho" w:cs="Arial"/>
          <w:sz w:val="24"/>
        </w:rPr>
        <w:t>お父様もお母様も日本茶が大好</w:t>
      </w:r>
      <w:r>
        <w:rPr>
          <w:rFonts w:ascii="MS Mincho" w:hAnsi="MS Mincho" w:cs="Arial"/>
          <w:sz w:val="24"/>
        </w:rPr>
        <w:t>きで</w:t>
      </w:r>
      <w:r>
        <w:rPr>
          <w:rFonts w:ascii="MS Mincho" w:hAnsi="MS Mincho" w:cs="Arial" w:hint="eastAsia"/>
          <w:sz w:val="24"/>
        </w:rPr>
        <w:t>いらっしゃる</w:t>
      </w:r>
      <w:r>
        <w:rPr>
          <w:rFonts w:ascii="MS Mincho" w:hAnsi="MS Mincho" w:cs="Arial"/>
          <w:sz w:val="24"/>
        </w:rPr>
        <w:t>と思い出しましたので、ほんの</w:t>
      </w:r>
      <w:r>
        <w:rPr>
          <w:rFonts w:ascii="MS Mincho" w:hAnsi="MS Mincho" w:cs="Arial" w:hint="eastAsia"/>
          <w:sz w:val="24"/>
        </w:rPr>
        <w:t>気持ち</w:t>
      </w:r>
      <w:r>
        <w:rPr>
          <w:rFonts w:ascii="MS Mincho" w:hAnsi="MS Mincho" w:cs="Arial"/>
          <w:sz w:val="24"/>
        </w:rPr>
        <w:t>ですが、</w:t>
      </w:r>
      <w:r>
        <w:rPr>
          <w:rFonts w:ascii="MS Mincho" w:hAnsi="MS Mincho" w:cs="Arial" w:hint="eastAsia"/>
          <w:sz w:val="24"/>
        </w:rPr>
        <w:t>送って差し上げます</w:t>
      </w:r>
      <w:r w:rsidRPr="0086215D">
        <w:rPr>
          <w:rFonts w:ascii="MS Mincho" w:hAnsi="MS Mincho" w:cs="Arial"/>
          <w:sz w:val="24"/>
        </w:rPr>
        <w:t>。</w:t>
      </w:r>
    </w:p>
    <w:p w:rsidR="00663D2F" w:rsidRPr="0086215D" w:rsidRDefault="00663D2F" w:rsidP="00663D2F">
      <w:pPr>
        <w:ind w:left="1440" w:hangingChars="600" w:hanging="1440"/>
        <w:rPr>
          <w:sz w:val="24"/>
        </w:rPr>
      </w:pPr>
      <w:r w:rsidRPr="0086215D">
        <w:rPr>
          <w:noProof/>
          <w:sz w:val="24"/>
          <w:lang w:eastAsia="zh-CN"/>
        </w:rPr>
        <w:pict>
          <v:shape id="_x0000_s1110" type="#_x0000_t202" style="position:absolute;left:0;text-align:left;margin-left:9pt;margin-top:9pt;width:414pt;height:81pt;z-index:251740160">
            <v:textbox style="mso-next-textbox:#_x0000_s1110" inset="5.85pt,.7pt,5.85pt,.7pt">
              <w:txbxContent>
                <w:p w:rsidR="00663D2F" w:rsidRDefault="00663D2F" w:rsidP="00663D2F">
                  <w:pPr>
                    <w:ind w:left="1260" w:hangingChars="600" w:hanging="1260"/>
                    <w:rPr>
                      <w:rFonts w:ascii="MS Mincho" w:eastAsia="宋体" w:hAnsi="MS Mincho" w:hint="eastAsia"/>
                      <w:lang w:eastAsia="zh-CN"/>
                    </w:rPr>
                  </w:pPr>
                  <w:r>
                    <w:rPr>
                      <w:rFonts w:ascii="MS Mincho" w:hAnsi="MS Mincho" w:hint="eastAsia"/>
                      <w:bdr w:val="single" w:sz="4" w:space="0" w:color="auto"/>
                      <w:lang w:eastAsia="zh-CN"/>
                    </w:rPr>
                    <w:t>意</w:t>
                  </w:r>
                  <w:r>
                    <w:rPr>
                      <w:rFonts w:ascii="MS Mincho" w:eastAsia="宋体" w:hAnsi="MS Mincho" w:hint="eastAsia"/>
                      <w:bdr w:val="single" w:sz="4" w:space="0" w:color="auto"/>
                      <w:lang w:eastAsia="zh-CN"/>
                    </w:rPr>
                    <w:t xml:space="preserve">   </w:t>
                  </w:r>
                  <w:r>
                    <w:rPr>
                      <w:rFonts w:ascii="MS Mincho" w:hAnsi="MS Mincho" w:hint="eastAsia"/>
                      <w:bdr w:val="single" w:sz="4" w:space="0" w:color="auto"/>
                      <w:lang w:eastAsia="zh-CN"/>
                    </w:rPr>
                    <w:t>味</w:t>
                  </w:r>
                  <w:r w:rsidRPr="00DF5473">
                    <w:rPr>
                      <w:rFonts w:ascii="MS Mincho" w:hAnsi="MS Mincho" w:hint="eastAsia"/>
                      <w:bdr w:val="single" w:sz="4" w:space="0" w:color="auto"/>
                      <w:lang w:eastAsia="zh-CN"/>
                    </w:rPr>
                    <w:t>：</w:t>
                  </w:r>
                  <w:r w:rsidRPr="00DF5473">
                    <w:rPr>
                      <w:rFonts w:ascii="MS Mincho" w:hAnsi="MS Mincho" w:hint="eastAsia"/>
                      <w:lang w:eastAsia="zh-CN"/>
                    </w:rPr>
                    <w:t xml:space="preserve">　</w:t>
                  </w:r>
                  <w:r>
                    <w:rPr>
                      <w:rFonts w:ascii="MS Mincho" w:eastAsia="宋体" w:hAnsi="MS Mincho" w:hint="eastAsia"/>
                      <w:lang w:eastAsia="zh-CN"/>
                    </w:rPr>
                    <w:t>想起您父母都特别喜欢日本点心，送上一点小小心意，（请笑纳）。</w:t>
                  </w:r>
                </w:p>
                <w:p w:rsidR="00663D2F" w:rsidRPr="00373BE6" w:rsidRDefault="00663D2F" w:rsidP="00663D2F">
                  <w:pPr>
                    <w:rPr>
                      <w:rFonts w:eastAsia="宋体" w:hint="eastAsia"/>
                      <w:lang w:eastAsia="zh-CN"/>
                    </w:rPr>
                  </w:pPr>
                </w:p>
                <w:p w:rsidR="00663D2F" w:rsidRPr="001937DD" w:rsidRDefault="00663D2F" w:rsidP="00663D2F">
                  <w:pPr>
                    <w:ind w:left="1260" w:hangingChars="600" w:hanging="1260"/>
                    <w:rPr>
                      <w:szCs w:val="21"/>
                      <w:bdr w:val="single" w:sz="4" w:space="0" w:color="auto"/>
                    </w:rPr>
                  </w:pPr>
                  <w:r w:rsidRPr="00DF5473">
                    <w:rPr>
                      <w:rFonts w:ascii="MS Mincho" w:hAnsi="MS Mincho" w:hint="eastAsia"/>
                      <w:bdr w:val="single" w:sz="4" w:space="0" w:color="auto"/>
                    </w:rPr>
                    <w:t>書き直し：</w:t>
                  </w:r>
                  <w:r w:rsidRPr="001937DD">
                    <w:rPr>
                      <w:rFonts w:ascii="MS Mincho" w:eastAsia="宋体" w:hAnsi="MS Mincho" w:hint="eastAsia"/>
                    </w:rPr>
                    <w:t xml:space="preserve">  </w:t>
                  </w:r>
                  <w:r>
                    <w:rPr>
                      <w:rFonts w:ascii="MS Mincho" w:hAnsi="MS Mincho" w:cs="Arial"/>
                      <w:szCs w:val="21"/>
                    </w:rPr>
                    <w:t>お父様もお母様も</w:t>
                  </w:r>
                  <w:r>
                    <w:rPr>
                      <w:rFonts w:ascii="MS Mincho" w:hAnsi="MS Mincho" w:cs="Arial" w:hint="eastAsia"/>
                      <w:szCs w:val="21"/>
                    </w:rPr>
                    <w:t>和菓子</w:t>
                  </w:r>
                  <w:r w:rsidRPr="001937DD">
                    <w:rPr>
                      <w:rFonts w:ascii="MS Mincho" w:hAnsi="MS Mincho" w:cs="Arial"/>
                      <w:szCs w:val="21"/>
                    </w:rPr>
                    <w:t>が大好</w:t>
                  </w:r>
                  <w:r>
                    <w:rPr>
                      <w:rFonts w:ascii="MS Mincho" w:hAnsi="MS Mincho" w:cs="Arial"/>
                      <w:szCs w:val="21"/>
                    </w:rPr>
                    <w:t>きで</w:t>
                  </w:r>
                  <w:r>
                    <w:rPr>
                      <w:rFonts w:ascii="MS Mincho" w:hAnsi="MS Mincho" w:cs="Arial" w:hint="eastAsia"/>
                      <w:szCs w:val="21"/>
                    </w:rPr>
                    <w:t>いらっしゃる</w:t>
                  </w:r>
                  <w:r w:rsidRPr="001937DD">
                    <w:rPr>
                      <w:rFonts w:ascii="MS Mincho" w:hAnsi="MS Mincho" w:cs="Arial"/>
                      <w:szCs w:val="21"/>
                    </w:rPr>
                    <w:t>と思い出しましたので、ほん</w:t>
                  </w:r>
                  <w:r>
                    <w:rPr>
                      <w:rFonts w:ascii="MS Mincho" w:hAnsi="MS Mincho" w:cs="Arial"/>
                      <w:szCs w:val="21"/>
                    </w:rPr>
                    <w:t>の</w:t>
                  </w:r>
                  <w:r>
                    <w:rPr>
                      <w:rFonts w:ascii="MS Mincho" w:hAnsi="MS Mincho" w:cs="Arial" w:hint="eastAsia"/>
                      <w:szCs w:val="21"/>
                    </w:rPr>
                    <w:t>気持ち</w:t>
                  </w:r>
                  <w:r w:rsidRPr="001937DD">
                    <w:rPr>
                      <w:rFonts w:ascii="MS Mincho" w:hAnsi="MS Mincho" w:cs="Arial"/>
                      <w:szCs w:val="21"/>
                    </w:rPr>
                    <w:t>ですが、</w:t>
                  </w:r>
                  <w:r w:rsidRPr="00A532E4">
                    <w:rPr>
                      <w:rFonts w:ascii="MS Mincho" w:hAnsi="MS Mincho" w:cs="Arial" w:hint="eastAsia"/>
                      <w:color w:val="0000FF"/>
                      <w:szCs w:val="21"/>
                      <w:u w:val="single"/>
                    </w:rPr>
                    <w:t>お送りいたします</w:t>
                  </w:r>
                  <w:r w:rsidRPr="001937DD">
                    <w:rPr>
                      <w:rFonts w:ascii="MS Mincho" w:hAnsi="MS Mincho" w:cs="Arial"/>
                      <w:szCs w:val="21"/>
                    </w:rPr>
                    <w:t>。</w:t>
                  </w:r>
                </w:p>
              </w:txbxContent>
            </v:textbox>
          </v:shape>
        </w:pict>
      </w:r>
    </w:p>
    <w:p w:rsidR="00663D2F" w:rsidRDefault="00663D2F" w:rsidP="00663D2F">
      <w:pPr>
        <w:rPr>
          <w:rFonts w:ascii="MS Gothic" w:eastAsia="MS Gothic" w:hAnsi="MS Gothic" w:hint="eastAsia"/>
          <w:sz w:val="24"/>
        </w:rPr>
      </w:pPr>
    </w:p>
    <w:p w:rsidR="00663D2F" w:rsidRDefault="00663D2F" w:rsidP="00663D2F">
      <w:pPr>
        <w:rPr>
          <w:rFonts w:ascii="MS Gothic" w:eastAsia="MS Gothic" w:hAnsi="MS Gothic" w:hint="eastAsia"/>
          <w:sz w:val="24"/>
        </w:rPr>
      </w:pPr>
    </w:p>
    <w:p w:rsidR="00663D2F" w:rsidRDefault="00663D2F" w:rsidP="00663D2F">
      <w:pPr>
        <w:rPr>
          <w:rFonts w:ascii="MS Gothic" w:eastAsia="MS Gothic" w:hAnsi="MS Gothic" w:hint="eastAsia"/>
          <w:sz w:val="24"/>
        </w:rPr>
      </w:pPr>
    </w:p>
    <w:p w:rsidR="00663D2F" w:rsidRDefault="00663D2F" w:rsidP="00663D2F">
      <w:pPr>
        <w:rPr>
          <w:rFonts w:ascii="MS Gothic" w:eastAsia="MS Gothic" w:hAnsi="MS Gothic" w:hint="eastAsia"/>
          <w:sz w:val="24"/>
        </w:rPr>
      </w:pPr>
    </w:p>
    <w:p w:rsidR="00663D2F" w:rsidRDefault="00663D2F" w:rsidP="00663D2F">
      <w:pPr>
        <w:ind w:left="480" w:hangingChars="200" w:hanging="480"/>
        <w:rPr>
          <w:rFonts w:ascii="MS Gothic" w:hAnsi="MS Gothic" w:hint="eastAsia"/>
          <w:sz w:val="24"/>
        </w:rPr>
      </w:pPr>
    </w:p>
    <w:p w:rsidR="00663D2F" w:rsidRDefault="00663D2F" w:rsidP="00663D2F">
      <w:pPr>
        <w:ind w:left="480" w:hangingChars="200" w:hanging="480"/>
        <w:rPr>
          <w:rFonts w:ascii="MS Gothic" w:hAnsi="MS Gothic" w:hint="eastAsia"/>
          <w:sz w:val="24"/>
        </w:rPr>
      </w:pPr>
    </w:p>
    <w:p w:rsidR="00663D2F" w:rsidRPr="00433BDD" w:rsidRDefault="00663D2F" w:rsidP="00663D2F">
      <w:pPr>
        <w:ind w:left="480" w:hangingChars="200" w:hanging="480"/>
        <w:rPr>
          <w:rFonts w:ascii="MS Mincho" w:hAnsi="MS Mincho" w:hint="eastAsia"/>
          <w:sz w:val="24"/>
        </w:rPr>
      </w:pPr>
      <w:r>
        <w:rPr>
          <w:rFonts w:ascii="MS Gothic" w:hAnsi="MS Gothic" w:hint="eastAsia"/>
          <w:sz w:val="24"/>
        </w:rPr>
        <w:t xml:space="preserve">③　</w:t>
      </w:r>
      <w:r>
        <w:rPr>
          <w:rFonts w:ascii="MS Mincho" w:hAnsi="MS Mincho" w:cs="Arial" w:hint="eastAsia"/>
          <w:sz w:val="24"/>
        </w:rPr>
        <w:t>スチュワーデス</w:t>
      </w:r>
      <w:r w:rsidRPr="00433BDD">
        <w:rPr>
          <w:rFonts w:ascii="MS Mincho" w:hAnsi="MS Mincho" w:cs="Arial"/>
          <w:sz w:val="24"/>
        </w:rPr>
        <w:t>が、「</w:t>
      </w:r>
      <w:r>
        <w:rPr>
          <w:rFonts w:ascii="MS Mincho" w:hAnsi="MS Mincho" w:cs="Arial" w:hint="eastAsia"/>
          <w:sz w:val="24"/>
        </w:rPr>
        <w:t>日本の新聞を</w:t>
      </w:r>
      <w:r>
        <w:rPr>
          <w:rFonts w:ascii="MS Mincho" w:hAnsi="MS Mincho" w:cs="Arial"/>
          <w:bCs/>
          <w:sz w:val="24"/>
        </w:rPr>
        <w:t>お読みになり</w:t>
      </w:r>
      <w:r>
        <w:rPr>
          <w:rFonts w:ascii="MS Mincho" w:hAnsi="MS Mincho" w:cs="Arial" w:hint="eastAsia"/>
          <w:bCs/>
          <w:sz w:val="24"/>
        </w:rPr>
        <w:t>たいです</w:t>
      </w:r>
      <w:r w:rsidRPr="00433BDD">
        <w:rPr>
          <w:rFonts w:ascii="MS Mincho" w:hAnsi="MS Mincho" w:cs="Arial"/>
          <w:bCs/>
          <w:sz w:val="24"/>
        </w:rPr>
        <w:t>か</w:t>
      </w:r>
      <w:r>
        <w:rPr>
          <w:rFonts w:ascii="MS Mincho" w:hAnsi="MS Mincho" w:cs="Arial"/>
          <w:sz w:val="24"/>
        </w:rPr>
        <w:t>」と</w:t>
      </w:r>
      <w:r>
        <w:rPr>
          <w:rFonts w:ascii="MS Mincho" w:hAnsi="MS Mincho" w:cs="Arial" w:hint="eastAsia"/>
          <w:sz w:val="24"/>
        </w:rPr>
        <w:t>言</w:t>
      </w:r>
      <w:r w:rsidRPr="00433BDD">
        <w:rPr>
          <w:rFonts w:ascii="MS Mincho" w:hAnsi="MS Mincho" w:cs="Arial"/>
          <w:sz w:val="24"/>
        </w:rPr>
        <w:t>って差し出してくれた</w:t>
      </w:r>
      <w:r w:rsidRPr="00433BDD">
        <w:rPr>
          <w:rFonts w:ascii="MS Mincho" w:hAnsi="MS Mincho" w:cs="Arial"/>
          <w:bCs/>
          <w:sz w:val="24"/>
        </w:rPr>
        <w:t>新聞を</w:t>
      </w:r>
      <w:r w:rsidRPr="00433BDD">
        <w:rPr>
          <w:rFonts w:ascii="MS Mincho" w:hAnsi="MS Mincho" w:cs="Arial"/>
          <w:sz w:val="24"/>
        </w:rPr>
        <w:t>受取り、初めて</w:t>
      </w:r>
      <w:r w:rsidRPr="00433BDD">
        <w:rPr>
          <w:rFonts w:ascii="MS Mincho" w:hAnsi="MS Mincho" w:cs="Arial"/>
          <w:bCs/>
          <w:sz w:val="24"/>
        </w:rPr>
        <w:t>日本の新聞に</w:t>
      </w:r>
      <w:r w:rsidRPr="00433BDD">
        <w:rPr>
          <w:rFonts w:ascii="MS Mincho" w:hAnsi="MS Mincho" w:cs="Arial"/>
          <w:sz w:val="24"/>
        </w:rPr>
        <w:t>目を通した。</w:t>
      </w:r>
    </w:p>
    <w:p w:rsidR="00663D2F" w:rsidRPr="00433BDD" w:rsidRDefault="00663D2F" w:rsidP="00663D2F">
      <w:pPr>
        <w:rPr>
          <w:rFonts w:ascii="MS Gothic" w:eastAsia="宋体" w:hAnsi="MS Gothic" w:hint="eastAsia"/>
          <w:sz w:val="24"/>
        </w:rPr>
      </w:pPr>
    </w:p>
    <w:p w:rsidR="00663D2F" w:rsidRDefault="00663D2F" w:rsidP="00663D2F">
      <w:pPr>
        <w:rPr>
          <w:rFonts w:ascii="MS Gothic" w:eastAsia="宋体" w:hAnsi="MS Gothic" w:hint="eastAsia"/>
          <w:sz w:val="24"/>
        </w:rPr>
      </w:pPr>
      <w:r>
        <w:rPr>
          <w:rFonts w:ascii="MS Gothic" w:eastAsia="宋体" w:hAnsi="MS Gothic" w:hint="eastAsia"/>
          <w:noProof/>
          <w:sz w:val="24"/>
          <w:lang w:eastAsia="zh-CN"/>
        </w:rPr>
        <w:pict>
          <v:shape id="_x0000_s1111" type="#_x0000_t202" style="position:absolute;left:0;text-align:left;margin-left:9pt;margin-top:0;width:414pt;height:81pt;z-index:251741184">
            <v:textbox style="mso-next-textbox:#_x0000_s1111" inset="5.85pt,.7pt,5.85pt,.7pt">
              <w:txbxContent>
                <w:p w:rsidR="00663D2F" w:rsidRPr="008B1680" w:rsidRDefault="00663D2F" w:rsidP="00663D2F">
                  <w:pPr>
                    <w:ind w:left="1260" w:hangingChars="600" w:hanging="1260"/>
                    <w:rPr>
                      <w:rFonts w:ascii="MS Mincho" w:eastAsia="宋体" w:hAnsi="MS Mincho" w:hint="eastAsia"/>
                      <w:lang w:eastAsia="zh-CN"/>
                    </w:rPr>
                  </w:pPr>
                  <w:r>
                    <w:rPr>
                      <w:rFonts w:ascii="MS Mincho" w:hAnsi="MS Mincho" w:hint="eastAsia"/>
                      <w:bdr w:val="single" w:sz="4" w:space="0" w:color="auto"/>
                      <w:lang w:eastAsia="zh-CN"/>
                    </w:rPr>
                    <w:t>意</w:t>
                  </w:r>
                  <w:r>
                    <w:rPr>
                      <w:rFonts w:ascii="MS Mincho" w:eastAsia="宋体" w:hAnsi="MS Mincho" w:hint="eastAsia"/>
                      <w:bdr w:val="single" w:sz="4" w:space="0" w:color="auto"/>
                      <w:lang w:eastAsia="zh-CN"/>
                    </w:rPr>
                    <w:t xml:space="preserve">    </w:t>
                  </w:r>
                  <w:r>
                    <w:rPr>
                      <w:rFonts w:ascii="MS Mincho" w:hAnsi="MS Mincho" w:hint="eastAsia"/>
                      <w:bdr w:val="single" w:sz="4" w:space="0" w:color="auto"/>
                      <w:lang w:eastAsia="zh-CN"/>
                    </w:rPr>
                    <w:t>味</w:t>
                  </w:r>
                  <w:r w:rsidRPr="00DF5473">
                    <w:rPr>
                      <w:rFonts w:ascii="MS Mincho" w:hAnsi="MS Mincho" w:hint="eastAsia"/>
                      <w:bdr w:val="single" w:sz="4" w:space="0" w:color="auto"/>
                      <w:lang w:eastAsia="zh-CN"/>
                    </w:rPr>
                    <w:t>：</w:t>
                  </w:r>
                  <w:r w:rsidRPr="00DF5473">
                    <w:rPr>
                      <w:rFonts w:ascii="MS Mincho" w:hAnsi="MS Mincho" w:hint="eastAsia"/>
                      <w:lang w:eastAsia="zh-CN"/>
                    </w:rPr>
                    <w:t xml:space="preserve">　</w:t>
                  </w:r>
                  <w:proofErr w:type="gramStart"/>
                  <w:r>
                    <w:rPr>
                      <w:rFonts w:ascii="MS Mincho" w:eastAsia="宋体" w:hAnsi="MS Mincho" w:hint="eastAsia"/>
                      <w:lang w:eastAsia="zh-CN"/>
                    </w:rPr>
                    <w:t>空姐问</w:t>
                  </w:r>
                  <w:proofErr w:type="gramEnd"/>
                  <w:r>
                    <w:rPr>
                      <w:rFonts w:ascii="MS Mincho" w:eastAsia="宋体" w:hAnsi="MS Mincho" w:hint="eastAsia"/>
                      <w:lang w:eastAsia="zh-CN"/>
                    </w:rPr>
                    <w:t>我：“您看日文报纸吗？”，我接过她递过来的报纸，那是我第一次看日文报。</w:t>
                  </w:r>
                </w:p>
                <w:p w:rsidR="00663D2F" w:rsidRPr="003E54FB" w:rsidRDefault="00663D2F" w:rsidP="00663D2F">
                  <w:pPr>
                    <w:ind w:left="1260" w:hangingChars="600" w:hanging="1260"/>
                    <w:rPr>
                      <w:rFonts w:eastAsia="宋体" w:hint="eastAsia"/>
                      <w:szCs w:val="21"/>
                      <w:bdr w:val="single" w:sz="4" w:space="0" w:color="auto"/>
                    </w:rPr>
                  </w:pPr>
                  <w:r w:rsidRPr="00DF5473">
                    <w:rPr>
                      <w:rFonts w:ascii="MS Mincho" w:hAnsi="MS Mincho" w:hint="eastAsia"/>
                      <w:bdr w:val="single" w:sz="4" w:space="0" w:color="auto"/>
                    </w:rPr>
                    <w:t>書き直し：</w:t>
                  </w:r>
                  <w:r w:rsidRPr="001937DD">
                    <w:rPr>
                      <w:rFonts w:ascii="MS Mincho" w:eastAsia="宋体" w:hAnsi="MS Mincho" w:hint="eastAsia"/>
                    </w:rPr>
                    <w:t xml:space="preserve"> </w:t>
                  </w:r>
                  <w:r w:rsidRPr="003E54FB">
                    <w:rPr>
                      <w:rFonts w:ascii="MS Mincho" w:eastAsia="宋体" w:hAnsi="MS Mincho" w:hint="eastAsia"/>
                      <w:szCs w:val="21"/>
                    </w:rPr>
                    <w:t xml:space="preserve"> </w:t>
                  </w:r>
                  <w:r w:rsidRPr="003E54FB">
                    <w:rPr>
                      <w:rFonts w:ascii="MS Mincho" w:hAnsi="MS Mincho" w:cs="Arial" w:hint="eastAsia"/>
                      <w:szCs w:val="21"/>
                    </w:rPr>
                    <w:t>スチュワーデス</w:t>
                  </w:r>
                  <w:r w:rsidRPr="003E54FB">
                    <w:rPr>
                      <w:rFonts w:ascii="MS Mincho" w:hAnsi="MS Mincho" w:cs="Arial"/>
                      <w:szCs w:val="21"/>
                    </w:rPr>
                    <w:t>が、「</w:t>
                  </w:r>
                  <w:r w:rsidRPr="003E54FB">
                    <w:rPr>
                      <w:rFonts w:ascii="MS Mincho" w:hAnsi="MS Mincho" w:cs="Arial" w:hint="eastAsia"/>
                      <w:szCs w:val="21"/>
                    </w:rPr>
                    <w:t>日本の新聞を</w:t>
                  </w:r>
                  <w:r w:rsidRPr="00A532E4">
                    <w:rPr>
                      <w:rFonts w:ascii="MS Mincho" w:hAnsi="MS Mincho" w:cs="Arial"/>
                      <w:bCs/>
                      <w:color w:val="0000FF"/>
                      <w:szCs w:val="21"/>
                      <w:u w:val="single"/>
                    </w:rPr>
                    <w:t>お読みにな</w:t>
                  </w:r>
                  <w:r w:rsidRPr="00A532E4">
                    <w:rPr>
                      <w:rFonts w:ascii="MS Mincho" w:hAnsi="MS Mincho" w:cs="Arial" w:hint="eastAsia"/>
                      <w:bCs/>
                      <w:color w:val="0000FF"/>
                      <w:szCs w:val="21"/>
                      <w:u w:val="single"/>
                    </w:rPr>
                    <w:t>りますか</w:t>
                  </w:r>
                  <w:r w:rsidRPr="003E54FB">
                    <w:rPr>
                      <w:rFonts w:ascii="MS Mincho" w:hAnsi="MS Mincho" w:cs="Arial"/>
                      <w:szCs w:val="21"/>
                    </w:rPr>
                    <w:t>」と</w:t>
                  </w:r>
                  <w:r w:rsidRPr="003E54FB">
                    <w:rPr>
                      <w:rFonts w:ascii="MS Mincho" w:hAnsi="MS Mincho" w:cs="Arial" w:hint="eastAsia"/>
                      <w:szCs w:val="21"/>
                    </w:rPr>
                    <w:t>言</w:t>
                  </w:r>
                  <w:r w:rsidRPr="003E54FB">
                    <w:rPr>
                      <w:rFonts w:ascii="MS Mincho" w:hAnsi="MS Mincho" w:cs="Arial"/>
                      <w:szCs w:val="21"/>
                    </w:rPr>
                    <w:t>って差し出してくれた</w:t>
                  </w:r>
                  <w:r w:rsidRPr="003E54FB">
                    <w:rPr>
                      <w:rFonts w:ascii="MS Mincho" w:hAnsi="MS Mincho" w:cs="Arial"/>
                      <w:bCs/>
                      <w:szCs w:val="21"/>
                    </w:rPr>
                    <w:t>新聞を</w:t>
                  </w:r>
                  <w:r w:rsidRPr="003E54FB">
                    <w:rPr>
                      <w:rFonts w:ascii="MS Mincho" w:hAnsi="MS Mincho" w:cs="Arial"/>
                      <w:szCs w:val="21"/>
                    </w:rPr>
                    <w:t>受取り、初めて</w:t>
                  </w:r>
                  <w:r w:rsidRPr="003E54FB">
                    <w:rPr>
                      <w:rFonts w:ascii="MS Mincho" w:hAnsi="MS Mincho" w:cs="Arial"/>
                      <w:bCs/>
                      <w:szCs w:val="21"/>
                    </w:rPr>
                    <w:t>日本の新聞に</w:t>
                  </w:r>
                  <w:r w:rsidRPr="003E54FB">
                    <w:rPr>
                      <w:rFonts w:ascii="MS Mincho" w:hAnsi="MS Mincho" w:cs="Arial"/>
                      <w:szCs w:val="21"/>
                    </w:rPr>
                    <w:t>目を通した。</w:t>
                  </w:r>
                </w:p>
              </w:txbxContent>
            </v:textbox>
          </v:shape>
        </w:pict>
      </w:r>
    </w:p>
    <w:p w:rsidR="00663D2F" w:rsidRDefault="00663D2F" w:rsidP="00663D2F">
      <w:pPr>
        <w:rPr>
          <w:rFonts w:ascii="MS Gothic" w:eastAsia="宋体" w:hAnsi="MS Gothic" w:hint="eastAsia"/>
          <w:sz w:val="24"/>
        </w:rPr>
      </w:pPr>
    </w:p>
    <w:p w:rsidR="00663D2F" w:rsidRDefault="00663D2F" w:rsidP="00663D2F">
      <w:pPr>
        <w:rPr>
          <w:rFonts w:ascii="MS Gothic" w:eastAsia="宋体" w:hAnsi="MS Gothic" w:hint="eastAsia"/>
          <w:sz w:val="24"/>
        </w:rPr>
      </w:pPr>
    </w:p>
    <w:p w:rsidR="00663D2F" w:rsidRDefault="00663D2F" w:rsidP="00663D2F">
      <w:pPr>
        <w:rPr>
          <w:rFonts w:ascii="MS Gothic" w:eastAsia="宋体" w:hAnsi="MS Gothic" w:hint="eastAsia"/>
          <w:sz w:val="24"/>
        </w:rPr>
      </w:pPr>
    </w:p>
    <w:p w:rsidR="00663D2F" w:rsidRDefault="00663D2F" w:rsidP="00663D2F">
      <w:pPr>
        <w:rPr>
          <w:rFonts w:ascii="MS Gothic" w:eastAsia="宋体" w:hAnsi="MS Gothic" w:hint="eastAsia"/>
          <w:sz w:val="24"/>
        </w:rPr>
      </w:pPr>
    </w:p>
    <w:p w:rsidR="00663D2F" w:rsidRDefault="00663D2F" w:rsidP="00663D2F">
      <w:pPr>
        <w:rPr>
          <w:rFonts w:ascii="MS Gothic" w:eastAsia="宋体" w:hAnsi="MS Gothic" w:hint="eastAsia"/>
          <w:sz w:val="24"/>
        </w:rPr>
      </w:pPr>
    </w:p>
    <w:p w:rsidR="00663D2F" w:rsidRDefault="00663D2F" w:rsidP="00663D2F">
      <w:pPr>
        <w:rPr>
          <w:rFonts w:ascii="MS Mincho" w:hAnsi="MS Mincho" w:cs="Arial" w:hint="eastAsia"/>
          <w:sz w:val="24"/>
        </w:rPr>
      </w:pPr>
      <w:r>
        <w:rPr>
          <w:rFonts w:ascii="MS Gothic" w:hAnsi="MS Gothic" w:hint="eastAsia"/>
          <w:sz w:val="24"/>
        </w:rPr>
        <w:t xml:space="preserve">④　</w:t>
      </w:r>
      <w:r w:rsidRPr="00FF3B22">
        <w:rPr>
          <w:rFonts w:ascii="MS Mincho" w:hAnsi="MS Mincho" w:cs="Arial"/>
          <w:bCs/>
          <w:sz w:val="24"/>
        </w:rPr>
        <w:t>先生</w:t>
      </w:r>
      <w:r w:rsidRPr="00FF3B22">
        <w:rPr>
          <w:rFonts w:ascii="MS Mincho" w:hAnsi="MS Mincho" w:cs="Arial"/>
          <w:sz w:val="24"/>
        </w:rPr>
        <w:t>は、幅広い視点から</w:t>
      </w:r>
      <w:r w:rsidRPr="00FF3B22">
        <w:rPr>
          <w:rFonts w:ascii="MS Mincho" w:hAnsi="MS Mincho" w:cs="Arial" w:hint="eastAsia"/>
          <w:sz w:val="24"/>
        </w:rPr>
        <w:t>古代</w:t>
      </w:r>
      <w:r w:rsidRPr="00FF3B22">
        <w:rPr>
          <w:rFonts w:ascii="MS Mincho" w:hAnsi="MS Mincho" w:cs="Arial"/>
          <w:sz w:val="24"/>
        </w:rPr>
        <w:t>日</w:t>
      </w:r>
      <w:r w:rsidRPr="00FF3B22">
        <w:rPr>
          <w:rFonts w:ascii="MS Mincho" w:hAnsi="MS Mincho" w:cs="Arial" w:hint="eastAsia"/>
          <w:sz w:val="24"/>
        </w:rPr>
        <w:t>中</w:t>
      </w:r>
      <w:r w:rsidRPr="00FF3B22">
        <w:rPr>
          <w:rFonts w:ascii="MS Mincho" w:hAnsi="MS Mincho" w:cs="Arial"/>
          <w:sz w:val="24"/>
        </w:rPr>
        <w:t>貿易</w:t>
      </w:r>
      <w:r w:rsidRPr="00FF3B22">
        <w:rPr>
          <w:rFonts w:ascii="MS Mincho" w:hAnsi="MS Mincho" w:cs="Arial"/>
          <w:bCs/>
          <w:sz w:val="24"/>
        </w:rPr>
        <w:t>をご研究なさって</w:t>
      </w:r>
      <w:r w:rsidRPr="00FF3B22">
        <w:rPr>
          <w:rFonts w:ascii="MS Mincho" w:hAnsi="MS Mincho" w:cs="Arial" w:hint="eastAsia"/>
          <w:sz w:val="24"/>
        </w:rPr>
        <w:t>いるそうですね。</w:t>
      </w:r>
    </w:p>
    <w:p w:rsidR="00663D2F" w:rsidRPr="00FF3B22" w:rsidRDefault="00663D2F" w:rsidP="00663D2F">
      <w:pPr>
        <w:ind w:leftChars="228" w:left="719" w:hangingChars="100" w:hanging="240"/>
        <w:rPr>
          <w:rFonts w:ascii="MS Mincho" w:hAnsi="MS Mincho" w:hint="eastAsia"/>
          <w:sz w:val="24"/>
        </w:rPr>
      </w:pPr>
      <w:r>
        <w:rPr>
          <w:rFonts w:ascii="MS Mincho" w:hAnsi="MS Mincho" w:cs="Arial" w:hint="eastAsia"/>
          <w:sz w:val="24"/>
        </w:rPr>
        <w:t>私ができるなら、手伝ってあげます</w:t>
      </w:r>
      <w:r w:rsidRPr="00FF3B22">
        <w:rPr>
          <w:rFonts w:ascii="MS Mincho" w:hAnsi="MS Mincho" w:cs="Arial" w:hint="eastAsia"/>
          <w:sz w:val="24"/>
        </w:rPr>
        <w:t>。</w:t>
      </w:r>
    </w:p>
    <w:p w:rsidR="00663D2F" w:rsidRPr="00FF3B22" w:rsidRDefault="00663D2F" w:rsidP="00663D2F">
      <w:pPr>
        <w:rPr>
          <w:rFonts w:ascii="MS Mincho" w:hAnsi="MS Mincho" w:hint="eastAsia"/>
          <w:sz w:val="24"/>
        </w:rPr>
      </w:pPr>
      <w:r>
        <w:rPr>
          <w:rFonts w:ascii="MS Gothic" w:eastAsia="MS Gothic" w:hAnsi="MS Gothic" w:hint="eastAsia"/>
          <w:noProof/>
          <w:sz w:val="24"/>
          <w:lang w:eastAsia="zh-CN"/>
        </w:rPr>
        <w:pict>
          <v:shape id="_x0000_s1114" type="#_x0000_t202" style="position:absolute;left:0;text-align:left;margin-left:9pt;margin-top:9pt;width:414pt;height:81pt;z-index:251744256">
            <v:textbox style="mso-next-textbox:#_x0000_s1114" inset="5.85pt,.7pt,5.85pt,.7pt">
              <w:txbxContent>
                <w:p w:rsidR="00663D2F" w:rsidRDefault="00663D2F" w:rsidP="00663D2F">
                  <w:pPr>
                    <w:ind w:left="1260" w:hangingChars="600" w:hanging="1260"/>
                    <w:rPr>
                      <w:rFonts w:eastAsia="宋体" w:hint="eastAsia"/>
                      <w:lang w:eastAsia="zh-CN"/>
                    </w:rPr>
                  </w:pPr>
                  <w:r>
                    <w:rPr>
                      <w:rFonts w:ascii="MS Mincho" w:hAnsi="MS Mincho" w:hint="eastAsia"/>
                      <w:bdr w:val="single" w:sz="4" w:space="0" w:color="auto"/>
                      <w:lang w:eastAsia="zh-CN"/>
                    </w:rPr>
                    <w:t>意</w:t>
                  </w:r>
                  <w:r>
                    <w:rPr>
                      <w:rFonts w:ascii="MS Mincho" w:eastAsia="宋体" w:hAnsi="MS Mincho" w:hint="eastAsia"/>
                      <w:bdr w:val="single" w:sz="4" w:space="0" w:color="auto"/>
                      <w:lang w:eastAsia="zh-CN"/>
                    </w:rPr>
                    <w:t xml:space="preserve">    </w:t>
                  </w:r>
                  <w:r>
                    <w:rPr>
                      <w:rFonts w:ascii="MS Mincho" w:hAnsi="MS Mincho" w:hint="eastAsia"/>
                      <w:bdr w:val="single" w:sz="4" w:space="0" w:color="auto"/>
                      <w:lang w:eastAsia="zh-CN"/>
                    </w:rPr>
                    <w:t>味</w:t>
                  </w:r>
                  <w:r w:rsidRPr="00DF5473">
                    <w:rPr>
                      <w:rFonts w:ascii="MS Mincho" w:hAnsi="MS Mincho" w:hint="eastAsia"/>
                      <w:bdr w:val="single" w:sz="4" w:space="0" w:color="auto"/>
                      <w:lang w:eastAsia="zh-CN"/>
                    </w:rPr>
                    <w:t>：</w:t>
                  </w:r>
                  <w:r w:rsidRPr="00DF5473">
                    <w:rPr>
                      <w:rFonts w:ascii="MS Mincho" w:hAnsi="MS Mincho" w:hint="eastAsia"/>
                      <w:lang w:eastAsia="zh-CN"/>
                    </w:rPr>
                    <w:t xml:space="preserve">　</w:t>
                  </w:r>
                  <w:r>
                    <w:rPr>
                      <w:rFonts w:eastAsia="宋体" w:hint="eastAsia"/>
                      <w:lang w:eastAsia="zh-CN"/>
                    </w:rPr>
                    <w:t>听说老师从宏观角度正在对古代中日贸易进行研究，</w:t>
                  </w:r>
                  <w:r w:rsidRPr="003B115C">
                    <w:rPr>
                      <w:rFonts w:eastAsia="宋体" w:hint="eastAsia"/>
                      <w:lang w:eastAsia="zh-CN"/>
                    </w:rPr>
                    <w:t>如果我能行的话，我</w:t>
                  </w:r>
                  <w:r>
                    <w:rPr>
                      <w:rFonts w:eastAsia="宋体" w:hint="eastAsia"/>
                      <w:lang w:eastAsia="zh-CN"/>
                    </w:rPr>
                    <w:t>愿意给您做帮手。</w:t>
                  </w:r>
                </w:p>
                <w:p w:rsidR="00663D2F" w:rsidRPr="0086215D" w:rsidRDefault="00663D2F" w:rsidP="00663D2F">
                  <w:pPr>
                    <w:ind w:left="630" w:hangingChars="300" w:hanging="630"/>
                    <w:rPr>
                      <w:rFonts w:ascii="MS Mincho" w:hAnsi="MS Mincho" w:cs="Arial" w:hint="eastAsia"/>
                      <w:szCs w:val="21"/>
                    </w:rPr>
                  </w:pPr>
                  <w:r w:rsidRPr="00DF5473">
                    <w:rPr>
                      <w:rFonts w:ascii="MS Mincho" w:hAnsi="MS Mincho" w:hint="eastAsia"/>
                      <w:bdr w:val="single" w:sz="4" w:space="0" w:color="auto"/>
                    </w:rPr>
                    <w:t>書き直し：</w:t>
                  </w:r>
                  <w:r w:rsidRPr="0086215D">
                    <w:rPr>
                      <w:rFonts w:ascii="MS Mincho" w:hAnsi="MS Mincho" w:hint="eastAsia"/>
                    </w:rPr>
                    <w:t xml:space="preserve">　</w:t>
                  </w:r>
                  <w:r w:rsidRPr="0086215D">
                    <w:rPr>
                      <w:rFonts w:ascii="MS Mincho" w:hAnsi="MS Mincho" w:cs="Arial"/>
                      <w:bCs/>
                      <w:szCs w:val="21"/>
                    </w:rPr>
                    <w:t>先生</w:t>
                  </w:r>
                  <w:r w:rsidRPr="0086215D">
                    <w:rPr>
                      <w:rFonts w:ascii="MS Mincho" w:hAnsi="MS Mincho" w:cs="Arial"/>
                      <w:szCs w:val="21"/>
                    </w:rPr>
                    <w:t>は、幅広い視点から</w:t>
                  </w:r>
                  <w:r w:rsidRPr="0086215D">
                    <w:rPr>
                      <w:rFonts w:ascii="MS Mincho" w:hAnsi="MS Mincho" w:cs="Arial" w:hint="eastAsia"/>
                      <w:szCs w:val="21"/>
                    </w:rPr>
                    <w:t>古代</w:t>
                  </w:r>
                  <w:r w:rsidRPr="0086215D">
                    <w:rPr>
                      <w:rFonts w:ascii="MS Mincho" w:hAnsi="MS Mincho" w:cs="Arial"/>
                      <w:szCs w:val="21"/>
                    </w:rPr>
                    <w:t>日</w:t>
                  </w:r>
                  <w:r w:rsidRPr="0086215D">
                    <w:rPr>
                      <w:rFonts w:ascii="MS Mincho" w:hAnsi="MS Mincho" w:cs="Arial" w:hint="eastAsia"/>
                      <w:szCs w:val="21"/>
                    </w:rPr>
                    <w:t>中</w:t>
                  </w:r>
                  <w:r w:rsidRPr="0086215D">
                    <w:rPr>
                      <w:rFonts w:ascii="MS Mincho" w:hAnsi="MS Mincho" w:cs="Arial"/>
                      <w:szCs w:val="21"/>
                    </w:rPr>
                    <w:t>貿易</w:t>
                  </w:r>
                  <w:r w:rsidRPr="0086215D">
                    <w:rPr>
                      <w:rFonts w:ascii="MS Mincho" w:hAnsi="MS Mincho" w:cs="Arial"/>
                      <w:bCs/>
                      <w:szCs w:val="21"/>
                    </w:rPr>
                    <w:t>をご研究なさって</w:t>
                  </w:r>
                  <w:r w:rsidRPr="0086215D">
                    <w:rPr>
                      <w:rFonts w:ascii="MS Mincho" w:hAnsi="MS Mincho" w:cs="Arial" w:hint="eastAsia"/>
                      <w:szCs w:val="21"/>
                    </w:rPr>
                    <w:t>いるそうですね。</w:t>
                  </w:r>
                </w:p>
                <w:p w:rsidR="00663D2F" w:rsidRPr="001937DD" w:rsidRDefault="00663D2F" w:rsidP="00663D2F">
                  <w:pPr>
                    <w:ind w:firstLineChars="600" w:firstLine="1260"/>
                    <w:rPr>
                      <w:rFonts w:eastAsia="宋体"/>
                      <w:color w:val="0000FF"/>
                      <w:szCs w:val="21"/>
                    </w:rPr>
                  </w:pPr>
                  <w:r w:rsidRPr="00A532E4">
                    <w:rPr>
                      <w:rFonts w:ascii="MS Mincho" w:hAnsi="MS Mincho" w:cs="Arial" w:hint="eastAsia"/>
                      <w:color w:val="0000FF"/>
                      <w:szCs w:val="21"/>
                      <w:u w:val="single"/>
                    </w:rPr>
                    <w:t>もし、私にできることがあれば、お手伝いします</w:t>
                  </w:r>
                  <w:r w:rsidRPr="001937DD">
                    <w:rPr>
                      <w:rFonts w:ascii="MS Mincho" w:hAnsi="MS Mincho" w:cs="Arial" w:hint="eastAsia"/>
                      <w:color w:val="0000FF"/>
                      <w:szCs w:val="21"/>
                    </w:rPr>
                    <w:t>。</w:t>
                  </w:r>
                </w:p>
              </w:txbxContent>
            </v:textbox>
          </v:shape>
        </w:pict>
      </w:r>
    </w:p>
    <w:p w:rsidR="00663D2F" w:rsidRDefault="00663D2F" w:rsidP="00663D2F">
      <w:pPr>
        <w:rPr>
          <w:rFonts w:ascii="MS Gothic" w:eastAsia="MS Gothic" w:hAnsi="MS Gothic" w:hint="eastAsia"/>
          <w:sz w:val="24"/>
        </w:rPr>
      </w:pPr>
    </w:p>
    <w:p w:rsidR="00663D2F" w:rsidRDefault="00663D2F" w:rsidP="00663D2F">
      <w:pPr>
        <w:rPr>
          <w:rFonts w:ascii="MS Gothic" w:eastAsia="MS Gothic" w:hAnsi="MS Gothic" w:hint="eastAsia"/>
          <w:sz w:val="24"/>
        </w:rPr>
      </w:pPr>
    </w:p>
    <w:p w:rsidR="00663D2F" w:rsidRDefault="00663D2F" w:rsidP="00663D2F">
      <w:pPr>
        <w:rPr>
          <w:rFonts w:ascii="MS Gothic" w:eastAsia="MS Gothic" w:hAnsi="MS Gothic" w:hint="eastAsia"/>
          <w:sz w:val="24"/>
        </w:rPr>
      </w:pPr>
    </w:p>
    <w:p w:rsidR="00663D2F" w:rsidRDefault="00663D2F" w:rsidP="00663D2F">
      <w:pPr>
        <w:rPr>
          <w:rFonts w:ascii="MS Gothic" w:eastAsia="MS Gothic" w:hAnsi="MS Gothic" w:hint="eastAsia"/>
          <w:sz w:val="24"/>
        </w:rPr>
      </w:pPr>
    </w:p>
    <w:p w:rsidR="00663D2F" w:rsidRDefault="00663D2F" w:rsidP="00663D2F">
      <w:pPr>
        <w:rPr>
          <w:rFonts w:ascii="MS Gothic" w:eastAsia="MS Gothic" w:hAnsi="MS Gothic" w:hint="eastAsia"/>
          <w:sz w:val="24"/>
        </w:rPr>
      </w:pPr>
    </w:p>
    <w:p w:rsidR="00663D2F" w:rsidRDefault="00663D2F" w:rsidP="00663D2F">
      <w:pPr>
        <w:rPr>
          <w:rFonts w:ascii="MS Gothic" w:eastAsia="宋体" w:hAnsi="MS Gothic" w:hint="eastAsia"/>
          <w:sz w:val="24"/>
        </w:rPr>
      </w:pPr>
    </w:p>
    <w:p w:rsidR="00663D2F" w:rsidRPr="008F0C2E" w:rsidRDefault="00663D2F" w:rsidP="00663D2F">
      <w:pPr>
        <w:ind w:left="480" w:hangingChars="200" w:hanging="480"/>
        <w:rPr>
          <w:rFonts w:ascii="MS Gothic" w:eastAsia="宋体" w:hAnsi="MS Gothic" w:hint="eastAsia"/>
          <w:spacing w:val="-20"/>
          <w:sz w:val="24"/>
        </w:rPr>
      </w:pPr>
      <w:r>
        <w:rPr>
          <w:rFonts w:ascii="MS Mincho" w:hAnsi="MS Mincho" w:hint="eastAsia"/>
          <w:sz w:val="24"/>
        </w:rPr>
        <w:t>⑤　先生のお書きになった『日本語の文章表現』という本をお送りいただき、</w:t>
      </w:r>
      <w:r>
        <w:rPr>
          <w:rFonts w:ascii="MS Mincho" w:hAnsi="MS Mincho" w:hint="eastAsia"/>
          <w:sz w:val="24"/>
        </w:rPr>
        <w:lastRenderedPageBreak/>
        <w:t>ありがとうございました。先生は作文のことをほんとうによく</w:t>
      </w:r>
      <w:r w:rsidRPr="008F0C2E">
        <w:rPr>
          <w:rFonts w:ascii="MS Mincho" w:hAnsi="MS Mincho" w:hint="eastAsia"/>
          <w:spacing w:val="-20"/>
          <w:sz w:val="24"/>
        </w:rPr>
        <w:t>ご存じですね。</w:t>
      </w:r>
    </w:p>
    <w:p w:rsidR="00663D2F" w:rsidRPr="009C68B6" w:rsidRDefault="00663D2F" w:rsidP="00663D2F">
      <w:pPr>
        <w:rPr>
          <w:rFonts w:ascii="MS Gothic" w:eastAsia="宋体" w:hAnsi="MS Gothic" w:hint="eastAsia"/>
          <w:sz w:val="24"/>
        </w:rPr>
      </w:pPr>
    </w:p>
    <w:p w:rsidR="00663D2F" w:rsidRDefault="00663D2F" w:rsidP="00663D2F">
      <w:pPr>
        <w:rPr>
          <w:rFonts w:ascii="MS Gothic" w:eastAsia="宋体" w:hAnsi="MS Gothic" w:hint="eastAsia"/>
          <w:sz w:val="24"/>
        </w:rPr>
      </w:pPr>
      <w:r>
        <w:rPr>
          <w:rFonts w:ascii="MS Gothic" w:eastAsia="宋体" w:hAnsi="MS Gothic" w:hint="eastAsia"/>
          <w:noProof/>
          <w:sz w:val="24"/>
          <w:lang w:eastAsia="zh-CN"/>
        </w:rPr>
        <w:pict>
          <v:shape id="_x0000_s1112" type="#_x0000_t202" style="position:absolute;left:0;text-align:left;margin-left:9pt;margin-top:0;width:414pt;height:90pt;z-index:251742208">
            <v:textbox style="mso-next-textbox:#_x0000_s1112" inset="5.85pt,.7pt,5.85pt,.7pt">
              <w:txbxContent>
                <w:p w:rsidR="00663D2F" w:rsidRPr="00C62E7D" w:rsidRDefault="00663D2F" w:rsidP="00663D2F">
                  <w:pPr>
                    <w:ind w:left="1260" w:hangingChars="600" w:hanging="1260"/>
                    <w:rPr>
                      <w:rFonts w:ascii="MS Mincho" w:eastAsia="宋体" w:hAnsi="MS Mincho" w:hint="eastAsia"/>
                      <w:lang w:eastAsia="zh-CN"/>
                    </w:rPr>
                  </w:pPr>
                  <w:r>
                    <w:rPr>
                      <w:rFonts w:ascii="MS Mincho" w:hAnsi="MS Mincho" w:hint="eastAsia"/>
                      <w:bdr w:val="single" w:sz="4" w:space="0" w:color="auto"/>
                      <w:lang w:eastAsia="zh-CN"/>
                    </w:rPr>
                    <w:t>意</w:t>
                  </w:r>
                  <w:r>
                    <w:rPr>
                      <w:rFonts w:ascii="MS Mincho" w:eastAsia="宋体" w:hAnsi="MS Mincho" w:hint="eastAsia"/>
                      <w:bdr w:val="single" w:sz="4" w:space="0" w:color="auto"/>
                      <w:lang w:eastAsia="zh-CN"/>
                    </w:rPr>
                    <w:t xml:space="preserve">    </w:t>
                  </w:r>
                  <w:r>
                    <w:rPr>
                      <w:rFonts w:ascii="MS Mincho" w:hAnsi="MS Mincho" w:hint="eastAsia"/>
                      <w:bdr w:val="single" w:sz="4" w:space="0" w:color="auto"/>
                      <w:lang w:eastAsia="zh-CN"/>
                    </w:rPr>
                    <w:t>味</w:t>
                  </w:r>
                  <w:r w:rsidRPr="00DF5473">
                    <w:rPr>
                      <w:rFonts w:ascii="MS Mincho" w:hAnsi="MS Mincho" w:hint="eastAsia"/>
                      <w:bdr w:val="single" w:sz="4" w:space="0" w:color="auto"/>
                      <w:lang w:eastAsia="zh-CN"/>
                    </w:rPr>
                    <w:t>：</w:t>
                  </w:r>
                  <w:r w:rsidRPr="00DF5473">
                    <w:rPr>
                      <w:rFonts w:ascii="MS Mincho" w:hAnsi="MS Mincho" w:hint="eastAsia"/>
                      <w:lang w:eastAsia="zh-CN"/>
                    </w:rPr>
                    <w:t xml:space="preserve">　</w:t>
                  </w:r>
                  <w:r>
                    <w:rPr>
                      <w:rFonts w:ascii="MS Mincho" w:eastAsia="宋体" w:hAnsi="MS Mincho" w:hint="eastAsia"/>
                      <w:lang w:eastAsia="zh-CN"/>
                    </w:rPr>
                    <w:t>老师，您把自己的著作——《日语文章表达》送给我，令我非常感动。我（从中）学到了很多关于作文的知识。</w:t>
                  </w:r>
                </w:p>
                <w:p w:rsidR="00663D2F" w:rsidRPr="00C62E7D" w:rsidRDefault="00663D2F" w:rsidP="00663D2F">
                  <w:pPr>
                    <w:ind w:left="1260" w:hangingChars="600" w:hanging="1260"/>
                    <w:rPr>
                      <w:rFonts w:hint="eastAsia"/>
                      <w:color w:val="0000FF"/>
                      <w:szCs w:val="21"/>
                      <w:bdr w:val="single" w:sz="4" w:space="0" w:color="auto"/>
                    </w:rPr>
                  </w:pPr>
                  <w:r w:rsidRPr="00DF5473">
                    <w:rPr>
                      <w:rFonts w:ascii="MS Mincho" w:hAnsi="MS Mincho" w:hint="eastAsia"/>
                      <w:bdr w:val="single" w:sz="4" w:space="0" w:color="auto"/>
                    </w:rPr>
                    <w:t>書き直し：</w:t>
                  </w:r>
                  <w:r w:rsidRPr="001937DD">
                    <w:rPr>
                      <w:rFonts w:ascii="MS Mincho" w:eastAsia="宋体" w:hAnsi="MS Mincho" w:hint="eastAsia"/>
                    </w:rPr>
                    <w:t xml:space="preserve"> </w:t>
                  </w:r>
                  <w:r w:rsidRPr="00C62E7D">
                    <w:rPr>
                      <w:rFonts w:ascii="MS Mincho" w:eastAsia="宋体" w:hAnsi="MS Mincho" w:hint="eastAsia"/>
                      <w:szCs w:val="21"/>
                    </w:rPr>
                    <w:t xml:space="preserve"> </w:t>
                  </w:r>
                  <w:r w:rsidRPr="00C62E7D">
                    <w:rPr>
                      <w:rFonts w:ascii="MS Mincho" w:hAnsi="MS Mincho" w:hint="eastAsia"/>
                      <w:szCs w:val="21"/>
                    </w:rPr>
                    <w:t>先生のお書きになった『日本語の文章表現』という本をお送りいただき、ありがとうございました。</w:t>
                  </w:r>
                  <w:r w:rsidRPr="00A532E4">
                    <w:rPr>
                      <w:rFonts w:ascii="MS Mincho" w:hAnsi="MS Mincho" w:hint="eastAsia"/>
                      <w:color w:val="0000FF"/>
                      <w:szCs w:val="21"/>
                      <w:u w:val="single"/>
                    </w:rPr>
                    <w:t>作文について本当にいろいろ勉強になりました</w:t>
                  </w:r>
                  <w:r w:rsidRPr="00C62E7D">
                    <w:rPr>
                      <w:rFonts w:ascii="MS Mincho" w:hAnsi="MS Mincho" w:hint="eastAsia"/>
                      <w:color w:val="0000FF"/>
                      <w:szCs w:val="21"/>
                    </w:rPr>
                    <w:t>。</w:t>
                  </w:r>
                </w:p>
              </w:txbxContent>
            </v:textbox>
          </v:shape>
        </w:pict>
      </w:r>
    </w:p>
    <w:p w:rsidR="00663D2F" w:rsidRDefault="00663D2F" w:rsidP="00663D2F">
      <w:pPr>
        <w:rPr>
          <w:rFonts w:ascii="MS Gothic" w:eastAsia="宋体" w:hAnsi="MS Gothic" w:hint="eastAsia"/>
          <w:sz w:val="24"/>
        </w:rPr>
      </w:pPr>
    </w:p>
    <w:p w:rsidR="00663D2F" w:rsidRDefault="00663D2F" w:rsidP="00663D2F">
      <w:pPr>
        <w:rPr>
          <w:rFonts w:ascii="MS Gothic" w:eastAsia="宋体" w:hAnsi="MS Gothic" w:hint="eastAsia"/>
          <w:sz w:val="24"/>
        </w:rPr>
      </w:pPr>
    </w:p>
    <w:p w:rsidR="00663D2F" w:rsidRDefault="00663D2F" w:rsidP="00663D2F">
      <w:pPr>
        <w:rPr>
          <w:rFonts w:ascii="MS Gothic" w:eastAsia="宋体" w:hAnsi="MS Gothic" w:hint="eastAsia"/>
          <w:sz w:val="24"/>
        </w:rPr>
      </w:pPr>
    </w:p>
    <w:p w:rsidR="00663D2F" w:rsidRDefault="00663D2F" w:rsidP="00663D2F">
      <w:pPr>
        <w:rPr>
          <w:rFonts w:ascii="MS Gothic" w:eastAsia="宋体" w:hAnsi="MS Gothic" w:hint="eastAsia"/>
          <w:sz w:val="24"/>
        </w:rPr>
      </w:pPr>
    </w:p>
    <w:p w:rsidR="00663D2F" w:rsidRDefault="00663D2F" w:rsidP="00663D2F">
      <w:pPr>
        <w:rPr>
          <w:rFonts w:ascii="MS Gothic" w:hAnsi="MS Gothic" w:hint="eastAsia"/>
          <w:sz w:val="24"/>
        </w:rPr>
      </w:pPr>
    </w:p>
    <w:p w:rsidR="00663D2F" w:rsidRPr="00663D2F" w:rsidRDefault="00663D2F" w:rsidP="00663D2F">
      <w:pPr>
        <w:rPr>
          <w:rFonts w:ascii="MS Mincho" w:hAnsi="MS Mincho" w:hint="eastAsia"/>
        </w:rPr>
      </w:pPr>
    </w:p>
    <w:p w:rsidR="00663D2F" w:rsidRDefault="00663D2F" w:rsidP="00663D2F">
      <w:pPr>
        <w:rPr>
          <w:rFonts w:ascii="MS Mincho" w:hAnsi="MS Mincho" w:hint="eastAsia"/>
        </w:rPr>
      </w:pPr>
    </w:p>
    <w:p w:rsidR="00663D2F" w:rsidRDefault="00663D2F" w:rsidP="00663D2F">
      <w:pPr>
        <w:rPr>
          <w:rFonts w:ascii="MS Gothic" w:eastAsia="MS Gothic" w:hAnsi="MS Gothic" w:hint="eastAsia"/>
          <w:sz w:val="24"/>
        </w:rPr>
      </w:pPr>
      <w:r>
        <w:rPr>
          <w:rFonts w:ascii="MS Gothic" w:eastAsia="MS Gothic" w:hAnsi="MS Gothic" w:hint="eastAsia"/>
          <w:sz w:val="24"/>
        </w:rPr>
        <w:t>練習</w:t>
      </w:r>
      <w:r w:rsidRPr="0007768A">
        <w:rPr>
          <w:rFonts w:ascii="MS Gothic" w:eastAsia="MS Gothic" w:hAnsi="MS Gothic" w:hint="eastAsia"/>
          <w:sz w:val="24"/>
        </w:rPr>
        <w:t>6</w:t>
      </w:r>
      <w:r>
        <w:rPr>
          <w:rFonts w:ascii="MS Gothic" w:eastAsia="MS Gothic" w:hAnsi="MS Gothic" w:hint="eastAsia"/>
          <w:sz w:val="24"/>
        </w:rPr>
        <w:t>，次の顔文字の意味を「気持ち」の欄に入れましょう。</w:t>
      </w:r>
    </w:p>
    <w:p w:rsidR="00663D2F" w:rsidRPr="00517CBB" w:rsidRDefault="00663D2F" w:rsidP="00663D2F">
      <w:pPr>
        <w:rPr>
          <w:rFonts w:ascii="MS Gothic" w:eastAsia="MS Gothic" w:hAnsi="MS Gothic"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2"/>
        <w:gridCol w:w="3553"/>
        <w:gridCol w:w="3748"/>
      </w:tblGrid>
      <w:tr w:rsidR="00663D2F" w:rsidTr="00DB1E84">
        <w:trPr>
          <w:trHeight w:val="423"/>
        </w:trPr>
        <w:tc>
          <w:tcPr>
            <w:tcW w:w="1292" w:type="dxa"/>
          </w:tcPr>
          <w:p w:rsidR="00663D2F" w:rsidRDefault="00663D2F" w:rsidP="00DB1E84">
            <w:pPr>
              <w:jc w:val="center"/>
              <w:rPr>
                <w:rFonts w:ascii="MS Gothic" w:eastAsia="MS Gothic" w:hAnsi="MS Gothic" w:hint="eastAsia"/>
                <w:sz w:val="24"/>
              </w:rPr>
            </w:pPr>
          </w:p>
        </w:tc>
        <w:tc>
          <w:tcPr>
            <w:tcW w:w="3553" w:type="dxa"/>
          </w:tcPr>
          <w:p w:rsidR="00663D2F" w:rsidRDefault="00663D2F" w:rsidP="00DB1E84">
            <w:pPr>
              <w:spacing w:line="360" w:lineRule="auto"/>
              <w:jc w:val="center"/>
              <w:rPr>
                <w:rFonts w:ascii="MS Mincho" w:hAnsi="MS Mincho" w:hint="eastAsia"/>
                <w:b/>
                <w:szCs w:val="21"/>
              </w:rPr>
            </w:pPr>
            <w:r>
              <w:rPr>
                <w:rFonts w:ascii="MS Mincho" w:hAnsi="MS Mincho" w:hint="eastAsia"/>
                <w:b/>
                <w:szCs w:val="21"/>
              </w:rPr>
              <w:t>顔文字</w:t>
            </w:r>
          </w:p>
        </w:tc>
        <w:tc>
          <w:tcPr>
            <w:tcW w:w="3748" w:type="dxa"/>
          </w:tcPr>
          <w:p w:rsidR="00663D2F" w:rsidRDefault="00663D2F" w:rsidP="00DB1E84">
            <w:pPr>
              <w:spacing w:line="360" w:lineRule="auto"/>
              <w:jc w:val="center"/>
              <w:rPr>
                <w:rFonts w:ascii="MS Mincho" w:hAnsi="MS Mincho" w:hint="eastAsia"/>
                <w:b/>
                <w:szCs w:val="21"/>
              </w:rPr>
            </w:pPr>
            <w:r>
              <w:rPr>
                <w:rFonts w:ascii="MS Mincho" w:hAnsi="MS Mincho" w:hint="eastAsia"/>
                <w:b/>
                <w:szCs w:val="21"/>
              </w:rPr>
              <w:t>気持ち</w:t>
            </w:r>
          </w:p>
        </w:tc>
      </w:tr>
      <w:tr w:rsidR="00663D2F" w:rsidTr="00DB1E84">
        <w:trPr>
          <w:trHeight w:val="406"/>
        </w:trPr>
        <w:tc>
          <w:tcPr>
            <w:tcW w:w="1292" w:type="dxa"/>
          </w:tcPr>
          <w:p w:rsidR="00663D2F" w:rsidRDefault="00663D2F" w:rsidP="00DB1E84">
            <w:pPr>
              <w:spacing w:line="480" w:lineRule="auto"/>
              <w:jc w:val="center"/>
              <w:rPr>
                <w:rFonts w:ascii="MS Mincho" w:hAnsi="MS Mincho" w:hint="eastAsia"/>
                <w:szCs w:val="21"/>
              </w:rPr>
            </w:pPr>
            <w:r>
              <w:rPr>
                <w:rFonts w:ascii="MS Mincho" w:hAnsi="MS Mincho" w:hint="eastAsia"/>
                <w:szCs w:val="21"/>
              </w:rPr>
              <w:t>１</w:t>
            </w:r>
          </w:p>
        </w:tc>
        <w:tc>
          <w:tcPr>
            <w:tcW w:w="3553" w:type="dxa"/>
          </w:tcPr>
          <w:p w:rsidR="00663D2F" w:rsidRDefault="00663D2F" w:rsidP="00DB1E84">
            <w:pPr>
              <w:rPr>
                <w:rFonts w:ascii="MS Mincho" w:eastAsia="宋体" w:hAnsi="MS Mincho" w:hint="eastAsia"/>
                <w:szCs w:val="21"/>
                <w:lang w:eastAsia="zh-CN"/>
              </w:rPr>
            </w:pPr>
            <w:r>
              <w:rPr>
                <w:rFonts w:ascii="MS Mincho" w:hAnsi="MS Mincho"/>
              </w:rPr>
              <w:t>(^_^)</w:t>
            </w:r>
            <w:r>
              <w:rPr>
                <w:rFonts w:ascii="MS Mincho" w:hAnsi="MS Mincho" w:hint="eastAsia"/>
              </w:rPr>
              <w:t xml:space="preserve">　　　</w:t>
            </w:r>
            <w:r>
              <w:rPr>
                <w:rFonts w:ascii="MS Mincho" w:eastAsia="宋体" w:hAnsi="MS Mincho" w:hint="eastAsia"/>
                <w:lang w:eastAsia="zh-CN"/>
              </w:rPr>
              <w:t xml:space="preserve">    </w:t>
            </w:r>
            <w:r>
              <w:rPr>
                <w:rFonts w:ascii="MS Mincho" w:hAnsi="MS Mincho" w:hint="eastAsia"/>
                <w:szCs w:val="21"/>
                <w:lang/>
              </w:rPr>
              <w:t>*^_^*</w:t>
            </w:r>
            <w:r>
              <w:rPr>
                <w:rFonts w:ascii="MS Mincho" w:hAnsi="MS Mincho" w:hint="eastAsia"/>
                <w:szCs w:val="21"/>
              </w:rPr>
              <w:t xml:space="preserve">　　　</w:t>
            </w:r>
          </w:p>
          <w:p w:rsidR="00663D2F" w:rsidRDefault="00663D2F" w:rsidP="00DB1E84">
            <w:pPr>
              <w:rPr>
                <w:rFonts w:ascii="MS Mincho" w:hAnsi="MS Mincho" w:hint="eastAsia"/>
              </w:rPr>
            </w:pPr>
            <w:r>
              <w:rPr>
                <w:rFonts w:ascii="MS Mincho" w:hAnsi="MS Mincho" w:hint="eastAsia"/>
              </w:rPr>
              <w:t>（=⁀‐⁀=）</w:t>
            </w:r>
            <w:r>
              <w:rPr>
                <w:rFonts w:ascii="MS Mincho" w:eastAsia="宋体" w:hAnsi="MS Mincho" w:hint="eastAsia"/>
                <w:lang w:eastAsia="zh-CN"/>
              </w:rPr>
              <w:t xml:space="preserve">    </w:t>
            </w:r>
            <w:r>
              <w:rPr>
                <w:rFonts w:ascii="MS Mincho" w:hAnsi="MS Mincho" w:hint="eastAsia"/>
                <w:szCs w:val="21"/>
              </w:rPr>
              <w:t>（＃＾。＾＃）</w:t>
            </w:r>
          </w:p>
        </w:tc>
        <w:tc>
          <w:tcPr>
            <w:tcW w:w="3748" w:type="dxa"/>
          </w:tcPr>
          <w:p w:rsidR="00663D2F" w:rsidRDefault="00663D2F" w:rsidP="00DB1E84">
            <w:pPr>
              <w:rPr>
                <w:rFonts w:ascii="MS Mincho" w:hAnsi="MS Mincho" w:hint="eastAsia"/>
                <w:color w:val="0000FF"/>
                <w:szCs w:val="21"/>
              </w:rPr>
            </w:pPr>
            <w:r>
              <w:rPr>
                <w:rFonts w:ascii="MS Mincho" w:hAnsi="MS Mincho" w:hint="eastAsia"/>
                <w:color w:val="0000FF"/>
                <w:szCs w:val="21"/>
              </w:rPr>
              <w:t>楽しい、嬉しい</w:t>
            </w:r>
          </w:p>
        </w:tc>
      </w:tr>
      <w:tr w:rsidR="00663D2F" w:rsidTr="00DB1E84">
        <w:trPr>
          <w:trHeight w:val="423"/>
        </w:trPr>
        <w:tc>
          <w:tcPr>
            <w:tcW w:w="1292" w:type="dxa"/>
          </w:tcPr>
          <w:p w:rsidR="00663D2F" w:rsidRDefault="00663D2F" w:rsidP="00DB1E84">
            <w:pPr>
              <w:spacing w:line="480" w:lineRule="auto"/>
              <w:jc w:val="center"/>
              <w:rPr>
                <w:rFonts w:ascii="MS Mincho" w:eastAsia="宋体" w:hAnsi="MS Mincho" w:hint="eastAsia"/>
                <w:szCs w:val="21"/>
                <w:lang w:eastAsia="zh-CN"/>
              </w:rPr>
            </w:pPr>
            <w:r>
              <w:rPr>
                <w:rFonts w:ascii="MS Mincho" w:hAnsi="MS Mincho" w:hint="eastAsia"/>
                <w:szCs w:val="21"/>
              </w:rPr>
              <w:t>2</w:t>
            </w:r>
          </w:p>
        </w:tc>
        <w:tc>
          <w:tcPr>
            <w:tcW w:w="3553" w:type="dxa"/>
          </w:tcPr>
          <w:p w:rsidR="00663D2F" w:rsidRDefault="00663D2F" w:rsidP="00DB1E84">
            <w:pPr>
              <w:spacing w:line="480" w:lineRule="auto"/>
              <w:rPr>
                <w:rFonts w:ascii="MS Mincho" w:hAnsi="MS Mincho" w:hint="eastAsia"/>
              </w:rPr>
            </w:pPr>
            <w:r>
              <w:rPr>
                <w:rFonts w:ascii="MS Mincho" w:hAnsi="MS Mincho"/>
              </w:rPr>
              <w:t>(ﾟoﾟ)</w:t>
            </w:r>
            <w:r>
              <w:rPr>
                <w:rFonts w:ascii="MS Mincho" w:hAnsi="MS Mincho" w:hint="eastAsia"/>
              </w:rPr>
              <w:t xml:space="preserve">　　</w:t>
            </w:r>
            <w:r>
              <w:rPr>
                <w:rFonts w:ascii="MS Mincho" w:hAnsi="MS Mincho"/>
              </w:rPr>
              <w:t>(￣</w:t>
            </w:r>
            <w:r>
              <w:rPr>
                <w:rFonts w:ascii="MS Mincho" w:hAnsi="MS Mincho" w:cs="宋体" w:hint="eastAsia"/>
              </w:rPr>
              <w:t>△</w:t>
            </w:r>
            <w:r>
              <w:rPr>
                <w:rFonts w:ascii="MS Mincho" w:hAnsi="MS Mincho"/>
              </w:rPr>
              <w:t>￣)</w:t>
            </w:r>
            <w:r>
              <w:rPr>
                <w:rFonts w:ascii="MS Mincho" w:hAnsi="MS Mincho" w:hint="eastAsia"/>
              </w:rPr>
              <w:t xml:space="preserve">　　</w:t>
            </w:r>
            <w:r>
              <w:rPr>
                <w:rFonts w:ascii="MS Mincho" w:hAnsi="MS Mincho"/>
              </w:rPr>
              <w:t xml:space="preserve"> </w:t>
            </w:r>
            <w:hyperlink r:id="rId15" w:history="1">
              <w:r>
                <w:rPr>
                  <w:rStyle w:val="a"/>
                  <w:rFonts w:ascii="MS Mincho" w:hAnsi="MS Mincho"/>
                </w:rPr>
                <w:t>@(&gt;_&lt;)@</w:t>
              </w:r>
            </w:hyperlink>
          </w:p>
        </w:tc>
        <w:tc>
          <w:tcPr>
            <w:tcW w:w="3748" w:type="dxa"/>
          </w:tcPr>
          <w:p w:rsidR="00663D2F" w:rsidRDefault="00663D2F" w:rsidP="00DB1E84">
            <w:pPr>
              <w:rPr>
                <w:rFonts w:ascii="MS Mincho" w:hAnsi="MS Mincho" w:hint="eastAsia"/>
                <w:color w:val="0000FF"/>
                <w:szCs w:val="21"/>
              </w:rPr>
            </w:pPr>
            <w:r>
              <w:rPr>
                <w:rFonts w:ascii="MS Mincho" w:hAnsi="MS Mincho"/>
                <w:color w:val="0000FF"/>
                <w:szCs w:val="21"/>
              </w:rPr>
              <w:t>意外、</w:t>
            </w:r>
            <w:r>
              <w:rPr>
                <w:rFonts w:ascii="MS Mincho" w:hAnsi="MS Mincho" w:hint="eastAsia"/>
                <w:color w:val="0000FF"/>
                <w:szCs w:val="21"/>
              </w:rPr>
              <w:t>驚き、怖い</w:t>
            </w:r>
          </w:p>
        </w:tc>
      </w:tr>
      <w:tr w:rsidR="00663D2F" w:rsidTr="00DB1E84">
        <w:trPr>
          <w:trHeight w:val="423"/>
        </w:trPr>
        <w:tc>
          <w:tcPr>
            <w:tcW w:w="1292" w:type="dxa"/>
          </w:tcPr>
          <w:p w:rsidR="00663D2F" w:rsidRDefault="00663D2F" w:rsidP="00DB1E84">
            <w:pPr>
              <w:spacing w:line="480" w:lineRule="auto"/>
              <w:jc w:val="center"/>
              <w:rPr>
                <w:rFonts w:ascii="MS Mincho" w:hAnsi="MS Mincho" w:hint="eastAsia"/>
                <w:szCs w:val="21"/>
              </w:rPr>
            </w:pPr>
            <w:r>
              <w:rPr>
                <w:rFonts w:ascii="MS Mincho" w:hAnsi="MS Mincho" w:hint="eastAsia"/>
                <w:szCs w:val="21"/>
              </w:rPr>
              <w:t>3</w:t>
            </w:r>
          </w:p>
        </w:tc>
        <w:tc>
          <w:tcPr>
            <w:tcW w:w="3553" w:type="dxa"/>
          </w:tcPr>
          <w:p w:rsidR="00663D2F" w:rsidRDefault="00663D2F" w:rsidP="00DB1E84">
            <w:pPr>
              <w:rPr>
                <w:rFonts w:ascii="MS Mincho" w:hAnsi="MS Mincho" w:hint="eastAsia"/>
              </w:rPr>
            </w:pPr>
            <w:r>
              <w:rPr>
                <w:rFonts w:ascii="MS Mincho" w:hAnsi="MS Mincho"/>
              </w:rPr>
              <w:t>(｀･～･´)</w:t>
            </w:r>
            <w:r>
              <w:rPr>
                <w:rFonts w:ascii="MS Mincho" w:hAnsi="MS Mincho" w:hint="eastAsia"/>
              </w:rPr>
              <w:t xml:space="preserve">　　</w:t>
            </w:r>
          </w:p>
          <w:p w:rsidR="00663D2F" w:rsidRDefault="00663D2F" w:rsidP="00DB1E84">
            <w:pPr>
              <w:rPr>
                <w:rFonts w:ascii="MS Mincho" w:hAnsi="MS Mincho" w:hint="eastAsia"/>
              </w:rPr>
            </w:pPr>
            <w:r>
              <w:rPr>
                <w:rFonts w:ascii="MS Mincho" w:hAnsi="MS Mincho"/>
              </w:rPr>
              <w:t>(▼皿▼)</w:t>
            </w:r>
            <w:r>
              <w:rPr>
                <w:rFonts w:ascii="MS Mincho" w:hAnsi="MS Mincho" w:hint="eastAsia"/>
              </w:rPr>
              <w:t xml:space="preserve">　　</w:t>
            </w:r>
            <w:r>
              <w:rPr>
                <w:rFonts w:ascii="MS Mincho" w:eastAsia="宋体" w:hAnsi="MS Mincho" w:hint="eastAsia"/>
                <w:lang w:eastAsia="zh-CN"/>
              </w:rPr>
              <w:t xml:space="preserve">  </w:t>
            </w:r>
            <w:r>
              <w:rPr>
                <w:rFonts w:ascii="MS Mincho" w:hAnsi="MS Mincho" w:hint="eastAsia"/>
              </w:rPr>
              <w:t>（‐″‐；）</w:t>
            </w:r>
          </w:p>
        </w:tc>
        <w:tc>
          <w:tcPr>
            <w:tcW w:w="3748" w:type="dxa"/>
          </w:tcPr>
          <w:p w:rsidR="00663D2F" w:rsidRDefault="00663D2F" w:rsidP="00DB1E84">
            <w:pPr>
              <w:rPr>
                <w:rFonts w:ascii="MS Mincho" w:hAnsi="MS Mincho" w:hint="eastAsia"/>
                <w:color w:val="0000FF"/>
                <w:szCs w:val="21"/>
              </w:rPr>
            </w:pPr>
            <w:r>
              <w:rPr>
                <w:rFonts w:ascii="MS Mincho" w:hAnsi="MS Mincho" w:hint="eastAsia"/>
                <w:color w:val="0000FF"/>
                <w:szCs w:val="21"/>
              </w:rPr>
              <w:t>怒り</w:t>
            </w:r>
          </w:p>
        </w:tc>
      </w:tr>
      <w:tr w:rsidR="00663D2F" w:rsidTr="00DB1E84">
        <w:trPr>
          <w:trHeight w:val="423"/>
        </w:trPr>
        <w:tc>
          <w:tcPr>
            <w:tcW w:w="1292" w:type="dxa"/>
          </w:tcPr>
          <w:p w:rsidR="00663D2F" w:rsidRDefault="00663D2F" w:rsidP="00DB1E84">
            <w:pPr>
              <w:spacing w:line="480" w:lineRule="auto"/>
              <w:jc w:val="center"/>
              <w:rPr>
                <w:rFonts w:ascii="MS Mincho" w:hAnsi="MS Mincho" w:hint="eastAsia"/>
                <w:szCs w:val="21"/>
              </w:rPr>
            </w:pPr>
            <w:r>
              <w:rPr>
                <w:rFonts w:ascii="MS Mincho" w:hAnsi="MS Mincho" w:hint="eastAsia"/>
                <w:szCs w:val="21"/>
              </w:rPr>
              <w:t>4</w:t>
            </w:r>
          </w:p>
        </w:tc>
        <w:tc>
          <w:tcPr>
            <w:tcW w:w="3553" w:type="dxa"/>
          </w:tcPr>
          <w:p w:rsidR="00663D2F" w:rsidRPr="00473838" w:rsidRDefault="00663D2F" w:rsidP="00DB1E84">
            <w:pPr>
              <w:spacing w:line="480" w:lineRule="auto"/>
              <w:rPr>
                <w:rFonts w:ascii="MS Mincho" w:hAnsi="MS Mincho"/>
              </w:rPr>
            </w:pPr>
            <w:r>
              <w:rPr>
                <w:rFonts w:ascii="MS Mincho" w:hAnsi="MS Mincho"/>
              </w:rPr>
              <w:t>(；_；)</w:t>
            </w:r>
            <w:r>
              <w:rPr>
                <w:rFonts w:ascii="MS Mincho" w:hAnsi="MS Mincho" w:hint="eastAsia"/>
              </w:rPr>
              <w:t xml:space="preserve">　　</w:t>
            </w:r>
            <w:r>
              <w:rPr>
                <w:rFonts w:ascii="MS Mincho" w:hAnsi="MS Mincho" w:hint="eastAsia"/>
                <w:szCs w:val="21"/>
                <w:lang/>
              </w:rPr>
              <w:t xml:space="preserve"> T_T</w:t>
            </w:r>
            <w:r>
              <w:rPr>
                <w:rFonts w:ascii="MS Mincho" w:hAnsi="MS Mincho" w:hint="eastAsia"/>
                <w:szCs w:val="21"/>
              </w:rPr>
              <w:t xml:space="preserve">　　　</w:t>
            </w:r>
            <w:r>
              <w:rPr>
                <w:rFonts w:ascii="MS Mincho" w:hAnsi="MS Mincho"/>
              </w:rPr>
              <w:t>(ToT)</w:t>
            </w:r>
          </w:p>
        </w:tc>
        <w:tc>
          <w:tcPr>
            <w:tcW w:w="3748" w:type="dxa"/>
          </w:tcPr>
          <w:p w:rsidR="00663D2F" w:rsidRDefault="00663D2F" w:rsidP="00DB1E84">
            <w:pPr>
              <w:rPr>
                <w:rFonts w:ascii="MS Mincho" w:hAnsi="MS Mincho" w:hint="eastAsia"/>
                <w:color w:val="0000FF"/>
                <w:szCs w:val="21"/>
              </w:rPr>
            </w:pPr>
            <w:r w:rsidRPr="001470A6">
              <w:rPr>
                <w:rFonts w:ascii="MS Mincho" w:hAnsi="MS Mincho" w:hint="eastAsia"/>
                <w:color w:val="0000FF"/>
                <w:szCs w:val="21"/>
              </w:rPr>
              <w:t>泣く</w:t>
            </w:r>
          </w:p>
        </w:tc>
      </w:tr>
      <w:tr w:rsidR="00663D2F" w:rsidTr="00DB1E84">
        <w:trPr>
          <w:trHeight w:val="423"/>
        </w:trPr>
        <w:tc>
          <w:tcPr>
            <w:tcW w:w="1292" w:type="dxa"/>
          </w:tcPr>
          <w:p w:rsidR="00663D2F" w:rsidRDefault="00663D2F" w:rsidP="00DB1E84">
            <w:pPr>
              <w:spacing w:line="480" w:lineRule="auto"/>
              <w:jc w:val="center"/>
              <w:rPr>
                <w:rFonts w:ascii="MS Mincho" w:hAnsi="MS Mincho" w:hint="eastAsia"/>
                <w:szCs w:val="21"/>
              </w:rPr>
            </w:pPr>
            <w:r>
              <w:rPr>
                <w:rFonts w:ascii="MS Mincho" w:hAnsi="MS Mincho" w:hint="eastAsia"/>
                <w:szCs w:val="21"/>
              </w:rPr>
              <w:t>5</w:t>
            </w:r>
          </w:p>
        </w:tc>
        <w:tc>
          <w:tcPr>
            <w:tcW w:w="3553" w:type="dxa"/>
          </w:tcPr>
          <w:p w:rsidR="00663D2F" w:rsidRDefault="00663D2F" w:rsidP="00DB1E84">
            <w:pPr>
              <w:spacing w:line="480" w:lineRule="auto"/>
              <w:rPr>
                <w:rFonts w:ascii="MS Mincho" w:hAnsi="MS Mincho"/>
              </w:rPr>
            </w:pPr>
            <w:r>
              <w:rPr>
                <w:rFonts w:ascii="MS Mincho" w:hAnsi="MS Mincho" w:hint="eastAsia"/>
                <w:szCs w:val="21"/>
              </w:rPr>
              <w:t>（&gt;_&lt;）&gt;゛　　（/_；）</w:t>
            </w:r>
          </w:p>
        </w:tc>
        <w:tc>
          <w:tcPr>
            <w:tcW w:w="3748" w:type="dxa"/>
          </w:tcPr>
          <w:p w:rsidR="00663D2F" w:rsidRPr="001470A6" w:rsidRDefault="00663D2F" w:rsidP="00DB1E84">
            <w:pPr>
              <w:rPr>
                <w:rFonts w:ascii="MS Mincho" w:hAnsi="MS Mincho" w:hint="eastAsia"/>
                <w:color w:val="0000FF"/>
                <w:szCs w:val="21"/>
              </w:rPr>
            </w:pPr>
            <w:r>
              <w:rPr>
                <w:rFonts w:ascii="MS Mincho" w:hAnsi="MS Mincho" w:hint="eastAsia"/>
                <w:color w:val="0000FF"/>
                <w:szCs w:val="21"/>
              </w:rPr>
              <w:t>悲しい、寂しい</w:t>
            </w:r>
          </w:p>
        </w:tc>
      </w:tr>
      <w:tr w:rsidR="00663D2F" w:rsidTr="00DB1E84">
        <w:trPr>
          <w:trHeight w:val="423"/>
        </w:trPr>
        <w:tc>
          <w:tcPr>
            <w:tcW w:w="1292" w:type="dxa"/>
          </w:tcPr>
          <w:p w:rsidR="00663D2F" w:rsidRDefault="00663D2F" w:rsidP="00DB1E84">
            <w:pPr>
              <w:spacing w:line="480" w:lineRule="auto"/>
              <w:jc w:val="center"/>
              <w:rPr>
                <w:rFonts w:ascii="MS Mincho" w:hAnsi="MS Mincho" w:hint="eastAsia"/>
                <w:szCs w:val="21"/>
              </w:rPr>
            </w:pPr>
            <w:r>
              <w:rPr>
                <w:rFonts w:ascii="MS Mincho" w:hAnsi="MS Mincho" w:hint="eastAsia"/>
                <w:szCs w:val="21"/>
              </w:rPr>
              <w:t>6</w:t>
            </w:r>
          </w:p>
        </w:tc>
        <w:tc>
          <w:tcPr>
            <w:tcW w:w="3553" w:type="dxa"/>
          </w:tcPr>
          <w:p w:rsidR="00663D2F" w:rsidRDefault="00663D2F" w:rsidP="00DB1E84">
            <w:pPr>
              <w:rPr>
                <w:rFonts w:ascii="MS Mincho" w:hAnsi="MS Mincho" w:hint="eastAsia"/>
                <w:szCs w:val="21"/>
              </w:rPr>
            </w:pPr>
            <w:r>
              <w:rPr>
                <w:rFonts w:ascii="MS Mincho" w:hAnsi="MS Mincho" w:hint="eastAsia"/>
                <w:szCs w:val="21"/>
              </w:rPr>
              <w:t>（・_・；）　　（‐０‐；）</w:t>
            </w:r>
          </w:p>
          <w:p w:rsidR="00663D2F" w:rsidRDefault="00663D2F" w:rsidP="00DB1E84">
            <w:pPr>
              <w:rPr>
                <w:rFonts w:ascii="MS Mincho" w:hAnsi="MS Mincho" w:hint="eastAsia"/>
                <w:szCs w:val="21"/>
              </w:rPr>
            </w:pPr>
            <w:r>
              <w:rPr>
                <w:rFonts w:ascii="MS Mincho" w:hAnsi="MS Mincho" w:hint="eastAsia"/>
                <w:szCs w:val="21"/>
              </w:rPr>
              <w:t>（；＿；）</w:t>
            </w:r>
          </w:p>
        </w:tc>
        <w:tc>
          <w:tcPr>
            <w:tcW w:w="3748" w:type="dxa"/>
          </w:tcPr>
          <w:p w:rsidR="00663D2F" w:rsidRDefault="00663D2F" w:rsidP="00DB1E84">
            <w:pPr>
              <w:rPr>
                <w:rFonts w:ascii="MS Mincho" w:hAnsi="MS Mincho" w:hint="eastAsia"/>
                <w:color w:val="0000FF"/>
                <w:szCs w:val="21"/>
              </w:rPr>
            </w:pPr>
            <w:r>
              <w:rPr>
                <w:rFonts w:ascii="MS Mincho" w:hAnsi="MS Mincho" w:hint="eastAsia"/>
                <w:color w:val="0000FF"/>
                <w:szCs w:val="21"/>
              </w:rPr>
              <w:t>困った</w:t>
            </w:r>
          </w:p>
        </w:tc>
      </w:tr>
      <w:tr w:rsidR="00663D2F" w:rsidTr="00DB1E84">
        <w:trPr>
          <w:trHeight w:val="423"/>
        </w:trPr>
        <w:tc>
          <w:tcPr>
            <w:tcW w:w="1292" w:type="dxa"/>
          </w:tcPr>
          <w:p w:rsidR="00663D2F" w:rsidRDefault="00663D2F" w:rsidP="00DB1E84">
            <w:pPr>
              <w:spacing w:line="480" w:lineRule="auto"/>
              <w:jc w:val="center"/>
              <w:rPr>
                <w:rFonts w:ascii="MS Mincho" w:hAnsi="MS Mincho" w:hint="eastAsia"/>
                <w:szCs w:val="21"/>
              </w:rPr>
            </w:pPr>
            <w:r>
              <w:rPr>
                <w:rFonts w:ascii="MS Mincho" w:hAnsi="MS Mincho" w:hint="eastAsia"/>
                <w:szCs w:val="21"/>
              </w:rPr>
              <w:t>7</w:t>
            </w:r>
          </w:p>
        </w:tc>
        <w:tc>
          <w:tcPr>
            <w:tcW w:w="3553" w:type="dxa"/>
          </w:tcPr>
          <w:p w:rsidR="00663D2F" w:rsidRDefault="00663D2F" w:rsidP="00DB1E84">
            <w:pPr>
              <w:rPr>
                <w:rFonts w:ascii="MS Mincho" w:hAnsi="MS Mincho" w:hint="eastAsia"/>
              </w:rPr>
            </w:pPr>
            <w:r>
              <w:rPr>
                <w:rFonts w:ascii="MS Mincho" w:hAnsi="MS Mincho"/>
              </w:rPr>
              <w:t>（^ω^ )/’’’</w:t>
            </w:r>
            <w:r>
              <w:rPr>
                <w:rFonts w:ascii="MS Mincho" w:hAnsi="MS Mincho" w:hint="eastAsia"/>
              </w:rPr>
              <w:t xml:space="preserve">　　</w:t>
            </w:r>
            <w:r>
              <w:rPr>
                <w:rFonts w:ascii="MS Mincho" w:hAnsi="MS Mincho"/>
              </w:rPr>
              <w:t xml:space="preserve"> </w:t>
            </w:r>
          </w:p>
          <w:p w:rsidR="00663D2F" w:rsidRDefault="00663D2F" w:rsidP="00DB1E84">
            <w:pPr>
              <w:rPr>
                <w:rFonts w:ascii="MS Mincho" w:hAnsi="MS Mincho" w:hint="eastAsia"/>
              </w:rPr>
            </w:pPr>
            <w:r>
              <w:rPr>
                <w:rFonts w:ascii="MS Mincho" w:hAnsi="MS Mincho"/>
              </w:rPr>
              <w:t>＼(＞</w:t>
            </w:r>
            <w:r>
              <w:rPr>
                <w:rFonts w:ascii="MS Mincho" w:hAnsi="MS Mincho" w:hint="eastAsia"/>
              </w:rPr>
              <w:t>∀</w:t>
            </w:r>
            <w:r>
              <w:rPr>
                <w:rFonts w:ascii="MS Mincho" w:hAnsi="MS Mincho"/>
              </w:rPr>
              <w:t>＜)／</w:t>
            </w:r>
            <w:r>
              <w:rPr>
                <w:rFonts w:ascii="MS Mincho" w:hAnsi="MS Mincho" w:hint="eastAsia"/>
              </w:rPr>
              <w:t>いらっしゃい</w:t>
            </w:r>
          </w:p>
        </w:tc>
        <w:tc>
          <w:tcPr>
            <w:tcW w:w="3748" w:type="dxa"/>
          </w:tcPr>
          <w:p w:rsidR="00663D2F" w:rsidRDefault="00663D2F" w:rsidP="00DB1E84">
            <w:pPr>
              <w:rPr>
                <w:rFonts w:ascii="MS Mincho" w:hAnsi="MS Mincho" w:cs="宋体" w:hint="eastAsia"/>
                <w:color w:val="0000FF"/>
                <w:kern w:val="0"/>
                <w:szCs w:val="21"/>
              </w:rPr>
            </w:pPr>
            <w:r>
              <w:rPr>
                <w:rFonts w:ascii="MS Mincho" w:hAnsi="MS Mincho" w:cs="宋体" w:hint="eastAsia"/>
                <w:color w:val="0000FF"/>
                <w:kern w:val="0"/>
                <w:szCs w:val="21"/>
              </w:rPr>
              <w:t>いらっしゃい</w:t>
            </w:r>
          </w:p>
        </w:tc>
      </w:tr>
      <w:tr w:rsidR="00663D2F" w:rsidTr="00DB1E84">
        <w:trPr>
          <w:trHeight w:val="423"/>
        </w:trPr>
        <w:tc>
          <w:tcPr>
            <w:tcW w:w="1292" w:type="dxa"/>
          </w:tcPr>
          <w:p w:rsidR="00663D2F" w:rsidRDefault="00663D2F" w:rsidP="00DB1E84">
            <w:pPr>
              <w:spacing w:line="480" w:lineRule="auto"/>
              <w:jc w:val="center"/>
              <w:rPr>
                <w:rFonts w:ascii="MS Mincho" w:hAnsi="MS Mincho" w:hint="eastAsia"/>
                <w:szCs w:val="21"/>
              </w:rPr>
            </w:pPr>
            <w:r>
              <w:rPr>
                <w:rFonts w:ascii="MS Mincho" w:hAnsi="MS Mincho" w:hint="eastAsia"/>
                <w:szCs w:val="21"/>
              </w:rPr>
              <w:t>8</w:t>
            </w:r>
          </w:p>
        </w:tc>
        <w:tc>
          <w:tcPr>
            <w:tcW w:w="3553" w:type="dxa"/>
          </w:tcPr>
          <w:p w:rsidR="00663D2F" w:rsidRDefault="00663D2F" w:rsidP="00DB1E84">
            <w:pPr>
              <w:spacing w:line="480" w:lineRule="auto"/>
              <w:rPr>
                <w:rFonts w:ascii="MS Mincho" w:hAnsi="MS Mincho" w:hint="eastAsia"/>
                <w:szCs w:val="21"/>
              </w:rPr>
            </w:pPr>
            <w:r>
              <w:rPr>
                <w:rFonts w:ascii="MS Mincho" w:hAnsi="MS Mincho"/>
              </w:rPr>
              <w:t>(^</w:t>
            </w:r>
            <w:r>
              <w:rPr>
                <w:rFonts w:ascii="MS Mincho" w:hAnsi="MS Mincho" w:cs="MS Mincho"/>
              </w:rPr>
              <w:t>∀</w:t>
            </w:r>
            <w:r>
              <w:rPr>
                <w:rFonts w:ascii="MS Mincho" w:hAnsi="MS Mincho" w:cs="Heavy Heap"/>
              </w:rPr>
              <w:t>^)</w:t>
            </w:r>
            <w:r>
              <w:rPr>
                <w:rFonts w:ascii="MS Mincho" w:hAnsi="MS Mincho" w:hint="eastAsia"/>
              </w:rPr>
              <w:t xml:space="preserve">　　　</w:t>
            </w:r>
            <w:r>
              <w:rPr>
                <w:rFonts w:ascii="MS Mincho" w:hAnsi="MS Mincho"/>
              </w:rPr>
              <w:t>＼(^_^ )( ^_^)／</w:t>
            </w:r>
          </w:p>
        </w:tc>
        <w:tc>
          <w:tcPr>
            <w:tcW w:w="3748" w:type="dxa"/>
          </w:tcPr>
          <w:p w:rsidR="00663D2F" w:rsidRDefault="00663D2F" w:rsidP="00DB1E84">
            <w:pPr>
              <w:rPr>
                <w:rFonts w:ascii="MS Mincho" w:hAnsi="MS Mincho" w:hint="eastAsia"/>
                <w:color w:val="0000FF"/>
                <w:szCs w:val="21"/>
              </w:rPr>
            </w:pPr>
            <w:r>
              <w:rPr>
                <w:rFonts w:ascii="MS Mincho" w:hAnsi="MS Mincho" w:hint="eastAsia"/>
                <w:color w:val="0000FF"/>
                <w:szCs w:val="21"/>
              </w:rPr>
              <w:t>ありがとう</w:t>
            </w:r>
          </w:p>
          <w:p w:rsidR="00663D2F" w:rsidRDefault="00663D2F" w:rsidP="00DB1E84">
            <w:pPr>
              <w:rPr>
                <w:rFonts w:ascii="MS Mincho" w:hAnsi="MS Mincho" w:hint="eastAsia"/>
                <w:color w:val="0000FF"/>
                <w:szCs w:val="21"/>
              </w:rPr>
            </w:pPr>
          </w:p>
        </w:tc>
      </w:tr>
      <w:tr w:rsidR="00663D2F" w:rsidTr="00DB1E84">
        <w:trPr>
          <w:trHeight w:val="423"/>
        </w:trPr>
        <w:tc>
          <w:tcPr>
            <w:tcW w:w="1292" w:type="dxa"/>
          </w:tcPr>
          <w:p w:rsidR="00663D2F" w:rsidRDefault="00663D2F" w:rsidP="00DB1E84">
            <w:pPr>
              <w:spacing w:line="480" w:lineRule="auto"/>
              <w:jc w:val="center"/>
              <w:rPr>
                <w:rFonts w:ascii="MS Mincho" w:hAnsi="MS Mincho" w:hint="eastAsia"/>
                <w:szCs w:val="21"/>
              </w:rPr>
            </w:pPr>
            <w:r>
              <w:rPr>
                <w:rFonts w:ascii="MS Mincho" w:hAnsi="MS Mincho" w:hint="eastAsia"/>
                <w:szCs w:val="21"/>
              </w:rPr>
              <w:t>9</w:t>
            </w:r>
          </w:p>
        </w:tc>
        <w:tc>
          <w:tcPr>
            <w:tcW w:w="3553" w:type="dxa"/>
          </w:tcPr>
          <w:p w:rsidR="00663D2F" w:rsidRDefault="00663D2F" w:rsidP="00DB1E84">
            <w:pPr>
              <w:rPr>
                <w:rFonts w:ascii="MS Mincho" w:hAnsi="MS Mincho" w:hint="eastAsia"/>
              </w:rPr>
            </w:pPr>
            <w:r>
              <w:rPr>
                <w:rFonts w:ascii="MS Mincho" w:hAnsi="MS Mincho"/>
              </w:rPr>
              <w:t>(</w:t>
            </w:r>
            <w:r>
              <w:rPr>
                <w:rFonts w:ascii="MS Mincho" w:hAnsi="MS Mincho" w:hint="eastAsia"/>
              </w:rPr>
              <w:t>≧</w:t>
            </w:r>
            <w:r>
              <w:rPr>
                <w:rFonts w:ascii="MS Mincho" w:hAnsi="MS Mincho"/>
              </w:rPr>
              <w:t>ｖ</w:t>
            </w:r>
            <w:r>
              <w:rPr>
                <w:rFonts w:ascii="MS Mincho" w:hAnsi="MS Mincho" w:hint="eastAsia"/>
              </w:rPr>
              <w:t>≦</w:t>
            </w:r>
            <w:r>
              <w:rPr>
                <w:rFonts w:ascii="MS Mincho" w:hAnsi="MS Mincho"/>
              </w:rPr>
              <w:t>)ノ〃マタネ</w:t>
            </w:r>
            <w:r>
              <w:rPr>
                <w:rFonts w:ascii="MS Mincho" w:hAnsi="MS Mincho" w:hint="eastAsia"/>
              </w:rPr>
              <w:t xml:space="preserve">　　</w:t>
            </w:r>
          </w:p>
          <w:p w:rsidR="00663D2F" w:rsidRDefault="00663D2F" w:rsidP="00DB1E84">
            <w:pPr>
              <w:rPr>
                <w:rFonts w:ascii="MS Mincho" w:hAnsi="MS Mincho" w:hint="eastAsia"/>
              </w:rPr>
            </w:pPr>
            <w:r>
              <w:rPr>
                <w:rFonts w:ascii="MS Mincho" w:hAnsi="MS Mincho"/>
              </w:rPr>
              <w:t>～(^o^)/~~</w:t>
            </w:r>
          </w:p>
        </w:tc>
        <w:tc>
          <w:tcPr>
            <w:tcW w:w="3748" w:type="dxa"/>
          </w:tcPr>
          <w:p w:rsidR="00663D2F" w:rsidRDefault="00663D2F" w:rsidP="00DB1E84">
            <w:pPr>
              <w:rPr>
                <w:rFonts w:ascii="MS Mincho" w:hAnsi="MS Mincho" w:hint="eastAsia"/>
                <w:color w:val="0000FF"/>
                <w:szCs w:val="21"/>
              </w:rPr>
            </w:pPr>
            <w:r>
              <w:rPr>
                <w:rFonts w:ascii="MS Mincho" w:hAnsi="MS Mincho" w:hint="eastAsia"/>
                <w:color w:val="0000FF"/>
                <w:szCs w:val="21"/>
              </w:rPr>
              <w:t>さようなら</w:t>
            </w:r>
          </w:p>
        </w:tc>
      </w:tr>
      <w:tr w:rsidR="00663D2F" w:rsidTr="00DB1E84">
        <w:trPr>
          <w:trHeight w:val="423"/>
        </w:trPr>
        <w:tc>
          <w:tcPr>
            <w:tcW w:w="1292" w:type="dxa"/>
          </w:tcPr>
          <w:p w:rsidR="00663D2F" w:rsidRDefault="00663D2F" w:rsidP="00DB1E84">
            <w:pPr>
              <w:spacing w:line="480" w:lineRule="auto"/>
              <w:jc w:val="center"/>
              <w:rPr>
                <w:rFonts w:ascii="MS Mincho" w:eastAsia="宋体" w:hAnsi="MS Mincho" w:hint="eastAsia"/>
                <w:szCs w:val="21"/>
                <w:lang w:eastAsia="zh-CN"/>
              </w:rPr>
            </w:pPr>
            <w:r>
              <w:rPr>
                <w:rFonts w:ascii="MS Mincho" w:hAnsi="MS Mincho" w:hint="eastAsia"/>
                <w:szCs w:val="21"/>
              </w:rPr>
              <w:t>10</w:t>
            </w:r>
          </w:p>
        </w:tc>
        <w:tc>
          <w:tcPr>
            <w:tcW w:w="3553" w:type="dxa"/>
          </w:tcPr>
          <w:p w:rsidR="00663D2F" w:rsidRDefault="00663D2F" w:rsidP="00DB1E84">
            <w:pPr>
              <w:spacing w:line="480" w:lineRule="auto"/>
              <w:rPr>
                <w:rFonts w:ascii="MS Mincho" w:hAnsi="MS Mincho" w:hint="eastAsia"/>
                <w:szCs w:val="21"/>
              </w:rPr>
            </w:pPr>
            <w:r>
              <w:rPr>
                <w:rFonts w:ascii="MS Mincho" w:hAnsi="MS Mincho"/>
              </w:rPr>
              <w:t>m(_ _)m</w:t>
            </w:r>
            <w:r>
              <w:rPr>
                <w:rFonts w:ascii="MS Mincho" w:hAnsi="MS Mincho" w:hint="eastAsia"/>
              </w:rPr>
              <w:t xml:space="preserve">　　</w:t>
            </w:r>
            <w:r>
              <w:rPr>
                <w:rFonts w:ascii="MS Mincho" w:eastAsia="宋体" w:hAnsi="MS Mincho" w:hint="eastAsia"/>
                <w:lang w:eastAsia="zh-CN"/>
              </w:rPr>
              <w:t xml:space="preserve">   </w:t>
            </w:r>
            <w:r>
              <w:rPr>
                <w:rFonts w:ascii="MS Mincho" w:hAnsi="MS Mincho" w:hint="eastAsia"/>
              </w:rPr>
              <w:t xml:space="preserve">　</w:t>
            </w:r>
            <w:r>
              <w:rPr>
                <w:rFonts w:ascii="MS Mincho" w:hAnsi="MS Mincho"/>
              </w:rPr>
              <w:t>o(_ _)o</w:t>
            </w:r>
          </w:p>
        </w:tc>
        <w:tc>
          <w:tcPr>
            <w:tcW w:w="3748" w:type="dxa"/>
          </w:tcPr>
          <w:p w:rsidR="00663D2F" w:rsidRDefault="00663D2F" w:rsidP="00DB1E84">
            <w:pPr>
              <w:rPr>
                <w:rFonts w:ascii="MS Mincho" w:hAnsi="MS Mincho" w:hint="eastAsia"/>
                <w:color w:val="0000FF"/>
                <w:szCs w:val="21"/>
              </w:rPr>
            </w:pPr>
            <w:r>
              <w:rPr>
                <w:rFonts w:ascii="MS Mincho" w:hAnsi="MS Mincho" w:hint="eastAsia"/>
                <w:color w:val="0000FF"/>
                <w:szCs w:val="21"/>
              </w:rPr>
              <w:t>ごめんなさい、すみません</w:t>
            </w:r>
          </w:p>
        </w:tc>
      </w:tr>
    </w:tbl>
    <w:p w:rsidR="00663D2F" w:rsidRPr="00447825" w:rsidRDefault="00663D2F" w:rsidP="00663D2F">
      <w:pPr>
        <w:rPr>
          <w:rFonts w:hint="eastAsia"/>
        </w:rPr>
      </w:pPr>
    </w:p>
    <w:p w:rsidR="00663D2F" w:rsidRDefault="00663D2F" w:rsidP="00663D2F">
      <w:pPr>
        <w:rPr>
          <w:rFonts w:hint="eastAsia"/>
        </w:rPr>
      </w:pPr>
    </w:p>
    <w:p w:rsidR="00663D2F" w:rsidRPr="0062044C" w:rsidRDefault="00663D2F" w:rsidP="00663D2F">
      <w:pPr>
        <w:rPr>
          <w:rFonts w:hint="eastAsia"/>
        </w:rPr>
      </w:pPr>
    </w:p>
    <w:p w:rsidR="00663D2F" w:rsidRDefault="00663D2F" w:rsidP="00663D2F">
      <w:pPr>
        <w:rPr>
          <w:rFonts w:hint="eastAsia"/>
        </w:rPr>
      </w:pPr>
    </w:p>
    <w:p w:rsidR="000E0557" w:rsidRDefault="000E0557" w:rsidP="00663D2F">
      <w:pPr>
        <w:rPr>
          <w:rFonts w:hint="eastAsia"/>
        </w:rPr>
      </w:pPr>
    </w:p>
    <w:p w:rsidR="000E0557" w:rsidRDefault="000E0557" w:rsidP="00663D2F">
      <w:pPr>
        <w:rPr>
          <w:rFonts w:hint="eastAsia"/>
        </w:rPr>
      </w:pPr>
    </w:p>
    <w:p w:rsidR="000E0557" w:rsidRDefault="000E0557" w:rsidP="00663D2F">
      <w:pPr>
        <w:rPr>
          <w:rFonts w:hint="eastAsia"/>
        </w:rPr>
      </w:pPr>
    </w:p>
    <w:p w:rsidR="000E0557" w:rsidRDefault="000E0557" w:rsidP="00663D2F">
      <w:pPr>
        <w:rPr>
          <w:rFonts w:hint="eastAsia"/>
        </w:rPr>
      </w:pPr>
    </w:p>
    <w:p w:rsidR="000E0557" w:rsidRDefault="000E0557" w:rsidP="00663D2F">
      <w:pPr>
        <w:rPr>
          <w:rFonts w:hint="eastAsia"/>
        </w:rPr>
      </w:pPr>
    </w:p>
    <w:p w:rsidR="000E0557" w:rsidRDefault="000E0557" w:rsidP="00663D2F">
      <w:pPr>
        <w:rPr>
          <w:rFonts w:hint="eastAsia"/>
        </w:rPr>
      </w:pPr>
    </w:p>
    <w:p w:rsidR="000E0557" w:rsidRPr="000E0557" w:rsidRDefault="000E0557" w:rsidP="00663D2F">
      <w:pPr>
        <w:rPr>
          <w:rFonts w:hint="eastAsia"/>
          <w:b/>
        </w:rPr>
      </w:pPr>
      <w:r w:rsidRPr="000E0557">
        <w:rPr>
          <w:rFonts w:hint="eastAsia"/>
          <w:b/>
        </w:rPr>
        <w:lastRenderedPageBreak/>
        <w:t>注意喚起</w:t>
      </w:r>
    </w:p>
    <w:p w:rsidR="000E0557" w:rsidRDefault="000E0557" w:rsidP="00663D2F">
      <w:pPr>
        <w:rPr>
          <w:rFonts w:hint="eastAsia"/>
        </w:rPr>
      </w:pPr>
    </w:p>
    <w:p w:rsidR="000E0557" w:rsidRDefault="000E0557" w:rsidP="000E0557">
      <w:pPr>
        <w:framePr w:hSpace="180" w:wrap="around" w:vAnchor="text" w:hAnchor="margin" w:xAlign="center" w:y="230"/>
        <w:widowControl/>
        <w:jc w:val="left"/>
        <w:rPr>
          <w:rFonts w:ascii="MS Gothic" w:eastAsia="MS Gothic" w:hAnsi="MS Gothic" w:cs="宋体" w:hint="eastAsia"/>
          <w:kern w:val="0"/>
          <w:sz w:val="24"/>
        </w:rPr>
      </w:pPr>
      <w:r>
        <w:rPr>
          <w:rFonts w:ascii="MS Gothic" w:eastAsia="MS Gothic" w:hAnsi="MS Gothic" w:hint="eastAsia"/>
          <w:b/>
          <w:sz w:val="28"/>
          <w:szCs w:val="28"/>
        </w:rPr>
        <w:sym w:font="Wingdings" w:char="F08C"/>
      </w:r>
      <w:r>
        <w:rPr>
          <w:rFonts w:ascii="MS Gothic" w:eastAsia="MS Gothic" w:hAnsi="MS Gothic" w:cs="宋体" w:hint="eastAsia"/>
          <w:kern w:val="0"/>
          <w:sz w:val="24"/>
        </w:rPr>
        <w:t xml:space="preserve">　AとBとではどれが適切な敬語表現なのか考え、正しいものに○をつけ</w:t>
      </w:r>
    </w:p>
    <w:p w:rsidR="000E0557" w:rsidRDefault="000E0557" w:rsidP="000E0557">
      <w:pPr>
        <w:framePr w:hSpace="180" w:wrap="around" w:vAnchor="text" w:hAnchor="margin" w:xAlign="center" w:y="230"/>
        <w:widowControl/>
        <w:ind w:firstLineChars="200" w:firstLine="480"/>
        <w:jc w:val="left"/>
        <w:rPr>
          <w:rFonts w:ascii="MS Gothic" w:eastAsia="MS Gothic" w:hAnsi="MS Gothic" w:cs="宋体" w:hint="eastAsia"/>
          <w:kern w:val="0"/>
          <w:sz w:val="24"/>
        </w:rPr>
      </w:pPr>
      <w:r>
        <w:rPr>
          <w:rFonts w:ascii="MS Gothic" w:eastAsia="MS Gothic" w:hAnsi="MS Gothic" w:cs="宋体" w:hint="eastAsia"/>
          <w:kern w:val="0"/>
          <w:sz w:val="24"/>
        </w:rPr>
        <w:t>ましょう。</w:t>
      </w:r>
    </w:p>
    <w:p w:rsidR="000E0557" w:rsidRDefault="000E0557" w:rsidP="000E0557">
      <w:pPr>
        <w:framePr w:hSpace="180" w:wrap="around" w:vAnchor="text" w:hAnchor="margin" w:xAlign="center" w:y="230"/>
        <w:widowControl/>
        <w:jc w:val="left"/>
        <w:rPr>
          <w:rFonts w:ascii="MS Gothic" w:eastAsia="MS Gothic" w:hAnsi="MS Gothic" w:cs="宋体" w:hint="eastAsia"/>
          <w:kern w:val="0"/>
          <w:sz w:val="24"/>
        </w:rPr>
      </w:pPr>
    </w:p>
    <w:p w:rsidR="000E0557" w:rsidRDefault="000E0557" w:rsidP="000E0557">
      <w:pPr>
        <w:framePr w:hSpace="180" w:wrap="around" w:vAnchor="text" w:hAnchor="margin" w:xAlign="center" w:y="230"/>
        <w:widowControl/>
        <w:jc w:val="left"/>
        <w:rPr>
          <w:rFonts w:ascii="MS Mincho" w:hAnsi="MS Mincho" w:cs="宋体"/>
          <w:bCs/>
          <w:kern w:val="0"/>
          <w:sz w:val="24"/>
        </w:rPr>
      </w:pPr>
      <w:r>
        <w:rPr>
          <w:rFonts w:ascii="MS Gothic" w:eastAsia="MS Gothic" w:hAnsi="MS Gothic" w:cs="宋体" w:hint="eastAsia"/>
          <w:kern w:val="0"/>
          <w:sz w:val="24"/>
        </w:rPr>
        <w:t>①</w:t>
      </w:r>
      <w:r>
        <w:rPr>
          <w:rFonts w:ascii="MS Mincho" w:hAnsi="MS Mincho" w:cs="宋体" w:hint="eastAsia"/>
          <w:kern w:val="0"/>
          <w:sz w:val="24"/>
        </w:rPr>
        <w:t xml:space="preserve">　A　</w:t>
      </w:r>
      <w:r>
        <w:rPr>
          <w:rFonts w:ascii="MS Mincho" w:hAnsi="MS Mincho" w:cs="宋体" w:hint="eastAsia"/>
          <w:bCs/>
          <w:kern w:val="0"/>
          <w:sz w:val="24"/>
        </w:rPr>
        <w:t>何か不都合な点がございましたら、ご連絡願いします。</w:t>
      </w:r>
    </w:p>
    <w:p w:rsidR="000E0557" w:rsidRDefault="000E0557" w:rsidP="000E0557">
      <w:pPr>
        <w:framePr w:hSpace="180" w:wrap="around" w:vAnchor="text" w:hAnchor="margin" w:xAlign="center" w:y="230"/>
        <w:widowControl/>
        <w:jc w:val="left"/>
        <w:rPr>
          <w:rFonts w:ascii="MS Mincho" w:hAnsi="MS Mincho" w:cs="宋体"/>
          <w:kern w:val="0"/>
          <w:sz w:val="24"/>
        </w:rPr>
      </w:pPr>
      <w:r>
        <w:rPr>
          <w:rFonts w:ascii="MS Mincho" w:hAnsi="MS Mincho" w:cs="宋体" w:hint="eastAsia"/>
          <w:kern w:val="0"/>
          <w:sz w:val="24"/>
        </w:rPr>
        <w:t xml:space="preserve">　　</w:t>
      </w:r>
      <w:r>
        <w:rPr>
          <w:rFonts w:ascii="MS Mincho" w:hAnsi="MS Mincho" w:cs="宋体" w:hint="eastAsia"/>
          <w:color w:val="0000FF"/>
          <w:kern w:val="0"/>
          <w:sz w:val="24"/>
        </w:rPr>
        <w:t xml:space="preserve">B　</w:t>
      </w:r>
      <w:r>
        <w:rPr>
          <w:rFonts w:ascii="MS Mincho" w:hAnsi="MS Mincho" w:cs="宋体" w:hint="eastAsia"/>
          <w:bCs/>
          <w:kern w:val="0"/>
          <w:sz w:val="24"/>
        </w:rPr>
        <w:t>何か不都合な点がございましたら、ご連絡願います。</w:t>
      </w:r>
    </w:p>
    <w:p w:rsidR="000E0557" w:rsidRDefault="000E0557" w:rsidP="000E0557">
      <w:pPr>
        <w:framePr w:hSpace="180" w:wrap="around" w:vAnchor="text" w:hAnchor="margin" w:xAlign="center" w:y="230"/>
        <w:widowControl/>
        <w:jc w:val="left"/>
        <w:rPr>
          <w:rFonts w:ascii="MS Mincho" w:hAnsi="MS Mincho" w:cs="宋体" w:hint="eastAsia"/>
          <w:kern w:val="0"/>
          <w:sz w:val="24"/>
        </w:rPr>
      </w:pPr>
    </w:p>
    <w:p w:rsidR="000E0557" w:rsidRDefault="000E0557" w:rsidP="000E0557">
      <w:pPr>
        <w:framePr w:hSpace="180" w:wrap="around" w:vAnchor="text" w:hAnchor="margin" w:xAlign="center" w:y="230"/>
        <w:widowControl/>
        <w:jc w:val="left"/>
        <w:rPr>
          <w:rFonts w:ascii="MS Mincho" w:hAnsi="MS Mincho" w:cs="宋体" w:hint="eastAsia"/>
          <w:kern w:val="0"/>
          <w:sz w:val="24"/>
        </w:rPr>
      </w:pPr>
      <w:r>
        <w:rPr>
          <w:rFonts w:ascii="MS Mincho" w:hAnsi="MS Mincho" w:cs="宋体" w:hint="eastAsia"/>
          <w:kern w:val="0"/>
          <w:sz w:val="24"/>
        </w:rPr>
        <w:t>②　（</w:t>
      </w:r>
      <w:r>
        <w:rPr>
          <w:rFonts w:ascii="MS Mincho" w:hAnsi="MS Mincho" w:cs="宋体"/>
          <w:kern w:val="0"/>
          <w:sz w:val="24"/>
        </w:rPr>
        <w:t>図書館の貸し出し係の人が貸し出しの時に</w:t>
      </w:r>
      <w:r>
        <w:rPr>
          <w:rFonts w:ascii="MS Mincho" w:hAnsi="MS Mincho" w:cs="宋体" w:hint="eastAsia"/>
          <w:kern w:val="0"/>
          <w:sz w:val="24"/>
        </w:rPr>
        <w:t>）</w:t>
      </w:r>
    </w:p>
    <w:p w:rsidR="000E0557" w:rsidRDefault="000E0557" w:rsidP="000E0557">
      <w:pPr>
        <w:framePr w:hSpace="180" w:wrap="around" w:vAnchor="text" w:hAnchor="margin" w:xAlign="center" w:y="230"/>
        <w:widowControl/>
        <w:ind w:firstLineChars="200" w:firstLine="480"/>
        <w:jc w:val="left"/>
        <w:rPr>
          <w:rFonts w:ascii="MS Mincho" w:hAnsi="MS Mincho" w:cs="宋体" w:hint="eastAsia"/>
          <w:kern w:val="0"/>
          <w:sz w:val="24"/>
        </w:rPr>
      </w:pPr>
      <w:r>
        <w:rPr>
          <w:rFonts w:ascii="MS Mincho" w:hAnsi="MS Mincho" w:cs="宋体" w:hint="eastAsia"/>
          <w:kern w:val="0"/>
          <w:sz w:val="24"/>
        </w:rPr>
        <w:t xml:space="preserve">A　</w:t>
      </w:r>
      <w:r>
        <w:rPr>
          <w:rFonts w:ascii="MS Mincho" w:hAnsi="MS Mincho" w:cs="宋体"/>
          <w:kern w:val="0"/>
          <w:sz w:val="24"/>
        </w:rPr>
        <w:t>「</w:t>
      </w:r>
      <w:smartTag w:uri="urn:schemas-microsoft-com:office:smarttags" w:element="chsdate">
        <w:smartTagPr>
          <w:attr w:name="IsROCDate" w:val="False"/>
          <w:attr w:name="IsLunarDate" w:val="False"/>
          <w:attr w:name="Day" w:val="25"/>
          <w:attr w:name="Month" w:val="3"/>
          <w:attr w:name="Year" w:val="2010"/>
        </w:smartTagPr>
        <w:r>
          <w:rPr>
            <w:rFonts w:ascii="MS Mincho" w:hAnsi="MS Mincho" w:cs="宋体" w:hint="eastAsia"/>
            <w:kern w:val="0"/>
            <w:sz w:val="24"/>
          </w:rPr>
          <w:t>3</w:t>
        </w:r>
        <w:r>
          <w:rPr>
            <w:rFonts w:ascii="MS Mincho" w:hAnsi="MS Mincho" w:cs="宋体"/>
            <w:kern w:val="0"/>
            <w:sz w:val="24"/>
          </w:rPr>
          <w:t>月</w:t>
        </w:r>
        <w:r>
          <w:rPr>
            <w:rFonts w:ascii="MS Mincho" w:hAnsi="MS Mincho" w:cs="宋体" w:hint="eastAsia"/>
            <w:kern w:val="0"/>
            <w:sz w:val="24"/>
          </w:rPr>
          <w:t>25</w:t>
        </w:r>
        <w:r>
          <w:rPr>
            <w:rFonts w:ascii="MS Mincho" w:hAnsi="MS Mincho" w:cs="宋体"/>
            <w:kern w:val="0"/>
            <w:sz w:val="24"/>
          </w:rPr>
          <w:t>日</w:t>
        </w:r>
      </w:smartTag>
      <w:r>
        <w:rPr>
          <w:rFonts w:ascii="MS Mincho" w:hAnsi="MS Mincho" w:cs="宋体"/>
          <w:kern w:val="0"/>
          <w:sz w:val="24"/>
        </w:rPr>
        <w:t xml:space="preserve">までにお返してください。」 </w:t>
      </w:r>
    </w:p>
    <w:p w:rsidR="000E0557" w:rsidRDefault="000E0557" w:rsidP="000E0557">
      <w:pPr>
        <w:framePr w:hSpace="180" w:wrap="around" w:vAnchor="text" w:hAnchor="margin" w:xAlign="center" w:y="230"/>
        <w:widowControl/>
        <w:ind w:firstLineChars="200" w:firstLine="480"/>
        <w:jc w:val="left"/>
        <w:rPr>
          <w:rFonts w:ascii="MS Mincho" w:hAnsi="MS Mincho" w:cs="宋体" w:hint="eastAsia"/>
          <w:kern w:val="0"/>
          <w:sz w:val="24"/>
        </w:rPr>
      </w:pPr>
      <w:r>
        <w:rPr>
          <w:rFonts w:ascii="MS Mincho" w:hAnsi="MS Mincho" w:cs="宋体" w:hint="eastAsia"/>
          <w:color w:val="0000FF"/>
          <w:kern w:val="0"/>
          <w:sz w:val="24"/>
        </w:rPr>
        <w:t>B</w:t>
      </w:r>
      <w:r>
        <w:rPr>
          <w:rFonts w:ascii="MS Mincho" w:hAnsi="MS Mincho" w:cs="宋体" w:hint="eastAsia"/>
          <w:kern w:val="0"/>
          <w:sz w:val="24"/>
        </w:rPr>
        <w:t xml:space="preserve">　</w:t>
      </w:r>
      <w:r>
        <w:rPr>
          <w:rFonts w:ascii="MS Mincho" w:hAnsi="MS Mincho" w:cs="宋体"/>
          <w:kern w:val="0"/>
          <w:sz w:val="24"/>
        </w:rPr>
        <w:t>「</w:t>
      </w:r>
      <w:smartTag w:uri="urn:schemas-microsoft-com:office:smarttags" w:element="chsdate">
        <w:smartTagPr>
          <w:attr w:name="IsROCDate" w:val="False"/>
          <w:attr w:name="IsLunarDate" w:val="False"/>
          <w:attr w:name="Day" w:val="25"/>
          <w:attr w:name="Month" w:val="3"/>
          <w:attr w:name="Year" w:val="2010"/>
        </w:smartTagPr>
        <w:r>
          <w:rPr>
            <w:rFonts w:ascii="MS Mincho" w:hAnsi="MS Mincho" w:cs="宋体" w:hint="eastAsia"/>
            <w:kern w:val="0"/>
            <w:sz w:val="24"/>
          </w:rPr>
          <w:t>3</w:t>
        </w:r>
        <w:r>
          <w:rPr>
            <w:rFonts w:ascii="MS Mincho" w:hAnsi="MS Mincho" w:cs="宋体"/>
            <w:kern w:val="0"/>
            <w:sz w:val="24"/>
          </w:rPr>
          <w:t>月</w:t>
        </w:r>
        <w:r>
          <w:rPr>
            <w:rFonts w:ascii="MS Mincho" w:hAnsi="MS Mincho" w:cs="宋体" w:hint="eastAsia"/>
            <w:kern w:val="0"/>
            <w:sz w:val="24"/>
          </w:rPr>
          <w:t>25</w:t>
        </w:r>
        <w:r>
          <w:rPr>
            <w:rFonts w:ascii="MS Mincho" w:hAnsi="MS Mincho" w:cs="宋体"/>
            <w:kern w:val="0"/>
            <w:sz w:val="24"/>
          </w:rPr>
          <w:t>日</w:t>
        </w:r>
      </w:smartTag>
      <w:r>
        <w:rPr>
          <w:rFonts w:ascii="MS Mincho" w:hAnsi="MS Mincho" w:cs="宋体"/>
          <w:kern w:val="0"/>
          <w:sz w:val="24"/>
        </w:rPr>
        <w:t>までにお返しください。」</w:t>
      </w:r>
    </w:p>
    <w:p w:rsidR="000E0557" w:rsidRDefault="000E0557" w:rsidP="000E0557">
      <w:pPr>
        <w:framePr w:hSpace="180" w:wrap="around" w:vAnchor="text" w:hAnchor="margin" w:xAlign="center" w:y="230"/>
        <w:widowControl/>
        <w:jc w:val="left"/>
        <w:rPr>
          <w:rFonts w:ascii="MS Mincho" w:hAnsi="MS Mincho" w:cs="宋体" w:hint="eastAsia"/>
          <w:kern w:val="0"/>
          <w:sz w:val="24"/>
        </w:rPr>
      </w:pPr>
    </w:p>
    <w:p w:rsidR="000E0557" w:rsidRDefault="000E0557" w:rsidP="000E0557">
      <w:pPr>
        <w:framePr w:hSpace="180" w:wrap="around" w:vAnchor="text" w:hAnchor="margin" w:xAlign="center" w:y="230"/>
        <w:widowControl/>
        <w:jc w:val="left"/>
        <w:rPr>
          <w:rFonts w:ascii="MS Mincho" w:hAnsi="MS Mincho" w:cs="宋体"/>
          <w:bCs/>
          <w:kern w:val="0"/>
          <w:sz w:val="24"/>
        </w:rPr>
      </w:pPr>
      <w:r>
        <w:rPr>
          <w:rFonts w:ascii="MS Mincho" w:hAnsi="MS Mincho" w:cs="宋体" w:hint="eastAsia"/>
          <w:kern w:val="0"/>
          <w:sz w:val="24"/>
        </w:rPr>
        <w:t xml:space="preserve">③　</w:t>
      </w:r>
      <w:r>
        <w:rPr>
          <w:rFonts w:ascii="MS Mincho" w:hAnsi="MS Mincho" w:cs="宋体" w:hint="eastAsia"/>
          <w:color w:val="0000FF"/>
          <w:kern w:val="0"/>
          <w:sz w:val="24"/>
        </w:rPr>
        <w:t>A</w:t>
      </w:r>
      <w:r>
        <w:rPr>
          <w:rFonts w:ascii="MS Mincho" w:hAnsi="MS Mincho" w:cs="宋体" w:hint="eastAsia"/>
          <w:kern w:val="0"/>
          <w:sz w:val="24"/>
        </w:rPr>
        <w:t xml:space="preserve">　</w:t>
      </w:r>
      <w:r>
        <w:rPr>
          <w:rFonts w:ascii="MS Mincho" w:hAnsi="MS Mincho" w:cs="宋体" w:hint="eastAsia"/>
          <w:bCs/>
          <w:kern w:val="0"/>
          <w:sz w:val="24"/>
        </w:rPr>
        <w:t xml:space="preserve">皆さんに、我が社で開発した新製品をお目にかけます。　</w:t>
      </w:r>
    </w:p>
    <w:p w:rsidR="000E0557" w:rsidRDefault="000E0557" w:rsidP="000E0557">
      <w:pPr>
        <w:framePr w:hSpace="180" w:wrap="around" w:vAnchor="text" w:hAnchor="margin" w:xAlign="center" w:y="230"/>
        <w:widowControl/>
        <w:ind w:firstLineChars="200" w:firstLine="480"/>
        <w:jc w:val="left"/>
        <w:rPr>
          <w:rFonts w:ascii="MS Mincho" w:hAnsi="MS Mincho" w:cs="宋体"/>
          <w:bCs/>
          <w:kern w:val="0"/>
          <w:sz w:val="24"/>
        </w:rPr>
      </w:pPr>
      <w:r>
        <w:rPr>
          <w:rFonts w:ascii="MS Mincho" w:hAnsi="MS Mincho" w:cs="宋体" w:hint="eastAsia"/>
          <w:kern w:val="0"/>
          <w:sz w:val="24"/>
        </w:rPr>
        <w:t xml:space="preserve">B　</w:t>
      </w:r>
      <w:r>
        <w:rPr>
          <w:rFonts w:ascii="MS Mincho" w:hAnsi="MS Mincho" w:cs="宋体" w:hint="eastAsia"/>
          <w:bCs/>
          <w:kern w:val="0"/>
          <w:sz w:val="24"/>
        </w:rPr>
        <w:t xml:space="preserve">皆さんに、我が社で開発した新製品をごらんくださいます。　</w:t>
      </w:r>
    </w:p>
    <w:p w:rsidR="000E0557" w:rsidRDefault="000E0557" w:rsidP="000E0557">
      <w:pPr>
        <w:framePr w:hSpace="180" w:wrap="around" w:vAnchor="text" w:hAnchor="margin" w:xAlign="center" w:y="230"/>
        <w:widowControl/>
        <w:jc w:val="left"/>
        <w:rPr>
          <w:rFonts w:ascii="MS Mincho" w:hAnsi="MS Mincho" w:cs="宋体" w:hint="eastAsia"/>
          <w:kern w:val="0"/>
          <w:sz w:val="24"/>
        </w:rPr>
      </w:pPr>
    </w:p>
    <w:p w:rsidR="000E0557" w:rsidRDefault="000E0557" w:rsidP="000E0557">
      <w:pPr>
        <w:framePr w:hSpace="180" w:wrap="around" w:vAnchor="text" w:hAnchor="margin" w:xAlign="center" w:y="230"/>
        <w:widowControl/>
        <w:jc w:val="left"/>
        <w:rPr>
          <w:rFonts w:ascii="MS Mincho" w:hAnsi="MS Mincho" w:cs="宋体" w:hint="eastAsia"/>
          <w:kern w:val="0"/>
          <w:sz w:val="24"/>
        </w:rPr>
      </w:pPr>
      <w:r>
        <w:rPr>
          <w:rFonts w:ascii="MS Mincho" w:hAnsi="MS Mincho" w:cs="宋体" w:hint="eastAsia"/>
          <w:kern w:val="0"/>
          <w:sz w:val="24"/>
        </w:rPr>
        <w:t>④　（</w:t>
      </w:r>
      <w:r>
        <w:rPr>
          <w:rFonts w:ascii="MS Mincho" w:hAnsi="MS Mincho" w:cs="宋体"/>
          <w:kern w:val="0"/>
          <w:sz w:val="24"/>
        </w:rPr>
        <w:t>外国の人に</w:t>
      </w:r>
      <w:r>
        <w:rPr>
          <w:rFonts w:ascii="MS Mincho" w:hAnsi="MS Mincho" w:cs="宋体" w:hint="eastAsia"/>
          <w:kern w:val="0"/>
          <w:sz w:val="24"/>
        </w:rPr>
        <w:t>たずねる）</w:t>
      </w:r>
    </w:p>
    <w:p w:rsidR="000E0557" w:rsidRDefault="000E0557" w:rsidP="000E0557">
      <w:pPr>
        <w:framePr w:hSpace="180" w:wrap="around" w:vAnchor="text" w:hAnchor="margin" w:xAlign="center" w:y="230"/>
        <w:widowControl/>
        <w:ind w:firstLineChars="200" w:firstLine="480"/>
        <w:jc w:val="left"/>
        <w:rPr>
          <w:rFonts w:ascii="MS Mincho" w:hAnsi="MS Mincho" w:cs="宋体"/>
          <w:kern w:val="0"/>
          <w:sz w:val="24"/>
        </w:rPr>
      </w:pPr>
      <w:r>
        <w:rPr>
          <w:rFonts w:ascii="MS Mincho" w:hAnsi="MS Mincho" w:cs="宋体" w:hint="eastAsia"/>
          <w:kern w:val="0"/>
          <w:sz w:val="24"/>
        </w:rPr>
        <w:t xml:space="preserve">A　</w:t>
      </w:r>
      <w:r>
        <w:rPr>
          <w:rFonts w:ascii="MS Mincho" w:hAnsi="MS Mincho" w:cs="宋体"/>
          <w:kern w:val="0"/>
          <w:sz w:val="24"/>
        </w:rPr>
        <w:t xml:space="preserve">「どちらのお国からまいられましたか。」 </w:t>
      </w:r>
    </w:p>
    <w:p w:rsidR="000E0557" w:rsidRDefault="000E0557" w:rsidP="000E0557">
      <w:pPr>
        <w:framePr w:hSpace="180" w:wrap="around" w:vAnchor="text" w:hAnchor="margin" w:xAlign="center" w:y="230"/>
        <w:widowControl/>
        <w:jc w:val="left"/>
        <w:rPr>
          <w:rFonts w:ascii="MS Mincho" w:hAnsi="MS Mincho" w:cs="宋体" w:hint="eastAsia"/>
          <w:kern w:val="0"/>
          <w:sz w:val="24"/>
        </w:rPr>
      </w:pPr>
      <w:r>
        <w:rPr>
          <w:rFonts w:ascii="MS Mincho" w:hAnsi="MS Mincho" w:cs="宋体" w:hint="eastAsia"/>
          <w:kern w:val="0"/>
          <w:sz w:val="24"/>
        </w:rPr>
        <w:t xml:space="preserve">　　</w:t>
      </w:r>
      <w:r>
        <w:rPr>
          <w:rFonts w:ascii="MS Mincho" w:hAnsi="MS Mincho" w:cs="宋体" w:hint="eastAsia"/>
          <w:color w:val="0000FF"/>
          <w:kern w:val="0"/>
          <w:sz w:val="24"/>
        </w:rPr>
        <w:t xml:space="preserve">B　</w:t>
      </w:r>
      <w:r>
        <w:rPr>
          <w:rFonts w:ascii="MS Mincho" w:hAnsi="MS Mincho" w:cs="宋体"/>
          <w:kern w:val="0"/>
          <w:sz w:val="24"/>
        </w:rPr>
        <w:t>「どちらのお国から</w:t>
      </w:r>
      <w:r>
        <w:rPr>
          <w:rFonts w:ascii="MS Mincho" w:hAnsi="MS Mincho" w:cs="宋体" w:hint="eastAsia"/>
          <w:kern w:val="0"/>
          <w:sz w:val="24"/>
        </w:rPr>
        <w:t>おいでになりましたか</w:t>
      </w:r>
      <w:r>
        <w:rPr>
          <w:rFonts w:ascii="MS Mincho" w:hAnsi="MS Mincho" w:cs="宋体"/>
          <w:kern w:val="0"/>
          <w:sz w:val="24"/>
        </w:rPr>
        <w:t>。」</w:t>
      </w:r>
    </w:p>
    <w:p w:rsidR="000E0557" w:rsidRDefault="000E0557" w:rsidP="000E0557">
      <w:pPr>
        <w:framePr w:hSpace="180" w:wrap="around" w:vAnchor="text" w:hAnchor="margin" w:xAlign="center" w:y="230"/>
        <w:widowControl/>
        <w:jc w:val="left"/>
        <w:rPr>
          <w:rFonts w:ascii="MS Mincho" w:hAnsi="MS Mincho" w:cs="宋体" w:hint="eastAsia"/>
          <w:kern w:val="0"/>
          <w:sz w:val="24"/>
        </w:rPr>
      </w:pPr>
    </w:p>
    <w:p w:rsidR="000E0557" w:rsidRDefault="000E0557" w:rsidP="000E0557">
      <w:pPr>
        <w:framePr w:hSpace="180" w:wrap="around" w:vAnchor="text" w:hAnchor="margin" w:xAlign="center" w:y="230"/>
        <w:widowControl/>
        <w:jc w:val="left"/>
        <w:rPr>
          <w:rFonts w:ascii="MS Mincho" w:hAnsi="MS Mincho" w:cs="宋体" w:hint="eastAsia"/>
          <w:b/>
          <w:bCs/>
          <w:kern w:val="0"/>
          <w:sz w:val="24"/>
        </w:rPr>
      </w:pPr>
      <w:r>
        <w:rPr>
          <w:rFonts w:ascii="MS Mincho" w:hAnsi="MS Mincho" w:cs="宋体" w:hint="eastAsia"/>
          <w:kern w:val="0"/>
          <w:sz w:val="24"/>
        </w:rPr>
        <w:t xml:space="preserve">⑤　</w:t>
      </w:r>
      <w:r>
        <w:rPr>
          <w:rFonts w:ascii="MS Mincho" w:hAnsi="MS Mincho" w:cs="宋体" w:hint="eastAsia"/>
          <w:color w:val="0000FF"/>
          <w:kern w:val="0"/>
          <w:sz w:val="24"/>
        </w:rPr>
        <w:t>A</w:t>
      </w:r>
      <w:r>
        <w:rPr>
          <w:rFonts w:ascii="MS Mincho" w:hAnsi="MS Mincho" w:cs="宋体" w:hint="eastAsia"/>
          <w:kern w:val="0"/>
          <w:sz w:val="24"/>
        </w:rPr>
        <w:t xml:space="preserve">　</w:t>
      </w:r>
      <w:r>
        <w:rPr>
          <w:rFonts w:ascii="MS Mincho" w:hAnsi="MS Mincho" w:cs="宋体" w:hint="eastAsia"/>
          <w:bCs/>
          <w:kern w:val="0"/>
          <w:sz w:val="24"/>
        </w:rPr>
        <w:t>高村先生のことは、よく存じあげております。</w:t>
      </w:r>
    </w:p>
    <w:p w:rsidR="000E0557" w:rsidRDefault="000E0557" w:rsidP="000E0557">
      <w:pPr>
        <w:framePr w:hSpace="180" w:wrap="around" w:vAnchor="text" w:hAnchor="margin" w:xAlign="center" w:y="230"/>
        <w:rPr>
          <w:rFonts w:ascii="MS Mincho" w:hAnsi="MS Mincho" w:hint="eastAsia"/>
          <w:sz w:val="24"/>
        </w:rPr>
      </w:pPr>
      <w:r>
        <w:rPr>
          <w:rFonts w:ascii="MS Mincho" w:hAnsi="MS Mincho" w:hint="eastAsia"/>
          <w:sz w:val="24"/>
        </w:rPr>
        <w:t xml:space="preserve">　　B　</w:t>
      </w:r>
      <w:r>
        <w:rPr>
          <w:rFonts w:ascii="MS Mincho" w:hAnsi="MS Mincho" w:cs="宋体" w:hint="eastAsia"/>
          <w:bCs/>
          <w:kern w:val="0"/>
          <w:sz w:val="24"/>
        </w:rPr>
        <w:t>高村先生のことは、よくご存じあげております。</w:t>
      </w:r>
    </w:p>
    <w:p w:rsidR="000E0557" w:rsidRDefault="000E0557" w:rsidP="000E0557">
      <w:pPr>
        <w:framePr w:hSpace="180" w:wrap="around" w:vAnchor="text" w:hAnchor="margin" w:xAlign="center" w:y="230"/>
        <w:rPr>
          <w:rFonts w:ascii="MS Mincho" w:hAnsi="MS Mincho" w:hint="eastAsia"/>
          <w:sz w:val="24"/>
        </w:rPr>
      </w:pPr>
    </w:p>
    <w:p w:rsidR="000E0557" w:rsidRDefault="000E0557" w:rsidP="000E0557">
      <w:pPr>
        <w:framePr w:hSpace="180" w:wrap="around" w:vAnchor="text" w:hAnchor="margin" w:xAlign="center" w:y="230"/>
        <w:rPr>
          <w:rFonts w:ascii="MS Mincho" w:hAnsi="MS Mincho" w:hint="eastAsia"/>
          <w:bCs/>
          <w:sz w:val="24"/>
        </w:rPr>
      </w:pPr>
      <w:r>
        <w:rPr>
          <w:rFonts w:ascii="MS Mincho" w:hAnsi="MS Mincho" w:hint="eastAsia"/>
          <w:sz w:val="24"/>
        </w:rPr>
        <w:t xml:space="preserve">⑥　A　</w:t>
      </w:r>
      <w:r>
        <w:rPr>
          <w:rFonts w:ascii="MS Mincho" w:hAnsi="MS Mincho" w:hint="eastAsia"/>
          <w:bCs/>
          <w:sz w:val="24"/>
        </w:rPr>
        <w:t>そのご質問につきましては、今週中にお答えられるかと思います。</w:t>
      </w:r>
    </w:p>
    <w:p w:rsidR="000E0557" w:rsidRDefault="000E0557" w:rsidP="000E0557">
      <w:pPr>
        <w:framePr w:hSpace="180" w:wrap="around" w:vAnchor="text" w:hAnchor="margin" w:xAlign="center" w:y="230"/>
        <w:rPr>
          <w:rFonts w:ascii="MS Mincho" w:hAnsi="MS Mincho" w:hint="eastAsia"/>
          <w:bCs/>
          <w:sz w:val="24"/>
        </w:rPr>
      </w:pPr>
      <w:r>
        <w:rPr>
          <w:rFonts w:ascii="MS Mincho" w:hAnsi="MS Mincho" w:hint="eastAsia"/>
          <w:sz w:val="24"/>
        </w:rPr>
        <w:t xml:space="preserve">　　</w:t>
      </w:r>
      <w:r>
        <w:rPr>
          <w:rFonts w:ascii="MS Mincho" w:hAnsi="MS Mincho" w:hint="eastAsia"/>
          <w:color w:val="0000FF"/>
          <w:sz w:val="24"/>
        </w:rPr>
        <w:t>B</w:t>
      </w:r>
      <w:r>
        <w:rPr>
          <w:rFonts w:ascii="MS Mincho" w:hAnsi="MS Mincho" w:hint="eastAsia"/>
          <w:sz w:val="24"/>
        </w:rPr>
        <w:t xml:space="preserve">　</w:t>
      </w:r>
      <w:r>
        <w:rPr>
          <w:rFonts w:ascii="MS Mincho" w:hAnsi="MS Mincho" w:hint="eastAsia"/>
          <w:bCs/>
          <w:sz w:val="24"/>
        </w:rPr>
        <w:t>そのご質問につきましては、今週中にお答えできるかと思います。</w:t>
      </w:r>
    </w:p>
    <w:p w:rsidR="000E0557" w:rsidRDefault="000E0557" w:rsidP="000E0557">
      <w:pPr>
        <w:framePr w:hSpace="180" w:wrap="around" w:vAnchor="text" w:hAnchor="margin" w:xAlign="center" w:y="230"/>
        <w:rPr>
          <w:rFonts w:ascii="MS Mincho" w:hAnsi="MS Mincho" w:hint="eastAsia"/>
          <w:sz w:val="24"/>
        </w:rPr>
      </w:pPr>
    </w:p>
    <w:p w:rsidR="000E0557" w:rsidRPr="00064A55" w:rsidRDefault="000E0557" w:rsidP="000E0557">
      <w:pPr>
        <w:ind w:left="720" w:hangingChars="300" w:hanging="720"/>
        <w:rPr>
          <w:rFonts w:ascii="MS Mincho" w:hAnsi="MS Mincho" w:hint="eastAsia"/>
          <w:sz w:val="24"/>
        </w:rPr>
      </w:pPr>
      <w:r w:rsidRPr="00000207">
        <w:rPr>
          <w:rFonts w:ascii="MS Mincho" w:hAnsi="MS Mincho" w:hint="eastAsia"/>
          <w:sz w:val="24"/>
        </w:rPr>
        <w:t xml:space="preserve">⑦　</w:t>
      </w:r>
      <w:r w:rsidRPr="00064A55">
        <w:rPr>
          <w:rFonts w:ascii="MS Mincho" w:hAnsi="MS Mincho" w:hint="eastAsia"/>
          <w:sz w:val="24"/>
        </w:rPr>
        <w:t>A</w:t>
      </w:r>
      <w:r w:rsidRPr="00000207">
        <w:rPr>
          <w:rFonts w:ascii="MS Mincho" w:hAnsi="MS Mincho" w:hint="eastAsia"/>
          <w:sz w:val="24"/>
        </w:rPr>
        <w:t xml:space="preserve">　</w:t>
      </w:r>
      <w:r>
        <w:rPr>
          <w:rFonts w:ascii="MS Mincho" w:hAnsi="MS Mincho" w:hint="eastAsia"/>
          <w:sz w:val="24"/>
        </w:rPr>
        <w:t>先生</w:t>
      </w:r>
      <w:r>
        <w:rPr>
          <w:rFonts w:ascii="MS Mincho" w:hAnsi="MS Mincho"/>
          <w:sz w:val="24"/>
        </w:rPr>
        <w:t>は何とおっしゃられましたか</w:t>
      </w:r>
      <w:r>
        <w:rPr>
          <w:rFonts w:ascii="MS Mincho" w:hAnsi="MS Mincho" w:hint="eastAsia"/>
          <w:sz w:val="24"/>
        </w:rPr>
        <w:t>。</w:t>
      </w:r>
    </w:p>
    <w:p w:rsidR="000E0557" w:rsidRPr="00000207" w:rsidRDefault="000E0557" w:rsidP="000E0557">
      <w:pPr>
        <w:ind w:left="720" w:hangingChars="300" w:hanging="720"/>
        <w:rPr>
          <w:rFonts w:ascii="MS Mincho" w:hAnsi="MS Mincho" w:hint="eastAsia"/>
          <w:sz w:val="24"/>
        </w:rPr>
      </w:pPr>
      <w:r w:rsidRPr="00000207">
        <w:rPr>
          <w:rFonts w:ascii="MS Mincho" w:hAnsi="MS Mincho" w:hint="eastAsia"/>
          <w:sz w:val="24"/>
        </w:rPr>
        <w:t xml:space="preserve">　　</w:t>
      </w:r>
      <w:r w:rsidRPr="00064A55">
        <w:rPr>
          <w:rFonts w:ascii="MS Mincho" w:hAnsi="MS Mincho" w:hint="eastAsia"/>
          <w:color w:val="0000FF"/>
          <w:sz w:val="24"/>
        </w:rPr>
        <w:t>B</w:t>
      </w:r>
      <w:r w:rsidRPr="00000207">
        <w:rPr>
          <w:rFonts w:ascii="MS Mincho" w:hAnsi="MS Mincho" w:hint="eastAsia"/>
          <w:sz w:val="24"/>
        </w:rPr>
        <w:t xml:space="preserve">　</w:t>
      </w:r>
      <w:r>
        <w:rPr>
          <w:rFonts w:ascii="MS Mincho" w:hAnsi="MS Mincho" w:hint="eastAsia"/>
          <w:sz w:val="24"/>
        </w:rPr>
        <w:t>先生</w:t>
      </w:r>
      <w:r w:rsidRPr="00064A55">
        <w:rPr>
          <w:rFonts w:ascii="MS Mincho" w:hAnsi="MS Mincho"/>
          <w:sz w:val="24"/>
        </w:rPr>
        <w:t>は何とおっしゃいましたか</w:t>
      </w:r>
      <w:r>
        <w:rPr>
          <w:rFonts w:ascii="MS Mincho" w:hAnsi="MS Mincho" w:hint="eastAsia"/>
          <w:sz w:val="24"/>
        </w:rPr>
        <w:t>。</w:t>
      </w:r>
    </w:p>
    <w:p w:rsidR="000E0557" w:rsidRPr="000277AE" w:rsidRDefault="000E0557" w:rsidP="000E0557">
      <w:pPr>
        <w:framePr w:hSpace="180" w:wrap="around" w:vAnchor="text" w:hAnchor="margin" w:xAlign="center" w:y="230"/>
        <w:rPr>
          <w:rFonts w:ascii="MS Mincho" w:eastAsia="宋体" w:hAnsi="MS Mincho" w:cs="宋体" w:hint="eastAsia"/>
          <w:kern w:val="0"/>
          <w:sz w:val="24"/>
        </w:rPr>
      </w:pPr>
    </w:p>
    <w:p w:rsidR="000E0557" w:rsidRDefault="000E0557" w:rsidP="000E0557">
      <w:pPr>
        <w:framePr w:hSpace="180" w:wrap="around" w:vAnchor="text" w:hAnchor="margin" w:xAlign="center" w:y="230"/>
        <w:ind w:left="720" w:hangingChars="300" w:hanging="720"/>
        <w:rPr>
          <w:rFonts w:ascii="Arial" w:hAnsi="Arial" w:cs="Arial" w:hint="eastAsia"/>
          <w:sz w:val="24"/>
        </w:rPr>
      </w:pPr>
      <w:r>
        <w:rPr>
          <w:rFonts w:ascii="MS Mincho" w:hAnsi="MS Mincho" w:cs="宋体" w:hint="eastAsia"/>
          <w:kern w:val="0"/>
          <w:sz w:val="24"/>
        </w:rPr>
        <w:t xml:space="preserve">⑧　A　</w:t>
      </w:r>
      <w:r>
        <w:rPr>
          <w:rFonts w:ascii="Arial" w:hAnsi="Arial" w:cs="Arial"/>
          <w:sz w:val="24"/>
        </w:rPr>
        <w:t>会長</w:t>
      </w:r>
      <w:r>
        <w:rPr>
          <w:rFonts w:ascii="Arial" w:hAnsi="Arial" w:cs="Arial" w:hint="eastAsia"/>
          <w:sz w:val="24"/>
        </w:rPr>
        <w:t>は</w:t>
      </w:r>
      <w:r>
        <w:rPr>
          <w:rFonts w:ascii="Arial" w:hAnsi="Arial" w:cs="Arial"/>
          <w:sz w:val="24"/>
        </w:rPr>
        <w:t>会員</w:t>
      </w:r>
      <w:r>
        <w:rPr>
          <w:rFonts w:ascii="Arial" w:hAnsi="Arial" w:cs="Arial" w:hint="eastAsia"/>
          <w:sz w:val="24"/>
        </w:rPr>
        <w:t>の</w:t>
      </w:r>
      <w:r>
        <w:rPr>
          <w:rFonts w:ascii="Arial" w:hAnsi="Arial" w:cs="Arial"/>
          <w:sz w:val="24"/>
        </w:rPr>
        <w:t>質向上のためにもっと会員の教育を重視すべきである、と</w:t>
      </w:r>
      <w:r>
        <w:rPr>
          <w:rFonts w:ascii="Arial" w:hAnsi="Arial" w:cs="Arial"/>
          <w:bCs/>
          <w:sz w:val="24"/>
        </w:rPr>
        <w:t>申されました</w:t>
      </w:r>
      <w:r>
        <w:rPr>
          <w:rFonts w:ascii="Arial" w:hAnsi="Arial" w:cs="Arial"/>
          <w:sz w:val="24"/>
        </w:rPr>
        <w:t>。</w:t>
      </w:r>
    </w:p>
    <w:p w:rsidR="000E0557" w:rsidRPr="00F01B84" w:rsidRDefault="000E0557" w:rsidP="000E0557">
      <w:pPr>
        <w:rPr>
          <w:rFonts w:hint="eastAsia"/>
        </w:rPr>
      </w:pPr>
      <w:r>
        <w:rPr>
          <w:rFonts w:ascii="MS Mincho" w:hAnsi="MS Mincho" w:cs="宋体" w:hint="eastAsia"/>
          <w:kern w:val="0"/>
          <w:sz w:val="24"/>
        </w:rPr>
        <w:t xml:space="preserve">　　</w:t>
      </w:r>
      <w:r>
        <w:rPr>
          <w:rFonts w:ascii="MS Mincho" w:hAnsi="MS Mincho" w:cs="宋体" w:hint="eastAsia"/>
          <w:color w:val="0000FF"/>
          <w:kern w:val="0"/>
          <w:sz w:val="24"/>
        </w:rPr>
        <w:t>B</w:t>
      </w:r>
      <w:r>
        <w:rPr>
          <w:rFonts w:ascii="MS Mincho" w:hAnsi="MS Mincho" w:cs="宋体" w:hint="eastAsia"/>
          <w:kern w:val="0"/>
          <w:sz w:val="24"/>
        </w:rPr>
        <w:t xml:space="preserve">　</w:t>
      </w:r>
      <w:r>
        <w:rPr>
          <w:rFonts w:ascii="Arial" w:hAnsi="Arial" w:cs="Arial"/>
          <w:sz w:val="24"/>
        </w:rPr>
        <w:t>会長</w:t>
      </w:r>
      <w:r>
        <w:rPr>
          <w:rFonts w:ascii="Arial" w:hAnsi="Arial" w:cs="Arial" w:hint="eastAsia"/>
          <w:sz w:val="24"/>
        </w:rPr>
        <w:t>は</w:t>
      </w:r>
      <w:r>
        <w:rPr>
          <w:rFonts w:ascii="Arial" w:hAnsi="Arial" w:cs="Arial"/>
          <w:sz w:val="24"/>
        </w:rPr>
        <w:t>会員</w:t>
      </w:r>
      <w:r>
        <w:rPr>
          <w:rFonts w:ascii="Arial" w:hAnsi="Arial" w:cs="Arial" w:hint="eastAsia"/>
          <w:sz w:val="24"/>
        </w:rPr>
        <w:t>の</w:t>
      </w:r>
      <w:r>
        <w:rPr>
          <w:rFonts w:ascii="Arial" w:hAnsi="Arial" w:cs="Arial"/>
          <w:sz w:val="24"/>
        </w:rPr>
        <w:t>質向上のためにもっと会員の教育を重視すべきである、</w:t>
      </w: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0E0557" w:rsidRDefault="000E0557" w:rsidP="000E0557">
      <w:pPr>
        <w:framePr w:hSpace="180" w:wrap="around" w:vAnchor="text" w:hAnchor="margin" w:xAlign="center" w:y="230"/>
        <w:ind w:left="720" w:hangingChars="300" w:hanging="720"/>
        <w:rPr>
          <w:rFonts w:ascii="MS Mincho" w:hAnsi="MS Mincho" w:cs="宋体" w:hint="eastAsia"/>
          <w:kern w:val="0"/>
          <w:sz w:val="24"/>
        </w:rPr>
      </w:pPr>
      <w:r>
        <w:rPr>
          <w:rFonts w:ascii="Arial" w:hAnsi="Arial" w:cs="Arial"/>
          <w:sz w:val="24"/>
        </w:rPr>
        <w:lastRenderedPageBreak/>
        <w:t>と</w:t>
      </w:r>
      <w:r>
        <w:rPr>
          <w:rFonts w:ascii="Arial" w:hAnsi="Arial" w:cs="Arial" w:hint="eastAsia"/>
          <w:bCs/>
          <w:sz w:val="24"/>
        </w:rPr>
        <w:t>おっしゃいました</w:t>
      </w:r>
      <w:r>
        <w:rPr>
          <w:rFonts w:ascii="Arial" w:hAnsi="Arial" w:cs="Arial"/>
          <w:sz w:val="24"/>
        </w:rPr>
        <w:t>。</w:t>
      </w:r>
    </w:p>
    <w:p w:rsidR="000E0557" w:rsidRDefault="000E0557" w:rsidP="000E0557">
      <w:pPr>
        <w:framePr w:hSpace="180" w:wrap="around" w:vAnchor="text" w:hAnchor="margin" w:xAlign="center" w:y="230"/>
        <w:rPr>
          <w:rFonts w:ascii="MS Mincho" w:hAnsi="MS Mincho" w:cs="宋体" w:hint="eastAsia"/>
          <w:kern w:val="0"/>
          <w:sz w:val="24"/>
        </w:rPr>
      </w:pPr>
    </w:p>
    <w:p w:rsidR="000E0557" w:rsidRDefault="000E0557" w:rsidP="000E0557">
      <w:pPr>
        <w:framePr w:hSpace="180" w:wrap="around" w:vAnchor="text" w:hAnchor="margin" w:xAlign="center" w:y="230"/>
        <w:rPr>
          <w:rFonts w:ascii="MS Mincho" w:hAnsi="MS Mincho" w:cs="宋体" w:hint="eastAsia"/>
          <w:kern w:val="0"/>
          <w:sz w:val="24"/>
        </w:rPr>
      </w:pPr>
      <w:r>
        <w:rPr>
          <w:rFonts w:ascii="MS Mincho" w:hAnsi="MS Mincho" w:cs="宋体" w:hint="eastAsia"/>
          <w:kern w:val="0"/>
          <w:sz w:val="24"/>
        </w:rPr>
        <w:t>⑨　A　ご無沙汰しております。お元気でございますか。</w:t>
      </w:r>
    </w:p>
    <w:p w:rsidR="000E0557" w:rsidRDefault="000E0557" w:rsidP="000E0557">
      <w:pPr>
        <w:framePr w:hSpace="180" w:wrap="around" w:vAnchor="text" w:hAnchor="margin" w:xAlign="center" w:y="230"/>
        <w:rPr>
          <w:rFonts w:ascii="MS Mincho" w:hAnsi="MS Mincho" w:cs="宋体" w:hint="eastAsia"/>
          <w:kern w:val="0"/>
          <w:sz w:val="24"/>
        </w:rPr>
      </w:pPr>
      <w:r>
        <w:rPr>
          <w:rFonts w:ascii="MS Mincho" w:hAnsi="MS Mincho" w:cs="宋体" w:hint="eastAsia"/>
          <w:kern w:val="0"/>
          <w:sz w:val="24"/>
        </w:rPr>
        <w:t xml:space="preserve">　　</w:t>
      </w:r>
      <w:r>
        <w:rPr>
          <w:rFonts w:ascii="MS Mincho" w:hAnsi="MS Mincho" w:cs="宋体" w:hint="eastAsia"/>
          <w:color w:val="0000FF"/>
          <w:kern w:val="0"/>
          <w:sz w:val="24"/>
        </w:rPr>
        <w:t>B</w:t>
      </w:r>
      <w:r>
        <w:rPr>
          <w:rFonts w:ascii="MS Mincho" w:hAnsi="MS Mincho" w:cs="宋体" w:hint="eastAsia"/>
          <w:kern w:val="0"/>
          <w:sz w:val="24"/>
        </w:rPr>
        <w:t xml:space="preserve">　ご無沙汰しております。お元気でいらっしゃいますか。</w:t>
      </w:r>
    </w:p>
    <w:p w:rsidR="000E0557" w:rsidRDefault="000E0557" w:rsidP="000E0557">
      <w:pPr>
        <w:framePr w:hSpace="180" w:wrap="around" w:vAnchor="text" w:hAnchor="margin" w:xAlign="center" w:y="230"/>
        <w:rPr>
          <w:rFonts w:ascii="MS Mincho" w:hAnsi="MS Mincho" w:cs="宋体" w:hint="eastAsia"/>
          <w:kern w:val="0"/>
          <w:sz w:val="24"/>
        </w:rPr>
      </w:pPr>
    </w:p>
    <w:p w:rsidR="000E0557" w:rsidRDefault="000E0557" w:rsidP="000E0557">
      <w:pPr>
        <w:framePr w:hSpace="180" w:wrap="around" w:vAnchor="text" w:hAnchor="margin" w:xAlign="center" w:y="230"/>
        <w:rPr>
          <w:rFonts w:ascii="Arial" w:hAnsi="Arial" w:cs="Arial" w:hint="eastAsia"/>
          <w:sz w:val="24"/>
        </w:rPr>
      </w:pPr>
      <w:r>
        <w:rPr>
          <w:rFonts w:ascii="MS Gothic" w:hAnsi="MS Gothic" w:hint="eastAsia"/>
          <w:sz w:val="24"/>
        </w:rPr>
        <w:t xml:space="preserve">⑩　</w:t>
      </w:r>
      <w:r>
        <w:rPr>
          <w:rFonts w:ascii="MS Gothic" w:hAnsi="MS Gothic" w:hint="eastAsia"/>
          <w:color w:val="0000FF"/>
          <w:sz w:val="24"/>
        </w:rPr>
        <w:t>A</w:t>
      </w:r>
      <w:r>
        <w:rPr>
          <w:rFonts w:ascii="MS Gothic" w:hAnsi="MS Gothic" w:hint="eastAsia"/>
          <w:sz w:val="24"/>
        </w:rPr>
        <w:t xml:space="preserve">　</w:t>
      </w:r>
      <w:r>
        <w:rPr>
          <w:rFonts w:ascii="Arial" w:hAnsi="Arial" w:cs="Arial" w:hint="eastAsia"/>
          <w:sz w:val="24"/>
        </w:rPr>
        <w:t>一か月の入院生活</w:t>
      </w:r>
      <w:r>
        <w:rPr>
          <w:rFonts w:ascii="Arial" w:hAnsi="Arial" w:cs="Arial"/>
          <w:sz w:val="24"/>
        </w:rPr>
        <w:t>が終わり、ようやく</w:t>
      </w:r>
      <w:r>
        <w:rPr>
          <w:rFonts w:ascii="Arial" w:hAnsi="Arial" w:cs="Arial"/>
          <w:bCs/>
          <w:sz w:val="24"/>
        </w:rPr>
        <w:t>母は</w:t>
      </w:r>
      <w:r>
        <w:rPr>
          <w:rFonts w:ascii="Arial" w:hAnsi="Arial" w:cs="Arial"/>
          <w:sz w:val="24"/>
        </w:rPr>
        <w:t>自宅に</w:t>
      </w:r>
      <w:r>
        <w:rPr>
          <w:rFonts w:ascii="Arial" w:hAnsi="Arial" w:cs="Arial"/>
          <w:bCs/>
          <w:sz w:val="24"/>
        </w:rPr>
        <w:t>帰ります</w:t>
      </w:r>
      <w:r>
        <w:rPr>
          <w:rFonts w:ascii="Arial" w:hAnsi="Arial" w:cs="Arial"/>
          <w:sz w:val="24"/>
        </w:rPr>
        <w:t>。</w:t>
      </w:r>
    </w:p>
    <w:p w:rsidR="000E0557" w:rsidRDefault="000E0557" w:rsidP="000E0557">
      <w:pPr>
        <w:framePr w:hSpace="180" w:wrap="around" w:vAnchor="text" w:hAnchor="margin" w:xAlign="center" w:y="230"/>
        <w:rPr>
          <w:rFonts w:ascii="Arial" w:hAnsi="Arial" w:cs="Arial" w:hint="eastAsia"/>
          <w:sz w:val="24"/>
        </w:rPr>
      </w:pPr>
      <w:r>
        <w:rPr>
          <w:rFonts w:ascii="MS Gothic" w:hAnsi="MS Gothic" w:hint="eastAsia"/>
          <w:sz w:val="24"/>
        </w:rPr>
        <w:t xml:space="preserve">　　</w:t>
      </w:r>
      <w:r>
        <w:rPr>
          <w:rFonts w:ascii="MS Gothic" w:hAnsi="MS Gothic" w:hint="eastAsia"/>
          <w:sz w:val="24"/>
        </w:rPr>
        <w:t>B</w:t>
      </w:r>
      <w:r>
        <w:rPr>
          <w:rFonts w:ascii="MS Gothic" w:hAnsi="MS Gothic" w:hint="eastAsia"/>
          <w:sz w:val="24"/>
        </w:rPr>
        <w:t xml:space="preserve">　</w:t>
      </w:r>
      <w:r>
        <w:rPr>
          <w:rFonts w:ascii="Arial" w:hAnsi="Arial" w:cs="Arial" w:hint="eastAsia"/>
          <w:sz w:val="24"/>
        </w:rPr>
        <w:t>一か月の入院生活</w:t>
      </w:r>
      <w:r>
        <w:rPr>
          <w:rFonts w:ascii="Arial" w:hAnsi="Arial" w:cs="Arial"/>
          <w:sz w:val="24"/>
        </w:rPr>
        <w:t>が終わり、ようやく</w:t>
      </w:r>
      <w:r>
        <w:rPr>
          <w:rFonts w:ascii="Arial" w:hAnsi="Arial" w:cs="Arial"/>
          <w:bCs/>
          <w:sz w:val="24"/>
        </w:rPr>
        <w:t>母は</w:t>
      </w:r>
      <w:r>
        <w:rPr>
          <w:rFonts w:ascii="Arial" w:hAnsi="Arial" w:cs="Arial"/>
          <w:sz w:val="24"/>
        </w:rPr>
        <w:t>自宅に</w:t>
      </w:r>
      <w:r>
        <w:rPr>
          <w:rFonts w:ascii="Arial" w:hAnsi="Arial" w:cs="Arial" w:hint="eastAsia"/>
          <w:sz w:val="24"/>
        </w:rPr>
        <w:t>お</w:t>
      </w:r>
      <w:r>
        <w:rPr>
          <w:rFonts w:ascii="Arial" w:hAnsi="Arial" w:cs="Arial"/>
          <w:bCs/>
          <w:sz w:val="24"/>
        </w:rPr>
        <w:t>帰り</w:t>
      </w:r>
      <w:r>
        <w:rPr>
          <w:rFonts w:ascii="Arial" w:hAnsi="Arial" w:cs="Arial" w:hint="eastAsia"/>
          <w:bCs/>
          <w:sz w:val="24"/>
        </w:rPr>
        <w:t>になり</w:t>
      </w:r>
      <w:r>
        <w:rPr>
          <w:rFonts w:ascii="Arial" w:hAnsi="Arial" w:cs="Arial"/>
          <w:bCs/>
          <w:sz w:val="24"/>
        </w:rPr>
        <w:t>ます</w:t>
      </w:r>
      <w:r>
        <w:rPr>
          <w:rFonts w:ascii="Arial" w:hAnsi="Arial" w:cs="Arial"/>
          <w:sz w:val="24"/>
        </w:rPr>
        <w:t>。</w:t>
      </w:r>
    </w:p>
    <w:p w:rsidR="000E0557" w:rsidRDefault="000E0557" w:rsidP="000E0557">
      <w:pPr>
        <w:framePr w:hSpace="180" w:wrap="around" w:vAnchor="text" w:hAnchor="margin" w:xAlign="center" w:y="230"/>
        <w:rPr>
          <w:rFonts w:ascii="Arial" w:hAnsi="Arial" w:cs="Arial" w:hint="eastAsia"/>
          <w:sz w:val="24"/>
        </w:rPr>
      </w:pPr>
    </w:p>
    <w:p w:rsidR="000E0557" w:rsidRDefault="000E0557" w:rsidP="000E0557">
      <w:pPr>
        <w:framePr w:hSpace="180" w:wrap="around" w:vAnchor="text" w:hAnchor="margin" w:xAlign="center" w:y="230"/>
        <w:rPr>
          <w:rFonts w:ascii="MS Mincho" w:hAnsi="MS Mincho" w:cs="Arial" w:hint="eastAsia"/>
          <w:bCs/>
          <w:sz w:val="24"/>
        </w:rPr>
      </w:pPr>
      <w:r>
        <w:rPr>
          <w:rFonts w:ascii="MS Gothic" w:hAnsi="MS Gothic" w:hint="eastAsia"/>
          <w:sz w:val="24"/>
        </w:rPr>
        <w:t xml:space="preserve">⑪　</w:t>
      </w:r>
      <w:r>
        <w:rPr>
          <w:rFonts w:ascii="MS Mincho" w:hAnsi="MS Mincho" w:hint="eastAsia"/>
          <w:color w:val="0000FF"/>
          <w:sz w:val="24"/>
        </w:rPr>
        <w:t>A</w:t>
      </w:r>
      <w:r>
        <w:rPr>
          <w:rFonts w:ascii="MS Mincho" w:hAnsi="MS Mincho" w:hint="eastAsia"/>
          <w:sz w:val="24"/>
        </w:rPr>
        <w:t xml:space="preserve">　</w:t>
      </w:r>
      <w:r>
        <w:rPr>
          <w:rFonts w:ascii="MS Mincho" w:hAnsi="MS Mincho" w:cs="Arial"/>
          <w:bCs/>
          <w:sz w:val="24"/>
        </w:rPr>
        <w:t>昨日</w:t>
      </w:r>
      <w:r>
        <w:rPr>
          <w:rFonts w:ascii="MS Mincho" w:hAnsi="MS Mincho" w:cs="Arial"/>
          <w:sz w:val="24"/>
        </w:rPr>
        <w:t>、</w:t>
      </w:r>
      <w:r>
        <w:rPr>
          <w:rFonts w:ascii="MS Mincho" w:hAnsi="MS Mincho" w:cs="Arial"/>
          <w:bCs/>
          <w:sz w:val="24"/>
        </w:rPr>
        <w:t>友達と</w:t>
      </w:r>
      <w:r>
        <w:rPr>
          <w:rFonts w:ascii="MS Mincho" w:hAnsi="MS Mincho" w:cs="Arial"/>
          <w:sz w:val="24"/>
        </w:rPr>
        <w:t>修学旅行の買い物に行って</w:t>
      </w:r>
      <w:r>
        <w:rPr>
          <w:rFonts w:ascii="MS Mincho" w:hAnsi="MS Mincho" w:cs="Arial"/>
          <w:bCs/>
          <w:sz w:val="24"/>
        </w:rPr>
        <w:t>映画を見ました</w:t>
      </w:r>
      <w:r>
        <w:rPr>
          <w:rFonts w:ascii="MS Mincho" w:hAnsi="MS Mincho" w:cs="Arial" w:hint="eastAsia"/>
          <w:bCs/>
          <w:sz w:val="24"/>
        </w:rPr>
        <w:t>。</w:t>
      </w:r>
    </w:p>
    <w:p w:rsidR="000E0557" w:rsidRDefault="000E0557" w:rsidP="000E0557">
      <w:pPr>
        <w:framePr w:hSpace="180" w:wrap="around" w:vAnchor="text" w:hAnchor="margin" w:xAlign="center" w:y="230"/>
        <w:rPr>
          <w:rFonts w:ascii="MS Mincho" w:hAnsi="MS Mincho" w:cs="Arial" w:hint="eastAsia"/>
          <w:bCs/>
          <w:sz w:val="24"/>
        </w:rPr>
      </w:pPr>
      <w:r>
        <w:rPr>
          <w:rFonts w:ascii="MS Mincho" w:hAnsi="MS Mincho" w:cs="Arial" w:hint="eastAsia"/>
          <w:bCs/>
          <w:sz w:val="24"/>
        </w:rPr>
        <w:t xml:space="preserve">　　B　</w:t>
      </w:r>
      <w:r>
        <w:rPr>
          <w:rFonts w:ascii="MS Mincho" w:hAnsi="MS Mincho" w:cs="Arial"/>
          <w:bCs/>
          <w:sz w:val="24"/>
        </w:rPr>
        <w:t>昨日</w:t>
      </w:r>
      <w:r>
        <w:rPr>
          <w:rFonts w:ascii="MS Mincho" w:hAnsi="MS Mincho" w:cs="Arial"/>
          <w:sz w:val="24"/>
        </w:rPr>
        <w:t>、</w:t>
      </w:r>
      <w:r>
        <w:rPr>
          <w:rFonts w:ascii="MS Mincho" w:hAnsi="MS Mincho" w:cs="Arial"/>
          <w:bCs/>
          <w:sz w:val="24"/>
        </w:rPr>
        <w:t>友達と</w:t>
      </w:r>
      <w:r>
        <w:rPr>
          <w:rFonts w:ascii="MS Mincho" w:hAnsi="MS Mincho" w:cs="Arial"/>
          <w:sz w:val="24"/>
        </w:rPr>
        <w:t>修学旅行の買い物に行って</w:t>
      </w:r>
      <w:r>
        <w:rPr>
          <w:rFonts w:ascii="MS Mincho" w:hAnsi="MS Mincho" w:cs="Arial"/>
          <w:bCs/>
          <w:sz w:val="24"/>
        </w:rPr>
        <w:t>映画を</w:t>
      </w:r>
      <w:r>
        <w:rPr>
          <w:rFonts w:ascii="MS Mincho" w:hAnsi="MS Mincho" w:cs="Arial" w:hint="eastAsia"/>
          <w:bCs/>
          <w:sz w:val="24"/>
        </w:rPr>
        <w:t>拝見しました。</w:t>
      </w:r>
    </w:p>
    <w:p w:rsidR="000E0557" w:rsidRDefault="000E0557" w:rsidP="000E0557">
      <w:pPr>
        <w:framePr w:hSpace="180" w:wrap="around" w:vAnchor="text" w:hAnchor="margin" w:xAlign="center" w:y="230"/>
        <w:rPr>
          <w:rFonts w:ascii="MS Mincho" w:hAnsi="MS Mincho" w:cs="Arial" w:hint="eastAsia"/>
          <w:bCs/>
          <w:sz w:val="24"/>
        </w:rPr>
      </w:pPr>
    </w:p>
    <w:p w:rsidR="000E0557" w:rsidRDefault="000E0557" w:rsidP="000E0557">
      <w:pPr>
        <w:framePr w:hSpace="180" w:wrap="around" w:vAnchor="text" w:hAnchor="margin" w:xAlign="center" w:y="230"/>
        <w:rPr>
          <w:rFonts w:ascii="MS Mincho" w:hAnsi="MS Mincho" w:cs="Arial" w:hint="eastAsia"/>
          <w:bCs/>
          <w:sz w:val="24"/>
        </w:rPr>
      </w:pPr>
      <w:r>
        <w:rPr>
          <w:rFonts w:ascii="MS Mincho" w:hAnsi="MS Mincho" w:cs="Arial" w:hint="eastAsia"/>
          <w:bCs/>
          <w:sz w:val="24"/>
        </w:rPr>
        <w:t>⑫　A　先生、ぜひまた中国へいらっしゃい。</w:t>
      </w:r>
    </w:p>
    <w:p w:rsidR="000E0557" w:rsidRDefault="000E0557" w:rsidP="000E0557">
      <w:pPr>
        <w:framePr w:hSpace="180" w:wrap="around" w:vAnchor="text" w:hAnchor="margin" w:xAlign="center" w:y="230"/>
        <w:rPr>
          <w:rFonts w:ascii="MS Mincho" w:hAnsi="MS Mincho" w:cs="Arial" w:hint="eastAsia"/>
          <w:bCs/>
          <w:sz w:val="24"/>
        </w:rPr>
      </w:pPr>
      <w:r>
        <w:rPr>
          <w:rFonts w:ascii="MS Mincho" w:hAnsi="MS Mincho" w:cs="Arial" w:hint="eastAsia"/>
          <w:bCs/>
          <w:sz w:val="24"/>
        </w:rPr>
        <w:t xml:space="preserve">　　</w:t>
      </w:r>
      <w:r>
        <w:rPr>
          <w:rFonts w:ascii="MS Mincho" w:hAnsi="MS Mincho" w:cs="Arial" w:hint="eastAsia"/>
          <w:bCs/>
          <w:color w:val="0000FF"/>
          <w:sz w:val="24"/>
        </w:rPr>
        <w:t>B</w:t>
      </w:r>
      <w:r>
        <w:rPr>
          <w:rFonts w:ascii="MS Mincho" w:hAnsi="MS Mincho" w:cs="Arial" w:hint="eastAsia"/>
          <w:bCs/>
          <w:sz w:val="24"/>
        </w:rPr>
        <w:t xml:space="preserve">　先生、ぜひまた中国へいらっしゃってください。</w:t>
      </w:r>
    </w:p>
    <w:p w:rsidR="000E0557" w:rsidRDefault="000E0557" w:rsidP="000E0557">
      <w:pPr>
        <w:framePr w:hSpace="180" w:wrap="around" w:vAnchor="text" w:hAnchor="margin" w:xAlign="center" w:y="230"/>
        <w:rPr>
          <w:rFonts w:ascii="MS Mincho" w:hAnsi="MS Mincho" w:cs="Arial" w:hint="eastAsia"/>
          <w:bCs/>
          <w:sz w:val="24"/>
        </w:rPr>
      </w:pPr>
    </w:p>
    <w:p w:rsidR="000E0557" w:rsidRPr="00FF51EA" w:rsidRDefault="000E0557" w:rsidP="000E0557">
      <w:pPr>
        <w:numPr>
          <w:ilvl w:val="0"/>
          <w:numId w:val="28"/>
        </w:numPr>
        <w:rPr>
          <w:rFonts w:ascii="MS Mincho" w:hAnsi="MS Mincho" w:cs="Arial" w:hint="eastAsia"/>
          <w:bCs/>
          <w:sz w:val="24"/>
        </w:rPr>
      </w:pPr>
      <w:r>
        <w:rPr>
          <w:rFonts w:ascii="MS Mincho" w:eastAsia="宋体" w:hAnsi="MS Mincho" w:cs="Arial" w:hint="eastAsia"/>
          <w:bCs/>
          <w:sz w:val="24"/>
        </w:rPr>
        <w:t xml:space="preserve"> </w:t>
      </w:r>
      <w:r w:rsidRPr="00000207">
        <w:rPr>
          <w:rFonts w:ascii="MS Mincho" w:hAnsi="MS Mincho" w:cs="Arial" w:hint="eastAsia"/>
          <w:bCs/>
          <w:sz w:val="24"/>
        </w:rPr>
        <w:t>A</w:t>
      </w:r>
      <w:r>
        <w:rPr>
          <w:rFonts w:ascii="MS Mincho" w:hAnsi="MS Mincho" w:cs="Arial" w:hint="eastAsia"/>
          <w:bCs/>
          <w:sz w:val="24"/>
        </w:rPr>
        <w:t xml:space="preserve">　</w:t>
      </w:r>
      <w:r>
        <w:rPr>
          <w:rFonts w:ascii="MS Mincho" w:hAnsi="MS Mincho" w:hint="eastAsia"/>
          <w:sz w:val="24"/>
        </w:rPr>
        <w:t>先生</w:t>
      </w:r>
      <w:r>
        <w:rPr>
          <w:rFonts w:ascii="MS Mincho" w:hAnsi="MS Mincho"/>
          <w:sz w:val="24"/>
        </w:rPr>
        <w:t>、今夜のパーティーには参加</w:t>
      </w:r>
      <w:r>
        <w:rPr>
          <w:rFonts w:ascii="MS Mincho" w:hAnsi="MS Mincho" w:hint="eastAsia"/>
          <w:sz w:val="24"/>
        </w:rPr>
        <w:t>したい</w:t>
      </w:r>
      <w:r>
        <w:rPr>
          <w:rFonts w:ascii="MS Mincho" w:hAnsi="MS Mincho"/>
          <w:sz w:val="24"/>
        </w:rPr>
        <w:t>ですか</w:t>
      </w:r>
      <w:r>
        <w:rPr>
          <w:rFonts w:ascii="MS Mincho" w:hAnsi="MS Mincho" w:hint="eastAsia"/>
          <w:sz w:val="24"/>
        </w:rPr>
        <w:t>。</w:t>
      </w:r>
    </w:p>
    <w:p w:rsidR="000E0557" w:rsidRPr="000277AE" w:rsidRDefault="000E0557" w:rsidP="000E0557">
      <w:pPr>
        <w:ind w:left="480"/>
        <w:rPr>
          <w:rFonts w:ascii="MS Mincho" w:eastAsia="宋体" w:hAnsi="MS Mincho" w:cs="Arial" w:hint="eastAsia"/>
          <w:bCs/>
          <w:sz w:val="24"/>
        </w:rPr>
      </w:pPr>
      <w:r w:rsidRPr="00000207">
        <w:rPr>
          <w:rFonts w:ascii="MS Mincho" w:hAnsi="MS Mincho" w:cs="Arial" w:hint="eastAsia"/>
          <w:bCs/>
          <w:color w:val="0000FF"/>
          <w:sz w:val="24"/>
        </w:rPr>
        <w:t>B</w:t>
      </w:r>
      <w:r>
        <w:rPr>
          <w:rFonts w:ascii="MS Mincho" w:hAnsi="MS Mincho" w:cs="Arial" w:hint="eastAsia"/>
          <w:bCs/>
          <w:sz w:val="24"/>
        </w:rPr>
        <w:t xml:space="preserve">　</w:t>
      </w:r>
      <w:r>
        <w:rPr>
          <w:rFonts w:ascii="MS Mincho" w:hAnsi="MS Mincho" w:hint="eastAsia"/>
          <w:sz w:val="24"/>
        </w:rPr>
        <w:t>先生</w:t>
      </w:r>
      <w:r w:rsidRPr="00FF51EA">
        <w:rPr>
          <w:rFonts w:ascii="MS Mincho" w:hAnsi="MS Mincho"/>
          <w:sz w:val="24"/>
        </w:rPr>
        <w:t>、今夜のパーティーには参加なさいますか</w:t>
      </w:r>
      <w:r>
        <w:rPr>
          <w:rFonts w:ascii="MS Mincho" w:hAnsi="MS Mincho" w:hint="eastAsia"/>
          <w:sz w:val="24"/>
        </w:rPr>
        <w:t>。</w:t>
      </w:r>
    </w:p>
    <w:p w:rsidR="000E0557" w:rsidRDefault="000E0557" w:rsidP="000E0557">
      <w:pPr>
        <w:framePr w:hSpace="180" w:wrap="around" w:vAnchor="text" w:hAnchor="margin" w:xAlign="center" w:y="230"/>
        <w:rPr>
          <w:rFonts w:ascii="MS Mincho" w:hAnsi="MS Mincho" w:cs="Arial" w:hint="eastAsia"/>
          <w:bCs/>
          <w:sz w:val="24"/>
        </w:rPr>
      </w:pPr>
    </w:p>
    <w:p w:rsidR="000E0557" w:rsidRDefault="000E0557" w:rsidP="000E0557">
      <w:pPr>
        <w:framePr w:hSpace="180" w:wrap="around" w:vAnchor="text" w:hAnchor="margin" w:xAlign="center" w:y="230"/>
        <w:numPr>
          <w:ilvl w:val="0"/>
          <w:numId w:val="28"/>
        </w:numPr>
        <w:rPr>
          <w:rFonts w:ascii="MS Mincho" w:hAnsi="MS Mincho" w:cs="Arial" w:hint="eastAsia"/>
          <w:bCs/>
          <w:sz w:val="24"/>
        </w:rPr>
      </w:pPr>
      <w:r>
        <w:rPr>
          <w:rFonts w:ascii="MS Mincho" w:eastAsia="宋体" w:hAnsi="MS Mincho" w:cs="Arial" w:hint="eastAsia"/>
          <w:bCs/>
          <w:color w:val="0000FF"/>
          <w:sz w:val="24"/>
        </w:rPr>
        <w:t xml:space="preserve"> </w:t>
      </w:r>
      <w:r>
        <w:rPr>
          <w:rFonts w:ascii="MS Mincho" w:hAnsi="MS Mincho" w:cs="Arial" w:hint="eastAsia"/>
          <w:bCs/>
          <w:color w:val="0000FF"/>
          <w:sz w:val="24"/>
        </w:rPr>
        <w:t xml:space="preserve">A　</w:t>
      </w:r>
      <w:r>
        <w:rPr>
          <w:rFonts w:ascii="MS Mincho" w:hAnsi="MS Mincho" w:cs="Arial" w:hint="eastAsia"/>
          <w:bCs/>
          <w:sz w:val="24"/>
        </w:rPr>
        <w:t>先生にご説明いただいたので、よくわかりました。</w:t>
      </w:r>
    </w:p>
    <w:p w:rsidR="000E0557" w:rsidRDefault="000E0557" w:rsidP="000E0557">
      <w:pPr>
        <w:framePr w:hSpace="180" w:wrap="around" w:vAnchor="text" w:hAnchor="margin" w:xAlign="center" w:y="230"/>
        <w:ind w:left="480"/>
        <w:rPr>
          <w:rFonts w:ascii="MS Mincho" w:hAnsi="MS Mincho" w:cs="Arial" w:hint="eastAsia"/>
          <w:bCs/>
          <w:sz w:val="24"/>
        </w:rPr>
      </w:pPr>
      <w:r>
        <w:rPr>
          <w:rFonts w:ascii="MS Mincho" w:hAnsi="MS Mincho" w:cs="Arial" w:hint="eastAsia"/>
          <w:bCs/>
          <w:sz w:val="24"/>
        </w:rPr>
        <w:t>B　先生にご説明していただいたので、よく分りました。</w:t>
      </w:r>
    </w:p>
    <w:p w:rsidR="000E0557" w:rsidRDefault="000E0557" w:rsidP="000E0557">
      <w:pPr>
        <w:framePr w:hSpace="180" w:wrap="around" w:vAnchor="text" w:hAnchor="margin" w:xAlign="center" w:y="230"/>
        <w:rPr>
          <w:rFonts w:ascii="MS Mincho" w:hAnsi="MS Mincho" w:cs="Arial" w:hint="eastAsia"/>
          <w:bCs/>
          <w:sz w:val="24"/>
        </w:rPr>
      </w:pPr>
    </w:p>
    <w:p w:rsidR="000E0557" w:rsidRPr="000E0557" w:rsidRDefault="000E0557" w:rsidP="000E0557">
      <w:pPr>
        <w:pStyle w:val="a4"/>
        <w:framePr w:hSpace="180" w:wrap="around" w:vAnchor="text" w:hAnchor="margin" w:xAlign="center" w:y="230"/>
        <w:numPr>
          <w:ilvl w:val="0"/>
          <w:numId w:val="28"/>
        </w:numPr>
        <w:ind w:firstLineChars="0"/>
        <w:rPr>
          <w:rFonts w:ascii="MS Mincho" w:hAnsi="MS Mincho" w:cs="Arial" w:hint="eastAsia"/>
          <w:bCs/>
          <w:sz w:val="24"/>
        </w:rPr>
      </w:pPr>
      <w:r w:rsidRPr="000E0557">
        <w:rPr>
          <w:rFonts w:ascii="MS Mincho" w:hAnsi="MS Mincho" w:cs="Arial" w:hint="eastAsia"/>
          <w:bCs/>
          <w:sz w:val="24"/>
        </w:rPr>
        <w:t xml:space="preserve">　</w:t>
      </w:r>
      <w:r w:rsidRPr="000E0557">
        <w:rPr>
          <w:rFonts w:ascii="MS Mincho" w:hAnsi="MS Mincho" w:cs="Arial" w:hint="eastAsia"/>
          <w:bCs/>
          <w:color w:val="0000FF"/>
          <w:sz w:val="24"/>
        </w:rPr>
        <w:t>A</w:t>
      </w:r>
      <w:r w:rsidRPr="000E0557">
        <w:rPr>
          <w:rFonts w:ascii="MS Mincho" w:hAnsi="MS Mincho" w:cs="Arial" w:hint="eastAsia"/>
          <w:bCs/>
          <w:sz w:val="24"/>
        </w:rPr>
        <w:t xml:space="preserve">　わからないことがあれば、いつでもいいですから、聞いてください。</w:t>
      </w:r>
    </w:p>
    <w:p w:rsidR="000E0557" w:rsidRDefault="000E0557" w:rsidP="000E0557">
      <w:pPr>
        <w:rPr>
          <w:rFonts w:ascii="MS Mincho" w:hAnsi="MS Mincho" w:hint="eastAsia"/>
        </w:rPr>
      </w:pPr>
      <w:r>
        <w:rPr>
          <w:rFonts w:ascii="MS Mincho" w:hAnsi="MS Mincho" w:cs="Arial" w:hint="eastAsia"/>
          <w:bCs/>
          <w:sz w:val="24"/>
        </w:rPr>
        <w:t xml:space="preserve">　　B　わからないことがあれば、いつでもいいから、うかがってください。</w:t>
      </w:r>
    </w:p>
    <w:p w:rsidR="00663D2F" w:rsidRDefault="00663D2F" w:rsidP="00663D2F">
      <w:pPr>
        <w:rPr>
          <w:rFonts w:ascii="MS Mincho" w:hAnsi="MS Mincho" w:hint="eastAsia"/>
        </w:rPr>
      </w:pPr>
    </w:p>
    <w:p w:rsidR="00663D2F" w:rsidRDefault="00663D2F" w:rsidP="00663D2F">
      <w:pPr>
        <w:rPr>
          <w:rFonts w:ascii="MS Mincho" w:hAnsi="MS Mincho" w:hint="eastAsia"/>
        </w:rPr>
      </w:pPr>
    </w:p>
    <w:p w:rsidR="000E0557" w:rsidRDefault="000E0557" w:rsidP="00663D2F">
      <w:pPr>
        <w:rPr>
          <w:rFonts w:ascii="MS Mincho" w:hAnsi="MS Mincho" w:hint="eastAsia"/>
        </w:rPr>
      </w:pPr>
    </w:p>
    <w:p w:rsidR="000E0557" w:rsidRDefault="000E0557" w:rsidP="00663D2F">
      <w:pPr>
        <w:rPr>
          <w:rFonts w:ascii="MS Mincho" w:hAnsi="MS Mincho" w:hint="eastAsia"/>
        </w:rPr>
      </w:pPr>
    </w:p>
    <w:p w:rsidR="000E0557" w:rsidRDefault="000E0557" w:rsidP="00663D2F">
      <w:pPr>
        <w:rPr>
          <w:rFonts w:ascii="MS Mincho" w:hAnsi="MS Mincho" w:hint="eastAsia"/>
        </w:rPr>
      </w:pPr>
    </w:p>
    <w:p w:rsidR="000E0557" w:rsidRDefault="000E0557" w:rsidP="00663D2F">
      <w:pPr>
        <w:rPr>
          <w:rFonts w:ascii="MS Mincho" w:hAnsi="MS Mincho" w:hint="eastAsia"/>
        </w:rPr>
      </w:pPr>
    </w:p>
    <w:p w:rsidR="000E0557" w:rsidRDefault="000E0557" w:rsidP="00663D2F">
      <w:pPr>
        <w:rPr>
          <w:rFonts w:ascii="MS Mincho" w:hAnsi="MS Mincho" w:hint="eastAsia"/>
        </w:rPr>
      </w:pPr>
    </w:p>
    <w:p w:rsidR="000E0557" w:rsidRDefault="000E0557" w:rsidP="00663D2F">
      <w:pPr>
        <w:rPr>
          <w:rFonts w:ascii="MS Mincho" w:hAnsi="MS Mincho" w:hint="eastAsia"/>
        </w:rPr>
      </w:pPr>
    </w:p>
    <w:p w:rsidR="000E0557" w:rsidRDefault="000E0557" w:rsidP="00663D2F">
      <w:pPr>
        <w:rPr>
          <w:rFonts w:ascii="MS Mincho" w:hAnsi="MS Mincho" w:hint="eastAsia"/>
        </w:rPr>
      </w:pPr>
    </w:p>
    <w:p w:rsidR="000E0557" w:rsidRDefault="000E0557" w:rsidP="00663D2F">
      <w:pPr>
        <w:rPr>
          <w:rFonts w:ascii="MS Mincho" w:hAnsi="MS Mincho" w:hint="eastAsia"/>
        </w:rPr>
      </w:pPr>
    </w:p>
    <w:p w:rsidR="000E0557" w:rsidRDefault="000E0557" w:rsidP="00663D2F">
      <w:pPr>
        <w:rPr>
          <w:rFonts w:ascii="MS Mincho" w:hAnsi="MS Mincho" w:hint="eastAsia"/>
        </w:rPr>
      </w:pPr>
    </w:p>
    <w:p w:rsidR="000E0557" w:rsidRDefault="000E0557" w:rsidP="00663D2F">
      <w:pPr>
        <w:rPr>
          <w:rFonts w:ascii="MS Mincho" w:hAnsi="MS Mincho" w:hint="eastAsia"/>
        </w:rPr>
      </w:pPr>
    </w:p>
    <w:p w:rsidR="000E0557" w:rsidRDefault="000E0557" w:rsidP="00663D2F">
      <w:pPr>
        <w:rPr>
          <w:rFonts w:ascii="MS Mincho" w:hAnsi="MS Mincho" w:hint="eastAsia"/>
        </w:rPr>
      </w:pPr>
    </w:p>
    <w:p w:rsidR="000E0557" w:rsidRDefault="000E0557" w:rsidP="00663D2F">
      <w:pPr>
        <w:rPr>
          <w:rFonts w:ascii="MS Mincho" w:hAnsi="MS Mincho" w:hint="eastAsia"/>
        </w:rPr>
      </w:pPr>
    </w:p>
    <w:p w:rsidR="000E0557" w:rsidRDefault="000E0557" w:rsidP="00663D2F">
      <w:pPr>
        <w:rPr>
          <w:rFonts w:ascii="MS Mincho" w:hAnsi="MS Mincho" w:hint="eastAsia"/>
        </w:rPr>
      </w:pPr>
    </w:p>
    <w:p w:rsidR="000E0557" w:rsidRDefault="000E0557" w:rsidP="00663D2F">
      <w:pPr>
        <w:rPr>
          <w:rFonts w:ascii="MS Mincho" w:hAnsi="MS Mincho" w:hint="eastAsia"/>
        </w:rPr>
      </w:pPr>
    </w:p>
    <w:p w:rsidR="000E0557" w:rsidRDefault="000E0557" w:rsidP="00663D2F">
      <w:pPr>
        <w:rPr>
          <w:rFonts w:ascii="MS Mincho" w:hAnsi="MS Mincho" w:hint="eastAsia"/>
        </w:rPr>
      </w:pPr>
    </w:p>
    <w:p w:rsidR="000E0557" w:rsidRDefault="000E0557" w:rsidP="00663D2F">
      <w:pPr>
        <w:rPr>
          <w:rFonts w:ascii="MS Mincho" w:hAnsi="MS Mincho" w:hint="eastAsia"/>
        </w:rPr>
      </w:pPr>
    </w:p>
    <w:p w:rsidR="000E0557" w:rsidRDefault="000E0557" w:rsidP="00663D2F">
      <w:pPr>
        <w:rPr>
          <w:rFonts w:ascii="MS Mincho" w:hAnsi="MS Mincho" w:hint="eastAsia"/>
        </w:rPr>
      </w:pPr>
    </w:p>
    <w:p w:rsidR="000E0557" w:rsidRDefault="000E0557" w:rsidP="00663D2F">
      <w:pPr>
        <w:rPr>
          <w:rFonts w:ascii="MS Mincho" w:hAnsi="MS Mincho" w:hint="eastAsia"/>
        </w:rPr>
      </w:pPr>
    </w:p>
    <w:p w:rsidR="000E0557" w:rsidRDefault="000E0557" w:rsidP="00663D2F">
      <w:pPr>
        <w:rPr>
          <w:rFonts w:ascii="MS Mincho" w:hAnsi="MS Mincho" w:hint="eastAsia"/>
        </w:rPr>
      </w:pPr>
    </w:p>
    <w:p w:rsidR="000E0557" w:rsidRPr="000E0557" w:rsidRDefault="000E0557" w:rsidP="00663D2F">
      <w:pPr>
        <w:rPr>
          <w:rFonts w:ascii="MS Mincho" w:hAnsi="MS Mincho" w:hint="eastAsia"/>
          <w:b/>
        </w:rPr>
      </w:pPr>
      <w:r w:rsidRPr="000E0557">
        <w:rPr>
          <w:rFonts w:ascii="MS Mincho" w:hAnsi="MS Mincho" w:hint="eastAsia"/>
          <w:b/>
        </w:rPr>
        <w:lastRenderedPageBreak/>
        <w:t>仮定表現</w:t>
      </w:r>
    </w:p>
    <w:p w:rsidR="000E0557" w:rsidRDefault="000E0557" w:rsidP="00663D2F">
      <w:pPr>
        <w:rPr>
          <w:rFonts w:ascii="MS Mincho" w:hAnsi="MS Mincho" w:hint="eastAsia"/>
        </w:rPr>
      </w:pPr>
    </w:p>
    <w:p w:rsidR="000E0557" w:rsidRDefault="000E0557" w:rsidP="000E0557">
      <w:pPr>
        <w:rPr>
          <w:rFonts w:hint="eastAsia"/>
        </w:rPr>
      </w:pPr>
      <w:r>
        <w:rPr>
          <w:rFonts w:ascii="MS Mincho" w:hAnsi="MS Mincho" w:hint="eastAsia"/>
          <w:noProof/>
          <w:lang w:eastAsia="zh-CN"/>
        </w:rPr>
        <w:pict>
          <v:roundrect id="_x0000_s1115" style="position:absolute;left:0;text-align:left;margin-left:27pt;margin-top:16.8pt;width:369pt;height:41.4pt;z-index:251746304" arcsize="10923f" fillcolor="gray">
            <v:fill r:id="rId6" o:title="5%" type="pattern"/>
            <v:textbox inset="5.85pt,.7pt,5.85pt,.7pt">
              <w:txbxContent>
                <w:p w:rsidR="000E0557" w:rsidRPr="002237A0" w:rsidRDefault="000E0557" w:rsidP="000E0557">
                  <w:pPr>
                    <w:ind w:firstLineChars="200" w:firstLine="422"/>
                    <w:rPr>
                      <w:rFonts w:ascii="MS Gothic" w:eastAsia="MS Gothic" w:hAnsi="MS Gothic" w:hint="eastAsia"/>
                      <w:b/>
                      <w:szCs w:val="21"/>
                    </w:rPr>
                  </w:pPr>
                  <w:r w:rsidRPr="002237A0">
                    <w:rPr>
                      <w:rFonts w:ascii="MS Gothic" w:eastAsia="MS Gothic" w:hAnsi="MS Gothic" w:hint="eastAsia"/>
                      <w:b/>
                      <w:szCs w:val="21"/>
                    </w:rPr>
                    <w:t>・・・</w:t>
                  </w:r>
                  <w:r>
                    <w:rPr>
                      <w:rFonts w:ascii="MS Gothic" w:eastAsia="MS Gothic" w:hAnsi="MS Gothic" w:hint="eastAsia"/>
                      <w:b/>
                      <w:szCs w:val="21"/>
                    </w:rPr>
                    <w:t>なければ・・・できない</w:t>
                  </w:r>
                  <w:r w:rsidRPr="002237A0">
                    <w:rPr>
                      <w:rFonts w:ascii="MS Gothic" w:eastAsia="MS Gothic" w:hAnsi="MS Gothic" w:hint="eastAsia"/>
                      <w:b/>
                      <w:szCs w:val="21"/>
                    </w:rPr>
                    <w:t>。</w:t>
                  </w:r>
                </w:p>
                <w:p w:rsidR="000E0557" w:rsidRPr="002237A0" w:rsidRDefault="000E0557" w:rsidP="000E0557">
                  <w:pPr>
                    <w:ind w:firstLineChars="200" w:firstLine="422"/>
                    <w:rPr>
                      <w:rFonts w:ascii="MS Gothic" w:eastAsia="MS Gothic" w:hAnsi="MS Gothic"/>
                      <w:b/>
                      <w:szCs w:val="21"/>
                    </w:rPr>
                  </w:pPr>
                  <w:r w:rsidRPr="002237A0">
                    <w:rPr>
                      <w:rFonts w:ascii="MS Gothic" w:eastAsia="MS Gothic" w:hAnsi="MS Gothic" w:hint="eastAsia"/>
                      <w:b/>
                      <w:szCs w:val="21"/>
                    </w:rPr>
                    <w:t>・・・</w:t>
                  </w:r>
                  <w:r>
                    <w:rPr>
                      <w:rFonts w:ascii="MS Gothic" w:eastAsia="MS Gothic" w:hAnsi="MS Gothic" w:hint="eastAsia"/>
                      <w:b/>
                      <w:szCs w:val="21"/>
                    </w:rPr>
                    <w:t>なければ・・・だろう/に違いない/はずだ</w:t>
                  </w:r>
                  <w:r w:rsidRPr="002237A0">
                    <w:rPr>
                      <w:rFonts w:ascii="MS Gothic" w:eastAsia="MS Gothic" w:hAnsi="MS Gothic" w:hint="eastAsia"/>
                      <w:b/>
                      <w:szCs w:val="21"/>
                    </w:rPr>
                    <w:t>。</w:t>
                  </w:r>
                </w:p>
              </w:txbxContent>
            </v:textbox>
          </v:roundrect>
        </w:pict>
      </w:r>
    </w:p>
    <w:p w:rsidR="000E0557" w:rsidRDefault="000E0557" w:rsidP="000E0557">
      <w:pPr>
        <w:rPr>
          <w:rFonts w:hint="eastAsia"/>
        </w:rPr>
      </w:pPr>
      <w:r>
        <w:rPr>
          <w:rFonts w:hint="eastAsia"/>
        </w:rPr>
        <w:t>１．</w:t>
      </w:r>
    </w:p>
    <w:p w:rsidR="000E0557" w:rsidRDefault="000E0557" w:rsidP="000E0557">
      <w:pPr>
        <w:rPr>
          <w:rFonts w:hint="eastAsia"/>
        </w:rPr>
      </w:pPr>
    </w:p>
    <w:p w:rsidR="000E0557" w:rsidRDefault="000E0557" w:rsidP="000E0557">
      <w:pPr>
        <w:ind w:left="420"/>
        <w:rPr>
          <w:rFonts w:ascii="MS Mincho" w:hAnsi="MS Mincho" w:hint="eastAsia"/>
          <w:bdr w:val="single" w:sz="4" w:space="0" w:color="auto"/>
        </w:rPr>
      </w:pPr>
    </w:p>
    <w:p w:rsidR="000E0557" w:rsidRDefault="000E0557" w:rsidP="000E0557">
      <w:pPr>
        <w:ind w:left="420"/>
        <w:rPr>
          <w:rFonts w:ascii="MS Mincho" w:hAnsi="MS Mincho" w:hint="eastAsia"/>
          <w:bdr w:val="single" w:sz="4" w:space="0" w:color="auto"/>
        </w:rPr>
      </w:pPr>
    </w:p>
    <w:p w:rsidR="000E0557" w:rsidRPr="002C6121" w:rsidRDefault="000E0557" w:rsidP="000E0557">
      <w:pPr>
        <w:ind w:left="420"/>
        <w:rPr>
          <w:rFonts w:ascii="MS Mincho" w:hAnsi="MS Mincho" w:hint="eastAsia"/>
        </w:rPr>
      </w:pPr>
      <w:r w:rsidRPr="002C6121">
        <w:rPr>
          <w:rFonts w:ascii="MS Mincho" w:hAnsi="MS Mincho" w:hint="eastAsia"/>
          <w:bdr w:val="single" w:sz="4" w:space="0" w:color="auto"/>
        </w:rPr>
        <w:t>例</w:t>
      </w:r>
      <w:r w:rsidRPr="002C6121">
        <w:rPr>
          <w:rFonts w:ascii="MS Mincho" w:hAnsi="MS Mincho" w:hint="eastAsia"/>
        </w:rPr>
        <w:t xml:space="preserve">　【</w:t>
      </w:r>
      <w:r>
        <w:rPr>
          <w:rFonts w:ascii="MS Mincho" w:hAnsi="MS Mincho" w:hint="eastAsia"/>
        </w:rPr>
        <w:t>参加人数　決まらない</w:t>
      </w:r>
      <w:r w:rsidRPr="002C6121">
        <w:rPr>
          <w:rFonts w:ascii="MS Mincho" w:hAnsi="MS Mincho" w:hint="eastAsia"/>
        </w:rPr>
        <w:t>】、</w:t>
      </w:r>
      <w:r>
        <w:rPr>
          <w:rFonts w:ascii="MS Mincho" w:hAnsi="MS Mincho" w:hint="eastAsia"/>
        </w:rPr>
        <w:t>会場を予約できない。</w:t>
      </w:r>
    </w:p>
    <w:p w:rsidR="000E0557" w:rsidRPr="002C6121" w:rsidRDefault="000E0557" w:rsidP="000E0557">
      <w:pPr>
        <w:ind w:left="420"/>
        <w:rPr>
          <w:rFonts w:ascii="MS Mincho" w:hAnsi="MS Mincho" w:hint="eastAsia"/>
        </w:rPr>
      </w:pPr>
      <w:r w:rsidRPr="002C6121">
        <w:rPr>
          <w:rFonts w:ascii="MS Mincho" w:hAnsi="MS Mincho" w:hint="eastAsia"/>
        </w:rPr>
        <w:t xml:space="preserve">　</w:t>
      </w:r>
      <w:r>
        <w:rPr>
          <w:rFonts w:ascii="MS Mincho" w:hAnsi="MS Mincho" w:hint="eastAsia"/>
        </w:rPr>
        <w:t xml:space="preserve">　　⇒</w:t>
      </w:r>
      <w:r w:rsidRPr="002C6121">
        <w:rPr>
          <w:rFonts w:ascii="MS Mincho" w:hAnsi="MS Mincho" w:hint="eastAsia"/>
        </w:rPr>
        <w:t xml:space="preserve">　</w:t>
      </w:r>
      <w:r>
        <w:rPr>
          <w:rFonts w:ascii="MS Mincho" w:hAnsi="MS Mincho" w:hint="eastAsia"/>
        </w:rPr>
        <w:t>参加人数が決まらなければ、</w:t>
      </w:r>
      <w:r w:rsidRPr="002C6121">
        <w:rPr>
          <w:rFonts w:ascii="MS Mincho" w:hAnsi="MS Mincho" w:hint="eastAsia"/>
        </w:rPr>
        <w:t>・・・</w:t>
      </w:r>
      <w:r>
        <w:rPr>
          <w:rFonts w:ascii="MS Mincho" w:hAnsi="MS Mincho" w:hint="eastAsia"/>
        </w:rPr>
        <w:t>。</w:t>
      </w:r>
    </w:p>
    <w:p w:rsidR="000E0557" w:rsidRPr="00AB4CC4" w:rsidRDefault="000E0557" w:rsidP="000E0557">
      <w:pPr>
        <w:rPr>
          <w:rFonts w:ascii="MS Mincho" w:hAnsi="MS Mincho" w:hint="eastAsia"/>
        </w:rPr>
      </w:pPr>
    </w:p>
    <w:p w:rsidR="000E0557" w:rsidRDefault="000E0557" w:rsidP="000E0557">
      <w:pPr>
        <w:rPr>
          <w:rFonts w:ascii="MS Mincho" w:eastAsia="宋体" w:hAnsi="MS Mincho" w:hint="eastAsia"/>
        </w:rPr>
      </w:pPr>
      <w:r>
        <w:rPr>
          <w:rFonts w:ascii="MS Mincho" w:hAnsi="MS Mincho" w:hint="eastAsia"/>
        </w:rPr>
        <w:t>（１）</w:t>
      </w:r>
    </w:p>
    <w:p w:rsidR="000E0557" w:rsidRPr="002C6121" w:rsidRDefault="000E0557" w:rsidP="000E0557">
      <w:pPr>
        <w:rPr>
          <w:rFonts w:ascii="MS Mincho" w:hAnsi="MS Mincho" w:hint="eastAsia"/>
        </w:rPr>
      </w:pPr>
      <w:r>
        <w:rPr>
          <w:rFonts w:ascii="MS Mincho" w:hAnsi="MS Mincho" w:hint="eastAsia"/>
        </w:rPr>
        <w:t>①</w:t>
      </w:r>
      <w:r>
        <w:rPr>
          <w:rFonts w:ascii="MS Mincho" w:eastAsia="宋体" w:hAnsi="MS Mincho" w:hint="eastAsia"/>
        </w:rPr>
        <w:t xml:space="preserve"> </w:t>
      </w:r>
      <w:r w:rsidRPr="002C6121">
        <w:rPr>
          <w:rFonts w:ascii="MS Mincho" w:hAnsi="MS Mincho" w:hint="eastAsia"/>
        </w:rPr>
        <w:t>【</w:t>
      </w:r>
      <w:r>
        <w:rPr>
          <w:rFonts w:ascii="MS Mincho" w:hAnsi="MS Mincho" w:hint="eastAsia"/>
        </w:rPr>
        <w:t>この件　王先生　ご依頼　なければ】、引き受けることができない。</w:t>
      </w:r>
    </w:p>
    <w:p w:rsidR="000E0557" w:rsidRPr="002C6121" w:rsidRDefault="000E0557" w:rsidP="000E0557">
      <w:pPr>
        <w:ind w:firstLineChars="200" w:firstLine="420"/>
        <w:rPr>
          <w:rFonts w:ascii="MS Mincho" w:hAnsi="MS Mincho" w:hint="eastAsia"/>
        </w:rPr>
      </w:pPr>
      <w:r>
        <w:rPr>
          <w:rFonts w:ascii="MS Mincho" w:eastAsia="宋体" w:hAnsi="MS Mincho" w:hint="eastAsia"/>
        </w:rPr>
        <w:t xml:space="preserve"> </w:t>
      </w:r>
      <w:r>
        <w:rPr>
          <w:rFonts w:ascii="MS Mincho" w:hAnsi="MS Mincho" w:hint="eastAsia"/>
        </w:rPr>
        <w:t>⇒</w:t>
      </w:r>
      <w:r w:rsidRPr="002C6121">
        <w:rPr>
          <w:rFonts w:ascii="MS Mincho" w:hAnsi="MS Mincho" w:hint="eastAsia"/>
        </w:rPr>
        <w:t xml:space="preserve">　</w:t>
      </w:r>
      <w:r w:rsidRPr="00DE22A0">
        <w:rPr>
          <w:rFonts w:ascii="MS Mincho" w:hAnsi="MS Mincho" w:hint="eastAsia"/>
          <w:color w:val="0000FF"/>
        </w:rPr>
        <w:t>この件は王先生のご依頼でなければ・・・。</w:t>
      </w:r>
    </w:p>
    <w:p w:rsidR="000E0557" w:rsidRPr="002C6121" w:rsidRDefault="000E0557" w:rsidP="000E0557">
      <w:pPr>
        <w:ind w:left="420"/>
        <w:rPr>
          <w:rFonts w:ascii="MS Mincho" w:hAnsi="MS Mincho" w:hint="eastAsia"/>
        </w:rPr>
      </w:pPr>
    </w:p>
    <w:p w:rsidR="000E0557" w:rsidRPr="002C6121" w:rsidRDefault="000E0557" w:rsidP="000E0557">
      <w:pPr>
        <w:rPr>
          <w:rFonts w:ascii="MS Mincho" w:hAnsi="MS Mincho" w:hint="eastAsia"/>
        </w:rPr>
      </w:pPr>
      <w:r>
        <w:rPr>
          <w:rFonts w:ascii="MS Mincho" w:hAnsi="MS Mincho" w:hint="eastAsia"/>
        </w:rPr>
        <w:t>②</w:t>
      </w:r>
      <w:r w:rsidRPr="002C6121">
        <w:rPr>
          <w:rFonts w:ascii="MS Mincho" w:hAnsi="MS Mincho" w:hint="eastAsia"/>
        </w:rPr>
        <w:t xml:space="preserve"> 【</w:t>
      </w:r>
      <w:r>
        <w:rPr>
          <w:rFonts w:ascii="MS Mincho" w:hAnsi="MS Mincho" w:hint="eastAsia"/>
        </w:rPr>
        <w:t>プロ　選手　なければ</w:t>
      </w:r>
      <w:r w:rsidRPr="002C6121">
        <w:rPr>
          <w:rFonts w:ascii="MS Mincho" w:hAnsi="MS Mincho" w:hint="eastAsia"/>
        </w:rPr>
        <w:t>】、</w:t>
      </w:r>
      <w:r>
        <w:rPr>
          <w:rFonts w:ascii="MS Mincho" w:hAnsi="MS Mincho" w:hint="eastAsia"/>
        </w:rPr>
        <w:t>参加することができない。</w:t>
      </w:r>
    </w:p>
    <w:p w:rsidR="000E0557" w:rsidRPr="002C6121" w:rsidRDefault="000E0557" w:rsidP="000E0557">
      <w:pPr>
        <w:ind w:left="420"/>
        <w:rPr>
          <w:rFonts w:ascii="MS Mincho" w:hAnsi="MS Mincho" w:hint="eastAsia"/>
        </w:rPr>
      </w:pPr>
      <w:r>
        <w:rPr>
          <w:rFonts w:ascii="MS Mincho" w:hAnsi="MS Mincho" w:hint="eastAsia"/>
        </w:rPr>
        <w:t>⇒</w:t>
      </w:r>
      <w:r w:rsidRPr="002C6121">
        <w:rPr>
          <w:rFonts w:ascii="MS Mincho" w:hAnsi="MS Mincho" w:hint="eastAsia"/>
        </w:rPr>
        <w:t xml:space="preserve">　</w:t>
      </w:r>
      <w:r w:rsidRPr="00DE22A0">
        <w:rPr>
          <w:rFonts w:ascii="MS Mincho" w:hAnsi="MS Mincho" w:hint="eastAsia"/>
          <w:color w:val="0000FF"/>
        </w:rPr>
        <w:t>プロの選手でなければ、・・・。</w:t>
      </w:r>
    </w:p>
    <w:p w:rsidR="000E0557" w:rsidRPr="002C6121" w:rsidRDefault="000E0557" w:rsidP="000E0557">
      <w:pPr>
        <w:ind w:left="420"/>
        <w:rPr>
          <w:rFonts w:ascii="MS Mincho" w:hAnsi="MS Mincho" w:hint="eastAsia"/>
        </w:rPr>
      </w:pPr>
    </w:p>
    <w:p w:rsidR="000E0557" w:rsidRPr="00DE22A0" w:rsidRDefault="000E0557" w:rsidP="000E0557">
      <w:pPr>
        <w:ind w:left="420" w:hangingChars="200" w:hanging="420"/>
        <w:rPr>
          <w:rFonts w:ascii="MS Mincho" w:eastAsia="宋体" w:hAnsi="MS Mincho" w:hint="eastAsia"/>
          <w:color w:val="0000FF"/>
          <w:u w:val="single"/>
        </w:rPr>
      </w:pPr>
      <w:r>
        <w:rPr>
          <w:rFonts w:ascii="MS Mincho" w:hAnsi="MS Mincho" w:hint="eastAsia"/>
        </w:rPr>
        <w:t>③  申し込みを今日中に出さなければ、</w:t>
      </w:r>
      <w:r w:rsidRPr="00DE22A0">
        <w:rPr>
          <w:rFonts w:ascii="MS Mincho" w:hAnsi="MS Mincho" w:hint="eastAsia"/>
          <w:color w:val="0000FF"/>
          <w:u w:val="single"/>
        </w:rPr>
        <w:t>今回のスピーチ大会に参加することができなくなる。</w:t>
      </w:r>
    </w:p>
    <w:p w:rsidR="000E0557" w:rsidRDefault="000E0557" w:rsidP="000E0557">
      <w:pPr>
        <w:rPr>
          <w:rFonts w:ascii="MS Mincho" w:hAnsi="MS Mincho" w:hint="eastAsia"/>
        </w:rPr>
      </w:pPr>
    </w:p>
    <w:p w:rsidR="000E0557" w:rsidRDefault="000E0557" w:rsidP="000E0557">
      <w:pPr>
        <w:rPr>
          <w:rFonts w:ascii="MS Mincho" w:hAnsi="MS Mincho" w:hint="eastAsia"/>
        </w:rPr>
      </w:pPr>
    </w:p>
    <w:p w:rsidR="000E0557" w:rsidRDefault="000E0557" w:rsidP="000E0557">
      <w:pPr>
        <w:ind w:left="359" w:hangingChars="171" w:hanging="359"/>
        <w:rPr>
          <w:rFonts w:eastAsia="宋体" w:hint="eastAsia"/>
          <w:lang w:eastAsia="zh-CN"/>
        </w:rPr>
      </w:pPr>
      <w:r>
        <w:rPr>
          <w:rFonts w:ascii="MS Mincho" w:hAnsi="MS Mincho" w:hint="eastAsia"/>
        </w:rPr>
        <w:t>④</w:t>
      </w:r>
      <w:r>
        <w:rPr>
          <w:rFonts w:hint="eastAsia"/>
        </w:rPr>
        <w:t xml:space="preserve">　</w:t>
      </w:r>
      <w:r>
        <w:rPr>
          <w:rFonts w:hint="eastAsia"/>
          <w:u w:val="single"/>
        </w:rPr>
        <w:t xml:space="preserve">　　　　　　　　　　　　　　　　　　　　　　　　　　　　　　　　　　　　</w:t>
      </w:r>
      <w:r>
        <w:rPr>
          <w:rFonts w:hint="eastAsia"/>
        </w:rPr>
        <w:t>、</w:t>
      </w:r>
    </w:p>
    <w:p w:rsidR="000E0557" w:rsidRPr="00AB4CC4" w:rsidRDefault="000E0557" w:rsidP="000E0557">
      <w:pPr>
        <w:ind w:left="359" w:hangingChars="171" w:hanging="359"/>
        <w:rPr>
          <w:rFonts w:eastAsia="宋体" w:hint="eastAsia"/>
          <w:lang w:eastAsia="zh-CN"/>
        </w:rPr>
      </w:pPr>
    </w:p>
    <w:p w:rsidR="000E0557" w:rsidRPr="00D65388" w:rsidRDefault="000E0557" w:rsidP="000E0557">
      <w:pPr>
        <w:ind w:left="359" w:hangingChars="171" w:hanging="359"/>
        <w:rPr>
          <w:rFonts w:ascii="MS Mincho" w:eastAsia="宋体" w:hAnsi="MS Mincho" w:hint="eastAsia"/>
        </w:rPr>
      </w:pPr>
      <w:r>
        <w:rPr>
          <w:rFonts w:hint="eastAsia"/>
        </w:rPr>
        <w:t xml:space="preserve">　　</w:t>
      </w:r>
      <w:r>
        <w:rPr>
          <w:rFonts w:hint="eastAsia"/>
          <w:u w:val="single"/>
        </w:rPr>
        <w:t xml:space="preserve">　　　　　　　　　　　　　　　　　　　　　　　　　　　　　　　　　　　　</w:t>
      </w:r>
      <w:r>
        <w:rPr>
          <w:rFonts w:hint="eastAsia"/>
        </w:rPr>
        <w:t>。</w:t>
      </w:r>
    </w:p>
    <w:p w:rsidR="000E0557" w:rsidRDefault="000E0557" w:rsidP="000E0557">
      <w:pPr>
        <w:rPr>
          <w:rFonts w:hint="eastAsia"/>
        </w:rPr>
      </w:pPr>
    </w:p>
    <w:p w:rsidR="000E0557" w:rsidRDefault="000E0557" w:rsidP="000E0557">
      <w:pPr>
        <w:rPr>
          <w:rFonts w:hint="eastAsia"/>
        </w:rPr>
      </w:pPr>
    </w:p>
    <w:p w:rsidR="000E0557" w:rsidRDefault="000E0557" w:rsidP="000E0557">
      <w:pPr>
        <w:rPr>
          <w:rFonts w:hint="eastAsia"/>
        </w:rPr>
      </w:pPr>
      <w:r>
        <w:rPr>
          <w:rFonts w:hint="eastAsia"/>
        </w:rPr>
        <w:t>（２）</w:t>
      </w:r>
    </w:p>
    <w:p w:rsidR="000E0557" w:rsidRPr="00DE22A0" w:rsidRDefault="000E0557" w:rsidP="000E0557">
      <w:pPr>
        <w:ind w:left="420" w:hangingChars="200" w:hanging="420"/>
        <w:rPr>
          <w:rFonts w:eastAsia="宋体" w:hint="eastAsia"/>
        </w:rPr>
      </w:pPr>
      <w:r>
        <w:rPr>
          <w:rFonts w:ascii="MS Mincho" w:hAnsi="MS Mincho" w:hint="eastAsia"/>
        </w:rPr>
        <w:t>①　【</w:t>
      </w:r>
      <w:r>
        <w:rPr>
          <w:rFonts w:hint="eastAsia"/>
        </w:rPr>
        <w:t>先生　チェック　して　くださる　なければ】、わたしはスピーチ大会で受賞することができないだろう。</w:t>
      </w:r>
    </w:p>
    <w:p w:rsidR="000E0557" w:rsidRDefault="000E0557" w:rsidP="000E0557">
      <w:pPr>
        <w:ind w:firstLineChars="200" w:firstLine="420"/>
        <w:rPr>
          <w:rFonts w:hint="eastAsia"/>
        </w:rPr>
      </w:pPr>
      <w:r>
        <w:rPr>
          <w:rFonts w:hint="eastAsia"/>
        </w:rPr>
        <w:t>⇒</w:t>
      </w:r>
      <w:r w:rsidRPr="00DE22A0">
        <w:rPr>
          <w:rFonts w:hint="eastAsia"/>
          <w:color w:val="0000FF"/>
        </w:rPr>
        <w:t>先生がチェックしてくださらなければ</w:t>
      </w:r>
      <w:r>
        <w:rPr>
          <w:rFonts w:hint="eastAsia"/>
        </w:rPr>
        <w:t>、</w:t>
      </w:r>
      <w:r>
        <w:rPr>
          <w:rFonts w:ascii="MS Mincho" w:hAnsi="MS Mincho" w:hint="eastAsia"/>
          <w:color w:val="0000FF"/>
        </w:rPr>
        <w:t>・・・。</w:t>
      </w:r>
    </w:p>
    <w:p w:rsidR="000E0557" w:rsidRPr="00DE22A0" w:rsidRDefault="000E0557" w:rsidP="000E0557">
      <w:pPr>
        <w:ind w:leftChars="200" w:left="630" w:hangingChars="100" w:hanging="210"/>
        <w:rPr>
          <w:rFonts w:hint="eastAsia"/>
        </w:rPr>
      </w:pPr>
    </w:p>
    <w:p w:rsidR="000E0557" w:rsidRDefault="000E0557" w:rsidP="000E0557">
      <w:pPr>
        <w:ind w:leftChars="200" w:left="630" w:hangingChars="100" w:hanging="210"/>
        <w:rPr>
          <w:rFonts w:hint="eastAsia"/>
        </w:rPr>
      </w:pPr>
    </w:p>
    <w:p w:rsidR="000E0557" w:rsidRDefault="000E0557" w:rsidP="000E0557">
      <w:pPr>
        <w:ind w:leftChars="200" w:left="630" w:hangingChars="100" w:hanging="210"/>
        <w:rPr>
          <w:rFonts w:hint="eastAsia"/>
        </w:rPr>
      </w:pPr>
    </w:p>
    <w:p w:rsidR="000E0557" w:rsidRDefault="000E0557" w:rsidP="000E0557">
      <w:pPr>
        <w:ind w:left="630" w:hangingChars="300" w:hanging="630"/>
        <w:rPr>
          <w:rFonts w:hint="eastAsia"/>
        </w:rPr>
      </w:pPr>
      <w:r>
        <w:rPr>
          <w:rFonts w:ascii="MS Mincho" w:hAnsi="MS Mincho" w:hint="eastAsia"/>
        </w:rPr>
        <w:t>②　大地震がなければ、【うちの子供　もう　立派　青年　成長した　に違いない】。</w:t>
      </w:r>
    </w:p>
    <w:p w:rsidR="000E0557" w:rsidRDefault="000E0557" w:rsidP="000E0557">
      <w:pPr>
        <w:ind w:firstLineChars="200" w:firstLine="420"/>
        <w:rPr>
          <w:rFonts w:hint="eastAsia"/>
        </w:rPr>
      </w:pPr>
      <w:r>
        <w:rPr>
          <w:rFonts w:hint="eastAsia"/>
        </w:rPr>
        <w:t>⇒</w:t>
      </w:r>
      <w:r>
        <w:rPr>
          <w:rFonts w:ascii="MS Mincho" w:hAnsi="MS Mincho" w:hint="eastAsia"/>
          <w:color w:val="0000FF"/>
        </w:rPr>
        <w:t>・・・</w:t>
      </w:r>
      <w:r w:rsidRPr="00DE22A0">
        <w:rPr>
          <w:rFonts w:ascii="MS Mincho" w:hAnsi="MS Mincho" w:hint="eastAsia"/>
          <w:color w:val="0000FF"/>
        </w:rPr>
        <w:t>うちの子供がもう立派な青年に成長したに違いない。</w:t>
      </w:r>
    </w:p>
    <w:p w:rsidR="000E0557" w:rsidRDefault="000E0557" w:rsidP="000E0557">
      <w:pPr>
        <w:ind w:firstLineChars="200" w:firstLine="420"/>
        <w:rPr>
          <w:rFonts w:hint="eastAsia"/>
        </w:rPr>
      </w:pPr>
    </w:p>
    <w:p w:rsidR="000E0557" w:rsidRDefault="000E0557" w:rsidP="000E0557">
      <w:pPr>
        <w:ind w:firstLineChars="200" w:firstLine="420"/>
        <w:rPr>
          <w:rFonts w:hint="eastAsia"/>
        </w:rPr>
      </w:pPr>
    </w:p>
    <w:p w:rsidR="000E0557" w:rsidRPr="00DE22A0" w:rsidRDefault="000E0557" w:rsidP="000E0557">
      <w:pPr>
        <w:rPr>
          <w:rFonts w:ascii="MS Mincho" w:eastAsia="宋体" w:hAnsi="MS Mincho" w:hint="eastAsia"/>
          <w:color w:val="0000FF"/>
          <w:u w:val="single"/>
        </w:rPr>
      </w:pPr>
      <w:r>
        <w:rPr>
          <w:rFonts w:ascii="MS Mincho" w:hAnsi="MS Mincho" w:hint="eastAsia"/>
        </w:rPr>
        <w:t>③　金目当てでなければ</w:t>
      </w:r>
      <w:r>
        <w:rPr>
          <w:rFonts w:hint="eastAsia"/>
        </w:rPr>
        <w:t>、</w:t>
      </w:r>
      <w:r w:rsidRPr="00AC00FF">
        <w:rPr>
          <w:rFonts w:hint="eastAsia"/>
          <w:u w:val="single"/>
        </w:rPr>
        <w:t xml:space="preserve">　</w:t>
      </w:r>
      <w:r>
        <w:rPr>
          <w:rFonts w:hint="eastAsia"/>
          <w:u w:val="single"/>
        </w:rPr>
        <w:t xml:space="preserve">　</w:t>
      </w:r>
      <w:r w:rsidRPr="00DE22A0">
        <w:rPr>
          <w:rFonts w:ascii="MS Mincho" w:hAnsi="MS Mincho" w:hint="eastAsia"/>
          <w:color w:val="0000FF"/>
          <w:u w:val="single"/>
        </w:rPr>
        <w:t>彼女はあんな老人とは結婚しなかったに違いない。</w:t>
      </w:r>
      <w:r>
        <w:rPr>
          <w:rFonts w:ascii="MS Mincho" w:eastAsia="宋体" w:hAnsi="MS Mincho" w:hint="eastAsia"/>
          <w:color w:val="0000FF"/>
          <w:u w:val="single"/>
        </w:rPr>
        <w:t xml:space="preserve">   </w:t>
      </w:r>
    </w:p>
    <w:p w:rsidR="000E0557" w:rsidRPr="00253F96" w:rsidRDefault="000E0557" w:rsidP="000E0557">
      <w:pPr>
        <w:ind w:firstLineChars="200" w:firstLine="420"/>
        <w:rPr>
          <w:rFonts w:hint="eastAsia"/>
        </w:rPr>
      </w:pPr>
    </w:p>
    <w:p w:rsidR="000E0557" w:rsidRPr="00253F96" w:rsidRDefault="000E0557" w:rsidP="000E0557">
      <w:pPr>
        <w:ind w:firstLineChars="200" w:firstLine="420"/>
        <w:rPr>
          <w:rFonts w:hint="eastAsia"/>
        </w:rPr>
      </w:pPr>
    </w:p>
    <w:p w:rsidR="000E0557" w:rsidRDefault="000E0557" w:rsidP="000E0557">
      <w:pPr>
        <w:ind w:left="420" w:hangingChars="200" w:hanging="420"/>
        <w:rPr>
          <w:rFonts w:eastAsia="宋体" w:hint="eastAsia"/>
        </w:rPr>
      </w:pPr>
      <w:r>
        <w:rPr>
          <w:rFonts w:ascii="MS Mincho" w:hAnsi="MS Mincho" w:hint="eastAsia"/>
        </w:rPr>
        <w:t xml:space="preserve">④　</w:t>
      </w:r>
      <w:r>
        <w:rPr>
          <w:rFonts w:hint="eastAsia"/>
          <w:u w:val="single"/>
        </w:rPr>
        <w:t xml:space="preserve">　　　　　　　　　　　　　　　　　　</w:t>
      </w:r>
      <w:r w:rsidRPr="00902D3A">
        <w:rPr>
          <w:rFonts w:hint="eastAsia"/>
          <w:u w:val="single"/>
        </w:rPr>
        <w:t xml:space="preserve">　　　　　　</w:t>
      </w:r>
      <w:r>
        <w:rPr>
          <w:rFonts w:hint="eastAsia"/>
          <w:u w:val="single"/>
        </w:rPr>
        <w:t xml:space="preserve">　　　</w:t>
      </w:r>
      <w:r w:rsidRPr="00AC00FF">
        <w:rPr>
          <w:rFonts w:hint="eastAsia"/>
          <w:u w:val="single"/>
        </w:rPr>
        <w:t xml:space="preserve">　　　　　　　</w:t>
      </w:r>
      <w:r>
        <w:rPr>
          <w:rFonts w:hint="eastAsia"/>
          <w:u w:val="single"/>
        </w:rPr>
        <w:t xml:space="preserve">　</w:t>
      </w:r>
      <w:r w:rsidRPr="00AC00FF">
        <w:rPr>
          <w:rFonts w:hint="eastAsia"/>
          <w:u w:val="single"/>
        </w:rPr>
        <w:t xml:space="preserve">　</w:t>
      </w:r>
      <w:r>
        <w:rPr>
          <w:rFonts w:hint="eastAsia"/>
        </w:rPr>
        <w:t>、</w:t>
      </w:r>
    </w:p>
    <w:p w:rsidR="000E0557" w:rsidRDefault="000E0557" w:rsidP="000E0557">
      <w:pPr>
        <w:ind w:leftChars="200" w:left="420"/>
        <w:rPr>
          <w:rFonts w:eastAsia="宋体" w:hint="eastAsia"/>
        </w:rPr>
      </w:pPr>
    </w:p>
    <w:p w:rsidR="000E0557" w:rsidRPr="002663A6" w:rsidRDefault="000E0557" w:rsidP="000E0557">
      <w:pPr>
        <w:ind w:leftChars="200" w:left="420"/>
        <w:rPr>
          <w:rFonts w:hint="eastAsia"/>
        </w:rPr>
      </w:pPr>
      <w:r w:rsidRPr="00AC00FF">
        <w:rPr>
          <w:rFonts w:hint="eastAsia"/>
          <w:u w:val="single"/>
        </w:rPr>
        <w:t xml:space="preserve">　</w:t>
      </w:r>
      <w:r>
        <w:rPr>
          <w:rFonts w:hint="eastAsia"/>
          <w:u w:val="single"/>
        </w:rPr>
        <w:t xml:space="preserve">　　　　</w:t>
      </w:r>
      <w:r w:rsidRPr="00AC00FF">
        <w:rPr>
          <w:rFonts w:hint="eastAsia"/>
          <w:u w:val="single"/>
        </w:rPr>
        <w:t xml:space="preserve">　</w:t>
      </w:r>
      <w:r>
        <w:rPr>
          <w:rFonts w:hint="eastAsia"/>
          <w:u w:val="single"/>
        </w:rPr>
        <w:t xml:space="preserve">　　　　　　　　　　　</w:t>
      </w:r>
      <w:r w:rsidRPr="00AC00FF">
        <w:rPr>
          <w:rFonts w:hint="eastAsia"/>
          <w:u w:val="single"/>
        </w:rPr>
        <w:t xml:space="preserve">　　　　　　　　　　　　　　　　　　</w:t>
      </w:r>
      <w:r>
        <w:rPr>
          <w:rFonts w:eastAsia="宋体" w:hint="eastAsia"/>
          <w:u w:val="single"/>
        </w:rPr>
        <w:t xml:space="preserve"> </w:t>
      </w:r>
      <w:r w:rsidRPr="00AC00FF">
        <w:rPr>
          <w:rFonts w:hint="eastAsia"/>
          <w:u w:val="single"/>
        </w:rPr>
        <w:t xml:space="preserve">　</w:t>
      </w:r>
      <w:r w:rsidRPr="00371E15">
        <w:rPr>
          <w:rFonts w:hint="eastAsia"/>
        </w:rPr>
        <w:t>。</w:t>
      </w:r>
    </w:p>
    <w:p w:rsidR="000E0557" w:rsidRPr="00371E15" w:rsidRDefault="000E0557" w:rsidP="000E0557">
      <w:pPr>
        <w:rPr>
          <w:rFonts w:ascii="MS Gothic" w:eastAsia="MS Gothic" w:hAnsi="MS Gothic" w:hint="eastAsia"/>
          <w:b/>
          <w:bCs/>
          <w:szCs w:val="21"/>
          <w:highlight w:val="cyan"/>
        </w:rPr>
      </w:pPr>
    </w:p>
    <w:p w:rsidR="000E0557" w:rsidRDefault="000E0557" w:rsidP="000E0557">
      <w:pPr>
        <w:rPr>
          <w:rFonts w:ascii="MS Gothic" w:eastAsia="MS Gothic" w:hAnsi="MS Gothic" w:hint="eastAsia"/>
          <w:b/>
          <w:bCs/>
          <w:szCs w:val="21"/>
          <w:highlight w:val="cyan"/>
        </w:rPr>
      </w:pPr>
      <w:r>
        <w:rPr>
          <w:rFonts w:ascii="MS Gothic" w:eastAsia="MS Gothic" w:hAnsi="MS Gothic" w:hint="eastAsia"/>
          <w:bCs/>
          <w:noProof/>
          <w:szCs w:val="21"/>
          <w:lang w:eastAsia="zh-CN"/>
        </w:rPr>
        <w:lastRenderedPageBreak/>
        <w:pict>
          <v:roundrect id="_x0000_s1116" style="position:absolute;left:0;text-align:left;margin-left:27pt;margin-top:15.6pt;width:378pt;height:25.8pt;z-index:251747328" arcsize="10923f" fillcolor="gray">
            <v:fill r:id="rId6" o:title="5%" type="pattern"/>
            <v:textbox inset="5.85pt,.7pt,5.85pt,.7pt">
              <w:txbxContent>
                <w:p w:rsidR="000E0557" w:rsidRPr="002237A0" w:rsidRDefault="000E0557" w:rsidP="000E0557">
                  <w:pPr>
                    <w:spacing w:line="360" w:lineRule="auto"/>
                    <w:ind w:firstLineChars="200" w:firstLine="422"/>
                    <w:rPr>
                      <w:rFonts w:ascii="MS Gothic" w:eastAsia="MS Gothic" w:hAnsi="MS Gothic"/>
                      <w:b/>
                      <w:szCs w:val="21"/>
                    </w:rPr>
                  </w:pPr>
                  <w:r w:rsidRPr="002237A0">
                    <w:rPr>
                      <w:rFonts w:ascii="MS Gothic" w:eastAsia="MS Gothic" w:hAnsi="MS Gothic" w:hint="eastAsia"/>
                      <w:b/>
                    </w:rPr>
                    <w:t>A</w:t>
                  </w:r>
                  <w:r>
                    <w:rPr>
                      <w:rFonts w:ascii="MS Gothic" w:eastAsia="MS Gothic" w:hAnsi="MS Gothic" w:hint="eastAsia"/>
                      <w:b/>
                    </w:rPr>
                    <w:t>ないかぎりB</w:t>
                  </w:r>
                  <w:r w:rsidRPr="002237A0">
                    <w:rPr>
                      <w:rFonts w:ascii="MS Gothic" w:eastAsia="MS Gothic" w:hAnsi="MS Gothic" w:hint="eastAsia"/>
                      <w:b/>
                    </w:rPr>
                    <w:t>。</w:t>
                  </w:r>
                </w:p>
              </w:txbxContent>
            </v:textbox>
          </v:roundrect>
        </w:pict>
      </w:r>
    </w:p>
    <w:p w:rsidR="000E0557" w:rsidRPr="0017627D" w:rsidRDefault="000E0557" w:rsidP="000E0557">
      <w:pPr>
        <w:rPr>
          <w:rFonts w:ascii="MS Gothic" w:eastAsia="MS Gothic" w:hAnsi="MS Gothic" w:hint="eastAsia"/>
          <w:bCs/>
          <w:szCs w:val="21"/>
        </w:rPr>
      </w:pPr>
      <w:r w:rsidRPr="00DA7789">
        <w:rPr>
          <w:rFonts w:ascii="MS Gothic" w:eastAsia="MS Gothic" w:hAnsi="MS Gothic" w:hint="eastAsia"/>
          <w:bCs/>
          <w:szCs w:val="21"/>
        </w:rPr>
        <w:t>２．</w:t>
      </w:r>
    </w:p>
    <w:p w:rsidR="000E0557" w:rsidRDefault="000E0557" w:rsidP="000E0557">
      <w:pPr>
        <w:rPr>
          <w:rFonts w:hint="eastAsia"/>
        </w:rPr>
      </w:pPr>
    </w:p>
    <w:p w:rsidR="000E0557" w:rsidRDefault="000E0557" w:rsidP="000E0557">
      <w:pPr>
        <w:rPr>
          <w:rFonts w:hint="eastAsia"/>
        </w:rPr>
      </w:pPr>
    </w:p>
    <w:p w:rsidR="000E0557" w:rsidRDefault="000E0557" w:rsidP="000E0557">
      <w:pPr>
        <w:rPr>
          <w:rFonts w:hint="eastAsia"/>
        </w:rPr>
      </w:pPr>
      <w:r>
        <w:rPr>
          <w:rFonts w:hint="eastAsia"/>
        </w:rPr>
        <w:t>①　【よほど　こと　ない　限り】、連絡する必要はありません。</w:t>
      </w:r>
    </w:p>
    <w:p w:rsidR="000E0557" w:rsidRDefault="000E0557" w:rsidP="000E0557">
      <w:pPr>
        <w:ind w:left="420"/>
        <w:rPr>
          <w:rFonts w:hint="eastAsia"/>
        </w:rPr>
      </w:pPr>
      <w:r>
        <w:rPr>
          <w:rFonts w:hint="eastAsia"/>
        </w:rPr>
        <w:t xml:space="preserve">　⇒　</w:t>
      </w:r>
      <w:r w:rsidRPr="00D3057B">
        <w:rPr>
          <w:rFonts w:hint="eastAsia"/>
          <w:color w:val="0000FF"/>
        </w:rPr>
        <w:t>よほどのことがない限り、</w:t>
      </w:r>
      <w:r>
        <w:rPr>
          <w:rFonts w:ascii="MS Mincho" w:hAnsi="MS Mincho" w:hint="eastAsia"/>
          <w:color w:val="0000FF"/>
        </w:rPr>
        <w:t>・・・。</w:t>
      </w:r>
    </w:p>
    <w:p w:rsidR="000E0557" w:rsidRDefault="000E0557" w:rsidP="000E0557">
      <w:pPr>
        <w:rPr>
          <w:rFonts w:hint="eastAsia"/>
        </w:rPr>
      </w:pPr>
    </w:p>
    <w:p w:rsidR="000E0557" w:rsidRDefault="000E0557" w:rsidP="000E0557">
      <w:pPr>
        <w:ind w:left="420" w:hangingChars="200" w:hanging="420"/>
        <w:rPr>
          <w:rFonts w:ascii="MS Mincho" w:hAnsi="MS Mincho" w:hint="eastAsia"/>
        </w:rPr>
      </w:pPr>
      <w:r>
        <w:rPr>
          <w:rFonts w:hint="eastAsia"/>
        </w:rPr>
        <w:t>②　【</w:t>
      </w:r>
      <w:r>
        <w:rPr>
          <w:rFonts w:ascii="MS Mincho" w:hAnsi="MS Mincho" w:hint="eastAsia"/>
        </w:rPr>
        <w:t>絶対　やめよう　自分　決心する　限り】、いつまでたっても禁煙なんかできないだろう。</w:t>
      </w:r>
    </w:p>
    <w:p w:rsidR="000E0557" w:rsidRPr="004F5B1A" w:rsidRDefault="000E0557" w:rsidP="000E0557">
      <w:pPr>
        <w:ind w:leftChars="200" w:left="420"/>
        <w:rPr>
          <w:rFonts w:ascii="MS Mincho" w:hAnsi="MS Mincho" w:hint="eastAsia"/>
        </w:rPr>
      </w:pPr>
      <w:r>
        <w:rPr>
          <w:rFonts w:hint="eastAsia"/>
        </w:rPr>
        <w:t xml:space="preserve">　⇒</w:t>
      </w:r>
      <w:r w:rsidRPr="00D3057B">
        <w:rPr>
          <w:rFonts w:ascii="MS Mincho" w:hAnsi="MS Mincho" w:hint="eastAsia"/>
          <w:color w:val="0000FF"/>
        </w:rPr>
        <w:t>絶対にやめようと自分で決心しない限り、</w:t>
      </w:r>
      <w:r>
        <w:rPr>
          <w:rFonts w:ascii="MS Mincho" w:hAnsi="MS Mincho" w:hint="eastAsia"/>
          <w:color w:val="0000FF"/>
        </w:rPr>
        <w:t>・・・。</w:t>
      </w:r>
    </w:p>
    <w:p w:rsidR="000E0557" w:rsidRDefault="000E0557" w:rsidP="000E0557">
      <w:pPr>
        <w:ind w:left="420"/>
        <w:rPr>
          <w:rFonts w:eastAsia="宋体" w:hint="eastAsia"/>
        </w:rPr>
      </w:pPr>
    </w:p>
    <w:p w:rsidR="000E0557" w:rsidRPr="004F5B1A" w:rsidRDefault="000E0557" w:rsidP="000E0557">
      <w:pPr>
        <w:ind w:left="420"/>
        <w:rPr>
          <w:rFonts w:eastAsia="宋体" w:hint="eastAsia"/>
        </w:rPr>
      </w:pPr>
    </w:p>
    <w:p w:rsidR="000E0557" w:rsidRPr="00010ECC" w:rsidRDefault="000E0557" w:rsidP="000E0557">
      <w:pPr>
        <w:ind w:left="420" w:hangingChars="200" w:hanging="420"/>
        <w:rPr>
          <w:rFonts w:eastAsia="宋体" w:hint="eastAsia"/>
        </w:rPr>
      </w:pPr>
      <w:r>
        <w:rPr>
          <w:rFonts w:ascii="MS Mincho" w:hAnsi="MS Mincho" w:hint="eastAsia"/>
        </w:rPr>
        <w:t>③　今の法律を変えるか、新しい法律を作らない限り、</w:t>
      </w:r>
      <w:r w:rsidRPr="00D16756">
        <w:rPr>
          <w:rFonts w:hint="eastAsia"/>
          <w:u w:val="single"/>
        </w:rPr>
        <w:t xml:space="preserve">　</w:t>
      </w:r>
      <w:r w:rsidRPr="00D3057B">
        <w:rPr>
          <w:rFonts w:hint="eastAsia"/>
          <w:color w:val="0000FF"/>
          <w:u w:val="single"/>
        </w:rPr>
        <w:t xml:space="preserve">このような行為を取り締まることはできない　</w:t>
      </w:r>
      <w:r w:rsidRPr="00D16756">
        <w:rPr>
          <w:rFonts w:hint="eastAsia"/>
          <w:u w:val="single"/>
        </w:rPr>
        <w:t xml:space="preserve">　　　</w:t>
      </w:r>
      <w:r>
        <w:rPr>
          <w:rFonts w:hint="eastAsia"/>
          <w:u w:val="single"/>
        </w:rPr>
        <w:t xml:space="preserve">　　</w:t>
      </w:r>
      <w:r w:rsidRPr="00D16756">
        <w:rPr>
          <w:rFonts w:hint="eastAsia"/>
          <w:u w:val="single"/>
        </w:rPr>
        <w:t xml:space="preserve">　</w:t>
      </w:r>
      <w:r>
        <w:rPr>
          <w:rFonts w:hint="eastAsia"/>
          <w:u w:val="single"/>
        </w:rPr>
        <w:t xml:space="preserve">　</w:t>
      </w:r>
      <w:r w:rsidRPr="00D16756">
        <w:rPr>
          <w:rFonts w:hint="eastAsia"/>
          <w:u w:val="single"/>
        </w:rPr>
        <w:t xml:space="preserve">　　　　　</w:t>
      </w:r>
      <w:r w:rsidRPr="00010ECC">
        <w:rPr>
          <w:rFonts w:hint="eastAsia"/>
        </w:rPr>
        <w:t>。</w:t>
      </w:r>
    </w:p>
    <w:p w:rsidR="000E0557" w:rsidRDefault="000E0557" w:rsidP="000E0557">
      <w:pPr>
        <w:ind w:left="420"/>
        <w:rPr>
          <w:rFonts w:hint="eastAsia"/>
        </w:rPr>
      </w:pPr>
    </w:p>
    <w:p w:rsidR="000E0557" w:rsidRPr="004F5B1A" w:rsidRDefault="000E0557" w:rsidP="000E0557">
      <w:pPr>
        <w:ind w:left="420"/>
        <w:rPr>
          <w:rFonts w:hint="eastAsia"/>
        </w:rPr>
      </w:pPr>
    </w:p>
    <w:p w:rsidR="000E0557" w:rsidRDefault="000E0557" w:rsidP="000E0557">
      <w:pPr>
        <w:spacing w:line="360" w:lineRule="auto"/>
        <w:rPr>
          <w:rFonts w:hint="eastAsia"/>
          <w:u w:val="single"/>
        </w:rPr>
      </w:pPr>
      <w:r>
        <w:rPr>
          <w:rFonts w:hint="eastAsia"/>
        </w:rPr>
        <w:t xml:space="preserve">④　</w:t>
      </w:r>
      <w:r>
        <w:rPr>
          <w:rFonts w:hint="eastAsia"/>
          <w:u w:val="single"/>
        </w:rPr>
        <w:t xml:space="preserve">　　　　　　　　　　　　　　　　　　　　　　　　　　　　　　　　　　　　　</w:t>
      </w:r>
    </w:p>
    <w:p w:rsidR="000E0557" w:rsidRDefault="000E0557" w:rsidP="000E0557">
      <w:pPr>
        <w:spacing w:line="360" w:lineRule="auto"/>
        <w:rPr>
          <w:rFonts w:hint="eastAsia"/>
          <w:u w:val="single"/>
        </w:rPr>
      </w:pPr>
    </w:p>
    <w:p w:rsidR="000E0557" w:rsidRDefault="000E0557" w:rsidP="000E0557">
      <w:pPr>
        <w:spacing w:line="360" w:lineRule="auto"/>
        <w:ind w:firstLineChars="200" w:firstLine="420"/>
        <w:rPr>
          <w:rFonts w:hint="eastAsia"/>
        </w:rPr>
      </w:pPr>
      <w:r>
        <w:rPr>
          <w:rFonts w:hint="eastAsia"/>
        </w:rPr>
        <w:t>限り、</w:t>
      </w:r>
      <w:r>
        <w:rPr>
          <w:rFonts w:hint="eastAsia"/>
          <w:u w:val="single"/>
        </w:rPr>
        <w:t xml:space="preserve">　　　　　　　　　　　　　　　　　　　　</w:t>
      </w:r>
      <w:r>
        <w:rPr>
          <w:rFonts w:eastAsia="宋体" w:hint="eastAsia"/>
          <w:u w:val="single"/>
        </w:rPr>
        <w:t xml:space="preserve"> </w:t>
      </w:r>
      <w:r>
        <w:rPr>
          <w:rFonts w:hint="eastAsia"/>
          <w:u w:val="single"/>
        </w:rPr>
        <w:t xml:space="preserve">　　　　　　　　　　　　　</w:t>
      </w:r>
      <w:r w:rsidRPr="00010ECC">
        <w:rPr>
          <w:rFonts w:hint="eastAsia"/>
        </w:rPr>
        <w:t>。</w:t>
      </w:r>
    </w:p>
    <w:p w:rsidR="000E0557" w:rsidRDefault="000E0557" w:rsidP="000E0557">
      <w:pPr>
        <w:ind w:leftChars="150" w:left="315" w:firstLineChars="50" w:firstLine="105"/>
        <w:rPr>
          <w:rFonts w:hint="eastAsia"/>
        </w:rPr>
      </w:pPr>
    </w:p>
    <w:p w:rsidR="000E0557" w:rsidRDefault="000E0557" w:rsidP="000E0557">
      <w:pPr>
        <w:ind w:leftChars="150" w:left="315" w:firstLineChars="50" w:firstLine="105"/>
        <w:rPr>
          <w:rFonts w:hint="eastAsia"/>
        </w:rPr>
      </w:pPr>
    </w:p>
    <w:p w:rsidR="000E0557" w:rsidRDefault="000E0557" w:rsidP="000E0557">
      <w:pPr>
        <w:ind w:leftChars="150" w:left="315" w:firstLineChars="50" w:firstLine="105"/>
        <w:rPr>
          <w:rFonts w:hint="eastAsia"/>
        </w:rPr>
      </w:pPr>
      <w:r>
        <w:rPr>
          <w:rFonts w:hint="eastAsia"/>
          <w:noProof/>
          <w:lang w:eastAsia="zh-CN"/>
        </w:rPr>
        <w:pict>
          <v:roundrect id="_x0000_s1117" style="position:absolute;left:0;text-align:left;margin-left:18pt;margin-top:0;width:378pt;height:27pt;z-index:251748352" arcsize="10923f" fillcolor="gray">
            <v:fill r:id="rId6" o:title="5%" type="pattern"/>
            <v:textbox inset="5.85pt,.7pt,5.85pt,.7pt">
              <w:txbxContent>
                <w:p w:rsidR="000E0557" w:rsidRPr="002237A0" w:rsidRDefault="000E0557" w:rsidP="000E0557">
                  <w:pPr>
                    <w:spacing w:line="360" w:lineRule="auto"/>
                    <w:ind w:firstLineChars="200" w:firstLine="422"/>
                    <w:rPr>
                      <w:rFonts w:ascii="MS Gothic" w:eastAsia="MS Gothic" w:hAnsi="MS Gothic"/>
                      <w:b/>
                      <w:szCs w:val="21"/>
                    </w:rPr>
                  </w:pPr>
                  <w:r>
                    <w:rPr>
                      <w:rFonts w:ascii="MS Gothic" w:eastAsia="MS Gothic" w:hAnsi="MS Gothic" w:hint="eastAsia"/>
                      <w:b/>
                    </w:rPr>
                    <w:t>A限りB</w:t>
                  </w:r>
                  <w:r w:rsidRPr="002237A0">
                    <w:rPr>
                      <w:rFonts w:ascii="MS Gothic" w:eastAsia="MS Gothic" w:hAnsi="MS Gothic" w:hint="eastAsia"/>
                      <w:b/>
                    </w:rPr>
                    <w:t>。</w:t>
                  </w:r>
                </w:p>
              </w:txbxContent>
            </v:textbox>
          </v:roundrect>
        </w:pict>
      </w:r>
    </w:p>
    <w:p w:rsidR="000E0557" w:rsidRPr="00010ECC" w:rsidRDefault="000E0557" w:rsidP="000E0557">
      <w:pPr>
        <w:ind w:leftChars="150" w:left="315" w:firstLineChars="50" w:firstLine="105"/>
        <w:rPr>
          <w:rFonts w:ascii="MS Mincho" w:hAnsi="MS Mincho" w:hint="eastAsia"/>
        </w:rPr>
      </w:pPr>
    </w:p>
    <w:p w:rsidR="000E0557" w:rsidRDefault="000E0557" w:rsidP="000E0557">
      <w:pPr>
        <w:rPr>
          <w:rFonts w:hint="eastAsia"/>
        </w:rPr>
      </w:pPr>
    </w:p>
    <w:p w:rsidR="000E0557" w:rsidRPr="00253F96" w:rsidRDefault="000E0557" w:rsidP="000E0557">
      <w:pPr>
        <w:rPr>
          <w:rFonts w:hint="eastAsia"/>
        </w:rPr>
      </w:pPr>
    </w:p>
    <w:p w:rsidR="000E0557" w:rsidRDefault="000E0557" w:rsidP="000E0557">
      <w:pPr>
        <w:rPr>
          <w:rFonts w:hint="eastAsia"/>
        </w:rPr>
      </w:pPr>
      <w:r>
        <w:rPr>
          <w:rFonts w:hint="eastAsia"/>
        </w:rPr>
        <w:t>①　【少しでも　望み　ある　限り】、あきらめずにチャレンジしたい。</w:t>
      </w:r>
    </w:p>
    <w:p w:rsidR="000E0557" w:rsidRPr="00D3057B" w:rsidRDefault="000E0557" w:rsidP="000E0557">
      <w:pPr>
        <w:rPr>
          <w:rFonts w:ascii="MS Mincho" w:eastAsia="宋体" w:hAnsi="MS Mincho" w:hint="eastAsia"/>
        </w:rPr>
      </w:pPr>
      <w:r>
        <w:rPr>
          <w:rFonts w:hint="eastAsia"/>
        </w:rPr>
        <w:t xml:space="preserve">　　⇒　</w:t>
      </w:r>
      <w:r w:rsidRPr="00D3057B">
        <w:rPr>
          <w:rFonts w:ascii="MS Mincho" w:hAnsi="MS Mincho" w:hint="eastAsia"/>
          <w:color w:val="0000FF"/>
        </w:rPr>
        <w:t>少しでも望みがある限り、</w:t>
      </w:r>
      <w:r>
        <w:rPr>
          <w:rFonts w:ascii="MS Mincho" w:hAnsi="MS Mincho" w:hint="eastAsia"/>
          <w:color w:val="0000FF"/>
        </w:rPr>
        <w:t>・・・。</w:t>
      </w:r>
    </w:p>
    <w:p w:rsidR="000E0557" w:rsidRPr="00D3057B" w:rsidRDefault="000E0557" w:rsidP="000E0557">
      <w:pPr>
        <w:ind w:left="420"/>
        <w:rPr>
          <w:rFonts w:eastAsia="宋体" w:hint="eastAsia"/>
        </w:rPr>
      </w:pPr>
    </w:p>
    <w:p w:rsidR="000E0557" w:rsidRDefault="000E0557" w:rsidP="000E0557">
      <w:pPr>
        <w:rPr>
          <w:rFonts w:hint="eastAsia"/>
        </w:rPr>
      </w:pPr>
      <w:r>
        <w:rPr>
          <w:rFonts w:hint="eastAsia"/>
        </w:rPr>
        <w:t>②　【</w:t>
      </w:r>
      <w:r>
        <w:rPr>
          <w:rFonts w:ascii="MS Mincho" w:hAnsi="MS Mincho" w:hint="eastAsia"/>
        </w:rPr>
        <w:t>かれ　社長　いる　限り】、会社の赤字は続くだろう。</w:t>
      </w:r>
    </w:p>
    <w:p w:rsidR="000E0557" w:rsidRPr="00D3057B" w:rsidRDefault="000E0557" w:rsidP="000E0557">
      <w:pPr>
        <w:rPr>
          <w:rFonts w:eastAsia="宋体" w:hint="eastAsia"/>
        </w:rPr>
      </w:pPr>
      <w:r>
        <w:rPr>
          <w:rFonts w:hint="eastAsia"/>
        </w:rPr>
        <w:t xml:space="preserve">　　⇒</w:t>
      </w:r>
      <w:r w:rsidRPr="00D3057B">
        <w:rPr>
          <w:rFonts w:ascii="MS Mincho" w:hAnsi="MS Mincho" w:hint="eastAsia"/>
          <w:color w:val="0000FF"/>
        </w:rPr>
        <w:t>かれが社長でいる限り</w:t>
      </w:r>
      <w:r>
        <w:rPr>
          <w:rFonts w:ascii="MS Mincho" w:hAnsi="MS Mincho" w:hint="eastAsia"/>
        </w:rPr>
        <w:t>、</w:t>
      </w:r>
      <w:r>
        <w:rPr>
          <w:rFonts w:ascii="MS Mincho" w:hAnsi="MS Mincho" w:hint="eastAsia"/>
          <w:color w:val="0000FF"/>
        </w:rPr>
        <w:t>・・・。</w:t>
      </w:r>
    </w:p>
    <w:p w:rsidR="000E0557" w:rsidRDefault="000E0557" w:rsidP="000E0557">
      <w:pPr>
        <w:rPr>
          <w:rFonts w:hint="eastAsia"/>
        </w:rPr>
      </w:pPr>
    </w:p>
    <w:p w:rsidR="000E0557" w:rsidRPr="00FB6C45" w:rsidRDefault="000E0557" w:rsidP="000E0557">
      <w:pPr>
        <w:rPr>
          <w:rFonts w:ascii="MS Mincho" w:hAnsi="MS Mincho" w:hint="eastAsia"/>
        </w:rPr>
      </w:pPr>
      <w:r>
        <w:rPr>
          <w:rFonts w:hint="eastAsia"/>
        </w:rPr>
        <w:t xml:space="preserve">③　</w:t>
      </w:r>
      <w:r w:rsidRPr="00D3057B">
        <w:rPr>
          <w:rFonts w:ascii="MS Mincho" w:hAnsi="MS Mincho" w:hint="eastAsia"/>
          <w:color w:val="0000FF"/>
          <w:u w:val="single"/>
        </w:rPr>
        <w:t>当クラブの会員である</w:t>
      </w:r>
      <w:r w:rsidRPr="00D3057B">
        <w:rPr>
          <w:rFonts w:ascii="MS Mincho" w:eastAsia="宋体" w:hAnsi="MS Mincho" w:hint="eastAsia"/>
          <w:color w:val="0000FF"/>
          <w:u w:val="single"/>
        </w:rPr>
        <w:t xml:space="preserve">       </w:t>
      </w:r>
      <w:r>
        <w:rPr>
          <w:rFonts w:hint="eastAsia"/>
        </w:rPr>
        <w:t>限り</w:t>
      </w:r>
      <w:r>
        <w:rPr>
          <w:rFonts w:ascii="MS Mincho" w:hAnsi="MS Mincho" w:hint="eastAsia"/>
        </w:rPr>
        <w:t>、</w:t>
      </w:r>
      <w:r w:rsidRPr="00FB6C45">
        <w:rPr>
          <w:rFonts w:ascii="MS Mincho" w:hAnsi="MS Mincho" w:hint="eastAsia"/>
        </w:rPr>
        <w:t>クラブの規則を守っていただきます。</w:t>
      </w:r>
    </w:p>
    <w:p w:rsidR="000E0557" w:rsidRPr="00B71A36" w:rsidRDefault="000E0557" w:rsidP="000E0557">
      <w:pPr>
        <w:rPr>
          <w:rFonts w:hint="eastAsia"/>
        </w:rPr>
      </w:pPr>
    </w:p>
    <w:p w:rsidR="000E0557" w:rsidRPr="00D3057B" w:rsidRDefault="000E0557" w:rsidP="000E0557">
      <w:pPr>
        <w:rPr>
          <w:rFonts w:eastAsia="宋体" w:hint="eastAsia"/>
        </w:rPr>
      </w:pPr>
    </w:p>
    <w:p w:rsidR="000E0557" w:rsidRPr="00AB4CC4" w:rsidRDefault="000E0557" w:rsidP="000E0557">
      <w:pPr>
        <w:spacing w:line="480" w:lineRule="auto"/>
        <w:ind w:left="630" w:hangingChars="300" w:hanging="630"/>
        <w:rPr>
          <w:rFonts w:hint="eastAsia"/>
        </w:rPr>
      </w:pPr>
      <w:r>
        <w:rPr>
          <w:rFonts w:hint="eastAsia"/>
        </w:rPr>
        <w:t xml:space="preserve">④　</w:t>
      </w:r>
      <w:r>
        <w:rPr>
          <w:rFonts w:hint="eastAsia"/>
          <w:u w:val="single"/>
        </w:rPr>
        <w:t xml:space="preserve">　　　　　　　　　　　　　　　　　　　　　　　　　　　　　　　　　　　　</w:t>
      </w:r>
      <w:r w:rsidRPr="00322F40">
        <w:rPr>
          <w:rFonts w:hint="eastAsia"/>
        </w:rPr>
        <w:t>限り、</w:t>
      </w:r>
    </w:p>
    <w:p w:rsidR="000E0557" w:rsidRPr="009E7B23" w:rsidRDefault="000E0557" w:rsidP="000E0557">
      <w:pPr>
        <w:spacing w:line="480" w:lineRule="auto"/>
        <w:ind w:leftChars="200" w:left="630" w:hangingChars="100" w:hanging="210"/>
        <w:rPr>
          <w:rFonts w:hint="eastAsia"/>
          <w:u w:val="single"/>
        </w:rPr>
      </w:pPr>
      <w:r>
        <w:rPr>
          <w:rFonts w:hint="eastAsia"/>
          <w:u w:val="single"/>
        </w:rPr>
        <w:t xml:space="preserve">　　　　　　　　　　　　　　　　　　　　　　　　　　　　　　　　　　　　　　</w:t>
      </w:r>
      <w:r w:rsidRPr="00010ECC">
        <w:rPr>
          <w:rFonts w:hint="eastAsia"/>
        </w:rPr>
        <w:t>。</w:t>
      </w:r>
    </w:p>
    <w:p w:rsidR="000E0557" w:rsidRPr="00663D2F" w:rsidRDefault="000E0557" w:rsidP="00663D2F">
      <w:pPr>
        <w:rPr>
          <w:rFonts w:ascii="MS Mincho" w:hAnsi="MS Mincho"/>
        </w:rPr>
      </w:pPr>
    </w:p>
    <w:sectPr w:rsidR="000E0557" w:rsidRPr="00663D2F" w:rsidSect="001D66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PGothic">
    <w:panose1 w:val="020B0600070205080204"/>
    <w:charset w:val="80"/>
    <w:family w:val="swiss"/>
    <w:pitch w:val="variable"/>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ＭＳ Ｐゴシック">
    <w:altName w:val="MS Gothic"/>
    <w:charset w:val="86"/>
    <w:family w:val="auto"/>
    <w:pitch w:val="default"/>
    <w:sig w:usb0="A00002BF" w:usb1="68C7FCFB" w:usb2="00000010" w:usb3="00000000" w:csb0="4002009F" w:csb1="DFD70000"/>
  </w:font>
  <w:font w:name="Arial">
    <w:panose1 w:val="020B0604020202020204"/>
    <w:charset w:val="00"/>
    <w:family w:val="swiss"/>
    <w:pitch w:val="variable"/>
    <w:sig w:usb0="20002A87" w:usb1="80000000" w:usb2="00000008" w:usb3="00000000" w:csb0="000001FF" w:csb1="00000000"/>
  </w:font>
  <w:font w:name="HGGyoshotai">
    <w:altName w:val="MS Mincho"/>
    <w:charset w:val="80"/>
    <w:family w:val="script"/>
    <w:pitch w:val="default"/>
    <w:sig w:usb0="80000281" w:usb1="28C76CF8" w:usb2="00000010" w:usb3="00000000" w:csb0="00020000" w:csb1="00000000"/>
  </w:font>
  <w:font w:name="HGPGothicE">
    <w:altName w:val="MS Gothic"/>
    <w:charset w:val="80"/>
    <w:family w:val="modern"/>
    <w:pitch w:val="default"/>
    <w:sig w:usb0="80000281" w:usb1="28C76CF8" w:usb2="00000010" w:usb3="00000000" w:csb0="00020000" w:csb1="00000000"/>
  </w:font>
  <w:font w:name="HGSoeiKakupoptai">
    <w:altName w:val="MS Mincho"/>
    <w:charset w:val="80"/>
    <w:family w:val="modern"/>
    <w:pitch w:val="default"/>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Heavy Heap">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EnclosedCircle"/>
      <w:lvlText w:val="%1"/>
      <w:lvlJc w:val="left"/>
      <w:pPr>
        <w:tabs>
          <w:tab w:val="num" w:pos="540"/>
        </w:tabs>
        <w:ind w:left="540" w:hanging="360"/>
      </w:pPr>
      <w:rPr>
        <w:rFonts w:hint="default"/>
        <w:color w:val="auto"/>
        <w:sz w:val="21"/>
        <w:szCs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0000003"/>
    <w:multiLevelType w:val="multilevel"/>
    <w:tmpl w:val="00000003"/>
    <w:lvl w:ilvl="0">
      <w:start w:val="8"/>
      <w:numFmt w:val="decimalEnclosedCircle"/>
      <w:lvlText w:val="%1"/>
      <w:lvlJc w:val="left"/>
      <w:pPr>
        <w:tabs>
          <w:tab w:val="num" w:pos="480"/>
        </w:tabs>
        <w:ind w:left="480" w:hanging="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C"/>
    <w:multiLevelType w:val="multilevel"/>
    <w:tmpl w:val="0000000C"/>
    <w:lvl w:ilvl="0">
      <w:start w:val="1"/>
      <w:numFmt w:val="decimalEnclosedCircle"/>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0"/>
    <w:multiLevelType w:val="multilevel"/>
    <w:tmpl w:val="00000010"/>
    <w:lvl w:ilvl="0">
      <w:start w:val="10"/>
      <w:numFmt w:val="decimalEnclosedCircle"/>
      <w:lvlText w:val="%1"/>
      <w:lvlJc w:val="left"/>
      <w:pPr>
        <w:tabs>
          <w:tab w:val="num" w:pos="480"/>
        </w:tabs>
        <w:ind w:left="480" w:hanging="480"/>
      </w:pPr>
      <w:rPr>
        <w:rFonts w:hint="eastAsia"/>
      </w:rPr>
    </w:lvl>
    <w:lvl w:ilvl="1">
      <w:start w:val="2"/>
      <w:numFmt w:val="decimal"/>
      <w:lvlText w:val="例%2"/>
      <w:lvlJc w:val="left"/>
      <w:pPr>
        <w:tabs>
          <w:tab w:val="num" w:pos="1095"/>
        </w:tabs>
        <w:ind w:left="1095" w:hanging="675"/>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4"/>
    <w:multiLevelType w:val="multilevel"/>
    <w:tmpl w:val="00000014"/>
    <w:lvl w:ilvl="0">
      <w:start w:val="1"/>
      <w:numFmt w:val="decimalEnclosedCircle"/>
      <w:lvlText w:val="%1"/>
      <w:lvlJc w:val="left"/>
      <w:pPr>
        <w:tabs>
          <w:tab w:val="num" w:pos="360"/>
        </w:tabs>
        <w:ind w:left="360" w:hanging="360"/>
      </w:pPr>
      <w:rPr>
        <w:rFonts w:eastAsia="MS Mincho"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25"/>
    <w:multiLevelType w:val="multilevel"/>
    <w:tmpl w:val="00000025"/>
    <w:lvl w:ilvl="0">
      <w:start w:val="1"/>
      <w:numFmt w:val="decimalEnclosedCircle"/>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98F7304"/>
    <w:multiLevelType w:val="hybridMultilevel"/>
    <w:tmpl w:val="95D6C60A"/>
    <w:lvl w:ilvl="0" w:tplc="10EA5E7E">
      <w:start w:val="1"/>
      <w:numFmt w:val="decimalEnclosedCircle"/>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6BE1F88"/>
    <w:multiLevelType w:val="hybridMultilevel"/>
    <w:tmpl w:val="2BD8826A"/>
    <w:lvl w:ilvl="0" w:tplc="BFA4965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8725E62"/>
    <w:multiLevelType w:val="hybridMultilevel"/>
    <w:tmpl w:val="59D0E53A"/>
    <w:lvl w:ilvl="0" w:tplc="14BCCDF2">
      <w:start w:val="1"/>
      <w:numFmt w:val="decimalEnclosedCircle"/>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A956070"/>
    <w:multiLevelType w:val="hybridMultilevel"/>
    <w:tmpl w:val="78388940"/>
    <w:lvl w:ilvl="0" w:tplc="4FCA67E6">
      <w:start w:val="9"/>
      <w:numFmt w:val="decimalEnclosedCircle"/>
      <w:lvlText w:val="%1"/>
      <w:lvlJc w:val="left"/>
      <w:pPr>
        <w:tabs>
          <w:tab w:val="num" w:pos="480"/>
        </w:tabs>
        <w:ind w:left="480" w:hanging="480"/>
      </w:pPr>
      <w:rPr>
        <w:rFonts w:ascii="MS Mincho" w:hAnsi="MS Mincho" w:hint="default"/>
        <w:u w:val="none"/>
      </w:rPr>
    </w:lvl>
    <w:lvl w:ilvl="1" w:tplc="D220A380">
      <w:start w:val="3"/>
      <w:numFmt w:val="bullet"/>
      <w:lvlText w:val="◆"/>
      <w:lvlJc w:val="left"/>
      <w:pPr>
        <w:tabs>
          <w:tab w:val="num" w:pos="780"/>
        </w:tabs>
        <w:ind w:left="780" w:hanging="360"/>
      </w:pPr>
      <w:rPr>
        <w:rFonts w:ascii="MS Mincho" w:eastAsia="MS Mincho" w:hAnsi="MS Mincho"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B564103"/>
    <w:multiLevelType w:val="hybridMultilevel"/>
    <w:tmpl w:val="8C7024DA"/>
    <w:lvl w:ilvl="0" w:tplc="A316F4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CE16A3E"/>
    <w:multiLevelType w:val="hybridMultilevel"/>
    <w:tmpl w:val="19E4A864"/>
    <w:lvl w:ilvl="0" w:tplc="01AA2B0E">
      <w:start w:val="1"/>
      <w:numFmt w:val="decimalEnclosedCircle"/>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1B65816"/>
    <w:multiLevelType w:val="hybridMultilevel"/>
    <w:tmpl w:val="20E8AAFA"/>
    <w:lvl w:ilvl="0" w:tplc="B1661736">
      <w:start w:val="4"/>
      <w:numFmt w:val="decimalEnclosedCircle"/>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A0D317E"/>
    <w:multiLevelType w:val="hybridMultilevel"/>
    <w:tmpl w:val="A0E27D5C"/>
    <w:lvl w:ilvl="0" w:tplc="4B4C0CCE">
      <w:start w:val="4"/>
      <w:numFmt w:val="decimalEnclosedCircle"/>
      <w:lvlText w:val="%1"/>
      <w:lvlJc w:val="left"/>
      <w:pPr>
        <w:tabs>
          <w:tab w:val="num" w:pos="480"/>
        </w:tabs>
        <w:ind w:left="480" w:hanging="480"/>
      </w:pPr>
      <w:rPr>
        <w:rFonts w:hint="default"/>
      </w:rPr>
    </w:lvl>
    <w:lvl w:ilvl="1" w:tplc="69204E52">
      <w:start w:val="9"/>
      <w:numFmt w:val="decimalEnclosedCircle"/>
      <w:lvlText w:val="%2"/>
      <w:lvlJc w:val="left"/>
      <w:pPr>
        <w:tabs>
          <w:tab w:val="num" w:pos="780"/>
        </w:tabs>
        <w:ind w:left="780" w:hanging="360"/>
      </w:pPr>
      <w:rPr>
        <w:rFonts w:hint="default"/>
      </w:rPr>
    </w:lvl>
    <w:lvl w:ilvl="2" w:tplc="6DF255D6">
      <w:start w:val="8"/>
      <w:numFmt w:val="bullet"/>
      <w:lvlText w:val="◎"/>
      <w:lvlJc w:val="left"/>
      <w:pPr>
        <w:tabs>
          <w:tab w:val="num" w:pos="1215"/>
        </w:tabs>
        <w:ind w:left="1215" w:hanging="375"/>
      </w:pPr>
      <w:rPr>
        <w:rFonts w:ascii="MS Mincho" w:eastAsia="MS Mincho" w:hAnsi="MS Mincho" w:cs="Times New Roman" w:hint="eastAsia"/>
        <w:b/>
      </w:rPr>
    </w:lvl>
    <w:lvl w:ilvl="3" w:tplc="9DCE798A">
      <w:start w:val="2"/>
      <w:numFmt w:val="bullet"/>
      <w:lvlText w:val="・"/>
      <w:lvlJc w:val="left"/>
      <w:pPr>
        <w:tabs>
          <w:tab w:val="num" w:pos="1620"/>
        </w:tabs>
        <w:ind w:left="1620" w:hanging="360"/>
      </w:pPr>
      <w:rPr>
        <w:rFonts w:ascii="MS Mincho" w:eastAsia="MS Mincho" w:hAnsi="MS Mincho" w:cs="MS PGothic"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5F335FA"/>
    <w:multiLevelType w:val="hybridMultilevel"/>
    <w:tmpl w:val="776CD68C"/>
    <w:lvl w:ilvl="0" w:tplc="28BAC678">
      <w:start w:val="10"/>
      <w:numFmt w:val="decimalEnclosedCircle"/>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0DB18FF"/>
    <w:multiLevelType w:val="hybridMultilevel"/>
    <w:tmpl w:val="39BAF59E"/>
    <w:lvl w:ilvl="0" w:tplc="47D07E3C">
      <w:start w:val="1"/>
      <w:numFmt w:val="decimalEnclosedCircle"/>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91A1414"/>
    <w:multiLevelType w:val="hybridMultilevel"/>
    <w:tmpl w:val="20A8518E"/>
    <w:lvl w:ilvl="0" w:tplc="FAC4BC08">
      <w:start w:val="13"/>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F61575F"/>
    <w:multiLevelType w:val="hybridMultilevel"/>
    <w:tmpl w:val="4E6AAC62"/>
    <w:lvl w:ilvl="0" w:tplc="3236CF40">
      <w:start w:val="3"/>
      <w:numFmt w:val="decimalEnclosedCircle"/>
      <w:lvlText w:val="%1"/>
      <w:lvlJc w:val="left"/>
      <w:pPr>
        <w:tabs>
          <w:tab w:val="num" w:pos="420"/>
        </w:tabs>
        <w:ind w:left="420" w:hanging="420"/>
      </w:pPr>
      <w:rPr>
        <w:rFonts w:ascii="MS Gothic" w:eastAsia="MS Gothic" w:hAnsi="MS Gothic"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6551BCA"/>
    <w:multiLevelType w:val="hybridMultilevel"/>
    <w:tmpl w:val="C3BA2A72"/>
    <w:lvl w:ilvl="0" w:tplc="4B4C0CCE">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8293EEC"/>
    <w:multiLevelType w:val="hybridMultilevel"/>
    <w:tmpl w:val="CD224530"/>
    <w:lvl w:ilvl="0" w:tplc="5C56A38C">
      <w:start w:val="3"/>
      <w:numFmt w:val="decimalEnclosedCircle"/>
      <w:lvlText w:val="%1"/>
      <w:lvlJc w:val="left"/>
      <w:pPr>
        <w:tabs>
          <w:tab w:val="num" w:pos="420"/>
        </w:tabs>
        <w:ind w:left="420" w:hanging="420"/>
      </w:pPr>
      <w:rPr>
        <w:rFonts w:ascii="Century" w:hAnsi="Century" w:cs="Times New Roman" w:hint="default"/>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A6E391E"/>
    <w:multiLevelType w:val="hybridMultilevel"/>
    <w:tmpl w:val="E6D2B0AA"/>
    <w:lvl w:ilvl="0" w:tplc="CFF473E0">
      <w:start w:val="9"/>
      <w:numFmt w:val="decimalEnclosedCircle"/>
      <w:lvlText w:val="%1"/>
      <w:lvlJc w:val="left"/>
      <w:pPr>
        <w:tabs>
          <w:tab w:val="num" w:pos="480"/>
        </w:tabs>
        <w:ind w:left="480" w:hanging="480"/>
      </w:pPr>
      <w:rPr>
        <w:rFonts w:ascii="MS Gothic" w:eastAsia="MS Gothic" w:hAnsi="MS Gothic" w:hint="default"/>
        <w:color w:val="auto"/>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AA34E20"/>
    <w:multiLevelType w:val="hybridMultilevel"/>
    <w:tmpl w:val="4C5A90BA"/>
    <w:lvl w:ilvl="0" w:tplc="643CB402">
      <w:start w:val="7"/>
      <w:numFmt w:val="decimalEnclosedCircle"/>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AD54C7C"/>
    <w:multiLevelType w:val="hybridMultilevel"/>
    <w:tmpl w:val="8B5CEA42"/>
    <w:lvl w:ilvl="0" w:tplc="4EEAE576">
      <w:start w:val="5"/>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B654CA6"/>
    <w:multiLevelType w:val="hybridMultilevel"/>
    <w:tmpl w:val="6E6CB412"/>
    <w:lvl w:ilvl="0" w:tplc="8DDCA3FC">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0D2065A"/>
    <w:multiLevelType w:val="hybridMultilevel"/>
    <w:tmpl w:val="124074F0"/>
    <w:lvl w:ilvl="0" w:tplc="711A6EFC">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145333B"/>
    <w:multiLevelType w:val="hybridMultilevel"/>
    <w:tmpl w:val="453691BE"/>
    <w:lvl w:ilvl="0" w:tplc="734E058A">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5050393"/>
    <w:multiLevelType w:val="hybridMultilevel"/>
    <w:tmpl w:val="1D9C47DA"/>
    <w:lvl w:ilvl="0" w:tplc="C8784A76">
      <w:start w:val="3"/>
      <w:numFmt w:val="decimalEnclosedCircle"/>
      <w:lvlText w:val="%1"/>
      <w:lvlJc w:val="left"/>
      <w:pPr>
        <w:tabs>
          <w:tab w:val="num" w:pos="420"/>
        </w:tabs>
        <w:ind w:left="420" w:hanging="420"/>
      </w:pPr>
      <w:rPr>
        <w:rFonts w:ascii="MS Mincho" w:hAnsi="MS Mincho"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A270A14"/>
    <w:multiLevelType w:val="hybridMultilevel"/>
    <w:tmpl w:val="DD00FFB4"/>
    <w:lvl w:ilvl="0" w:tplc="5A5ABBB2">
      <w:start w:val="3"/>
      <w:numFmt w:val="decimalEnclosedCircle"/>
      <w:lvlText w:val="%1"/>
      <w:lvlJc w:val="left"/>
      <w:pPr>
        <w:tabs>
          <w:tab w:val="num" w:pos="480"/>
        </w:tabs>
        <w:ind w:left="480" w:hanging="480"/>
      </w:pPr>
      <w:rPr>
        <w:rFonts w:cs="Times New Roman"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E5C75C3"/>
    <w:multiLevelType w:val="hybridMultilevel"/>
    <w:tmpl w:val="B64401F8"/>
    <w:lvl w:ilvl="0" w:tplc="F416A37E">
      <w:start w:val="5"/>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F2159B1"/>
    <w:multiLevelType w:val="hybridMultilevel"/>
    <w:tmpl w:val="DE367C86"/>
    <w:lvl w:ilvl="0" w:tplc="996C6A56">
      <w:start w:val="1"/>
      <w:numFmt w:val="decimal"/>
      <w:lvlText w:val="%1．"/>
      <w:lvlJc w:val="left"/>
      <w:pPr>
        <w:tabs>
          <w:tab w:val="num" w:pos="600"/>
        </w:tabs>
        <w:ind w:left="600" w:hanging="360"/>
      </w:pPr>
      <w:rPr>
        <w:rFonts w:hint="default"/>
        <w:color w:val="auto"/>
        <w:sz w:val="21"/>
        <w:szCs w:val="21"/>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num w:numId="1">
    <w:abstractNumId w:val="13"/>
  </w:num>
  <w:num w:numId="2">
    <w:abstractNumId w:val="23"/>
  </w:num>
  <w:num w:numId="3">
    <w:abstractNumId w:val="7"/>
  </w:num>
  <w:num w:numId="4">
    <w:abstractNumId w:val="10"/>
  </w:num>
  <w:num w:numId="5">
    <w:abstractNumId w:val="8"/>
  </w:num>
  <w:num w:numId="6">
    <w:abstractNumId w:val="12"/>
  </w:num>
  <w:num w:numId="7">
    <w:abstractNumId w:val="21"/>
  </w:num>
  <w:num w:numId="8">
    <w:abstractNumId w:val="17"/>
  </w:num>
  <w:num w:numId="9">
    <w:abstractNumId w:val="26"/>
  </w:num>
  <w:num w:numId="10">
    <w:abstractNumId w:val="19"/>
  </w:num>
  <w:num w:numId="11">
    <w:abstractNumId w:val="5"/>
  </w:num>
  <w:num w:numId="12">
    <w:abstractNumId w:val="4"/>
  </w:num>
  <w:num w:numId="13">
    <w:abstractNumId w:val="9"/>
  </w:num>
  <w:num w:numId="14">
    <w:abstractNumId w:val="22"/>
  </w:num>
  <w:num w:numId="15">
    <w:abstractNumId w:val="25"/>
  </w:num>
  <w:num w:numId="16">
    <w:abstractNumId w:val="18"/>
  </w:num>
  <w:num w:numId="17">
    <w:abstractNumId w:val="6"/>
  </w:num>
  <w:num w:numId="18">
    <w:abstractNumId w:val="28"/>
  </w:num>
  <w:num w:numId="19">
    <w:abstractNumId w:val="24"/>
  </w:num>
  <w:num w:numId="20">
    <w:abstractNumId w:val="14"/>
  </w:num>
  <w:num w:numId="21">
    <w:abstractNumId w:val="27"/>
  </w:num>
  <w:num w:numId="22">
    <w:abstractNumId w:val="3"/>
  </w:num>
  <w:num w:numId="23">
    <w:abstractNumId w:val="11"/>
  </w:num>
  <w:num w:numId="24">
    <w:abstractNumId w:val="2"/>
  </w:num>
  <w:num w:numId="25">
    <w:abstractNumId w:val="15"/>
  </w:num>
  <w:num w:numId="26">
    <w:abstractNumId w:val="20"/>
  </w:num>
  <w:num w:numId="27">
    <w:abstractNumId w:val="1"/>
  </w:num>
  <w:num w:numId="28">
    <w:abstractNumId w:val="16"/>
  </w:num>
  <w:num w:numId="29">
    <w:abstractNumId w:val="0"/>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6F19"/>
    <w:rsid w:val="000E0557"/>
    <w:rsid w:val="001D64BC"/>
    <w:rsid w:val="001D66FB"/>
    <w:rsid w:val="001D6F19"/>
    <w:rsid w:val="0031696B"/>
    <w:rsid w:val="00614097"/>
    <w:rsid w:val="00663D2F"/>
    <w:rsid w:val="008A32A2"/>
    <w:rsid w:val="00A74F8F"/>
    <w:rsid w:val="00E416FB"/>
    <w:rsid w:val="00E52D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rules v:ext="edit">
        <o:r id="V:Rule1" type="callout" idref="#_x0000_s1120"/>
        <o:r id="V:Rule2" type="callout" idref="#_x0000_s1121"/>
        <o:r id="V:Rule3" type="callout" idref="#_x0000_s1122"/>
        <o:r id="V:Rule4" type="callout" idref="#_x0000_s1123"/>
        <o:r id="V:Rule5" type="callout" idref="#_x0000_s1124"/>
        <o:r id="V:Rule6" type="callout" idref="#_x0000_s1125"/>
        <o:r id="V:Rule7" type="callout" idref="#_x0000_s1126"/>
        <o:r id="V:Rule8" type="callout" idref="#_x0000_s1127"/>
        <o:r id="V:Rule9" type="callout" idref="#_x0000_s1128"/>
        <o:r id="V:Rule10" type="callout" idref="#_x0000_s1129"/>
        <o:r id="V:Rule11" type="callout" idref="#_x0000_s1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19"/>
    <w:pPr>
      <w:widowControl w:val="0"/>
      <w:jc w:val="both"/>
    </w:pPr>
    <w:rPr>
      <w:rFonts w:ascii="Century" w:eastAsia="MS Mincho" w:hAnsi="Century" w:cs="Times New Roman"/>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D6F19"/>
    <w:rPr>
      <w:b/>
      <w:bCs/>
    </w:rPr>
  </w:style>
  <w:style w:type="paragraph" w:styleId="a4">
    <w:name w:val="List Paragraph"/>
    <w:basedOn w:val="a"/>
    <w:uiPriority w:val="34"/>
    <w:qFormat/>
    <w:rsid w:val="001D6F19"/>
    <w:pPr>
      <w:ind w:firstLineChars="200" w:firstLine="420"/>
    </w:pPr>
  </w:style>
  <w:style w:type="paragraph" w:styleId="a5">
    <w:name w:val="annotation text"/>
    <w:basedOn w:val="a"/>
    <w:link w:val="Char"/>
    <w:rsid w:val="00663D2F"/>
    <w:pPr>
      <w:jc w:val="left"/>
    </w:pPr>
  </w:style>
  <w:style w:type="character" w:customStyle="1" w:styleId="Char">
    <w:name w:val="批注文字 Char"/>
    <w:basedOn w:val="a0"/>
    <w:link w:val="a5"/>
    <w:rsid w:val="00663D2F"/>
    <w:rPr>
      <w:rFonts w:ascii="Century" w:eastAsia="MS Mincho" w:hAnsi="Century" w:cs="Times New Roman"/>
      <w:szCs w:val="24"/>
      <w:lang w:eastAsia="ja-JP"/>
    </w:rPr>
  </w:style>
  <w:style w:type="character" w:customStyle="1" w:styleId="comment3">
    <w:name w:val="comment3"/>
    <w:basedOn w:val="a0"/>
    <w:rsid w:val="00663D2F"/>
  </w:style>
  <w:style w:type="paragraph" w:styleId="a6">
    <w:name w:val="Balloon Text"/>
    <w:basedOn w:val="a"/>
    <w:link w:val="Char0"/>
    <w:semiHidden/>
    <w:unhideWhenUsed/>
    <w:rsid w:val="00663D2F"/>
    <w:rPr>
      <w:sz w:val="18"/>
      <w:szCs w:val="18"/>
    </w:rPr>
  </w:style>
  <w:style w:type="character" w:customStyle="1" w:styleId="Char0">
    <w:name w:val="批注框文本 Char"/>
    <w:basedOn w:val="a0"/>
    <w:link w:val="a6"/>
    <w:uiPriority w:val="99"/>
    <w:semiHidden/>
    <w:rsid w:val="00663D2F"/>
    <w:rPr>
      <w:rFonts w:ascii="Century" w:eastAsia="MS Mincho" w:hAnsi="Century" w:cs="Times New Roman"/>
      <w:sz w:val="18"/>
      <w:szCs w:val="18"/>
      <w:lang w:eastAsia="ja-JP"/>
    </w:rPr>
  </w:style>
  <w:style w:type="character" w:styleId="a7">
    <w:name w:val="annotation reference"/>
    <w:basedOn w:val="a0"/>
    <w:rsid w:val="00663D2F"/>
    <w:rPr>
      <w:sz w:val="21"/>
      <w:szCs w:val="21"/>
    </w:rPr>
  </w:style>
  <w:style w:type="table" w:styleId="a8">
    <w:name w:val="Table Grid"/>
    <w:basedOn w:val="a1"/>
    <w:rsid w:val="00A74F8F"/>
    <w:pPr>
      <w:widowControl w:val="0"/>
      <w:jc w:val="both"/>
    </w:pPr>
    <w:rPr>
      <w:rFonts w:ascii="Century" w:eastAsia="MS Mincho"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nking.ameba.jp/genre/daily" TargetMode="External"/><Relationship Id="rId13" Type="http://schemas.openxmlformats.org/officeDocument/2006/relationships/hyperlink" Target="http://ranking.ameba.jp/"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ranking.ameba.jp/ucs/inde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ranking.ameba.jp/gr_kimagure" TargetMode="External"/><Relationship Id="rId5" Type="http://schemas.openxmlformats.org/officeDocument/2006/relationships/webSettings" Target="webSettings.xml"/><Relationship Id="rId15" Type="http://schemas.openxmlformats.org/officeDocument/2006/relationships/hyperlink" Target="http://emoji.vis.ne.jp/kowai.htm" TargetMode="External"/><Relationship Id="rId10" Type="http://schemas.openxmlformats.org/officeDocument/2006/relationships/hyperlink" Target="http://ranking.ameba.jp/genre/monthly"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ameblo.jp/yyuya/theme-1000647948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0E79BE-46D5-4412-AF80-71B37975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55</Pages>
  <Words>4333</Words>
  <Characters>24703</Characters>
  <Application>Microsoft Office Word</Application>
  <DocSecurity>0</DocSecurity>
  <Lines>205</Lines>
  <Paragraphs>57</Paragraphs>
  <ScaleCrop>false</ScaleCrop>
  <Company>Microsoft</Company>
  <LinksUpToDate>false</LinksUpToDate>
  <CharactersWithSpaces>28979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2013-10-25T09:47:00Z</dcterms:created>
  <dcterms:modified xsi:type="dcterms:W3CDTF">2013-10-25T10:33:00Z</dcterms:modified>
</cp:coreProperties>
</file>